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6543" w14:textId="77777777" w:rsidR="00940F46" w:rsidRDefault="0081555D">
      <w:pPr>
        <w:pStyle w:val="1"/>
        <w:spacing w:before="58" w:line="245" w:lineRule="auto"/>
        <w:ind w:right="3859"/>
        <w:rPr>
          <w:b w:val="0"/>
          <w:bCs w:val="0"/>
        </w:rPr>
      </w:pPr>
      <w:r>
        <w:rPr>
          <w:noProof/>
          <w:lang w:eastAsia="zh-CN"/>
        </w:rPr>
        <mc:AlternateContent>
          <mc:Choice Requires="wpg">
            <w:drawing>
              <wp:anchor distT="0" distB="0" distL="114300" distR="114300" simplePos="0" relativeHeight="251655168" behindDoc="0" locked="0" layoutInCell="1" allowOverlap="1" wp14:anchorId="0602A045" wp14:editId="2DCB3123">
                <wp:simplePos x="0" y="0"/>
                <wp:positionH relativeFrom="page">
                  <wp:posOffset>4690745</wp:posOffset>
                </wp:positionH>
                <wp:positionV relativeFrom="paragraph">
                  <wp:posOffset>199390</wp:posOffset>
                </wp:positionV>
                <wp:extent cx="2215515" cy="1019810"/>
                <wp:effectExtent l="4445" t="0" r="889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5515" cy="1019810"/>
                          <a:chOff x="7387" y="314"/>
                          <a:chExt cx="3489" cy="1606"/>
                        </a:xfrm>
                      </wpg:grpSpPr>
                      <pic:pic xmlns:pic="http://schemas.openxmlformats.org/drawingml/2006/picture">
                        <pic:nvPicPr>
                          <pic:cNvPr id="8"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87" y="314"/>
                            <a:ext cx="1468" cy="1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4"/>
                        <wpg:cNvGrpSpPr>
                          <a:grpSpLocks/>
                        </wpg:cNvGrpSpPr>
                        <wpg:grpSpPr bwMode="auto">
                          <a:xfrm>
                            <a:off x="8831" y="758"/>
                            <a:ext cx="2012" cy="2"/>
                            <a:chOff x="8831" y="758"/>
                            <a:chExt cx="2012" cy="2"/>
                          </a:xfrm>
                        </wpg:grpSpPr>
                        <wps:wsp>
                          <wps:cNvPr id="10" name="Freeform 5"/>
                          <wps:cNvSpPr>
                            <a:spLocks/>
                          </wps:cNvSpPr>
                          <wps:spPr bwMode="auto">
                            <a:xfrm>
                              <a:off x="8831" y="758"/>
                              <a:ext cx="2012" cy="2"/>
                            </a:xfrm>
                            <a:custGeom>
                              <a:avLst/>
                              <a:gdLst>
                                <a:gd name="T0" fmla="+- 0 8831 8831"/>
                                <a:gd name="T1" fmla="*/ T0 w 2012"/>
                                <a:gd name="T2" fmla="+- 0 10842 8831"/>
                                <a:gd name="T3" fmla="*/ T2 w 2012"/>
                              </a:gdLst>
                              <a:ahLst/>
                              <a:cxnLst>
                                <a:cxn ang="0">
                                  <a:pos x="T1" y="0"/>
                                </a:cxn>
                                <a:cxn ang="0">
                                  <a:pos x="T3" y="0"/>
                                </a:cxn>
                              </a:cxnLst>
                              <a:rect l="0" t="0" r="r" b="b"/>
                              <a:pathLst>
                                <a:path w="2012">
                                  <a:moveTo>
                                    <a:pt x="0" y="0"/>
                                  </a:moveTo>
                                  <a:lnTo>
                                    <a:pt x="201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8844" y="976"/>
                            <a:ext cx="2015" cy="2"/>
                            <a:chOff x="8844" y="976"/>
                            <a:chExt cx="2015" cy="2"/>
                          </a:xfrm>
                        </wpg:grpSpPr>
                        <wps:wsp>
                          <wps:cNvPr id="12" name="Freeform 7"/>
                          <wps:cNvSpPr>
                            <a:spLocks/>
                          </wps:cNvSpPr>
                          <wps:spPr bwMode="auto">
                            <a:xfrm>
                              <a:off x="8844" y="976"/>
                              <a:ext cx="2015" cy="2"/>
                            </a:xfrm>
                            <a:custGeom>
                              <a:avLst/>
                              <a:gdLst>
                                <a:gd name="T0" fmla="+- 0 8844 8844"/>
                                <a:gd name="T1" fmla="*/ T0 w 2015"/>
                                <a:gd name="T2" fmla="+- 0 10859 8844"/>
                                <a:gd name="T3" fmla="*/ T2 w 2015"/>
                              </a:gdLst>
                              <a:ahLst/>
                              <a:cxnLst>
                                <a:cxn ang="0">
                                  <a:pos x="T1" y="0"/>
                                </a:cxn>
                                <a:cxn ang="0">
                                  <a:pos x="T3" y="0"/>
                                </a:cxn>
                              </a:cxnLst>
                              <a:rect l="0" t="0" r="r" b="b"/>
                              <a:pathLst>
                                <a:path w="2015">
                                  <a:moveTo>
                                    <a:pt x="0" y="0"/>
                                  </a:moveTo>
                                  <a:lnTo>
                                    <a:pt x="201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8945" y="835"/>
                              <a:ext cx="971"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D72D" w14:textId="77777777" w:rsidR="00940F46" w:rsidRDefault="008666AC">
                                <w:pPr>
                                  <w:numPr>
                                    <w:ilvl w:val="0"/>
                                    <w:numId w:val="1"/>
                                  </w:numPr>
                                  <w:tabs>
                                    <w:tab w:val="left" w:pos="128"/>
                                  </w:tabs>
                                  <w:spacing w:line="100" w:lineRule="exact"/>
                                  <w:ind w:hanging="127"/>
                                  <w:rPr>
                                    <w:rFonts w:ascii="Times New Roman" w:eastAsia="Times New Roman" w:hAnsi="Times New Roman" w:cs="Times New Roman"/>
                                    <w:sz w:val="10"/>
                                    <w:szCs w:val="10"/>
                                  </w:rPr>
                                </w:pPr>
                                <w:r>
                                  <w:rPr>
                                    <w:rFonts w:ascii="Times New Roman"/>
                                    <w:spacing w:val="-1"/>
                                    <w:sz w:val="10"/>
                                  </w:rPr>
                                  <w:t>SANTA</w:t>
                                </w:r>
                                <w:r>
                                  <w:rPr>
                                    <w:rFonts w:ascii="Times New Roman"/>
                                    <w:spacing w:val="8"/>
                                    <w:sz w:val="10"/>
                                  </w:rPr>
                                  <w:t xml:space="preserve"> </w:t>
                                </w:r>
                                <w:r>
                                  <w:rPr>
                                    <w:rFonts w:ascii="Times New Roman"/>
                                    <w:spacing w:val="-1"/>
                                    <w:sz w:val="10"/>
                                  </w:rPr>
                                  <w:t>BARBARA</w:t>
                                </w:r>
                              </w:p>
                            </w:txbxContent>
                          </wps:txbx>
                          <wps:bodyPr rot="0" vert="horz" wrap="square" lIns="0" tIns="0" rIns="0" bIns="0" anchor="t" anchorCtr="0" upright="1">
                            <a:noAutofit/>
                          </wps:bodyPr>
                        </wps:wsp>
                        <wps:wsp>
                          <wps:cNvPr id="14" name="Text Box 9"/>
                          <wps:cNvSpPr txBox="1">
                            <a:spLocks noChangeArrowheads="1"/>
                          </wps:cNvSpPr>
                          <wps:spPr bwMode="auto">
                            <a:xfrm>
                              <a:off x="10165" y="835"/>
                              <a:ext cx="332"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DF95" w14:textId="77777777" w:rsidR="00940F46" w:rsidRDefault="008666AC">
                                <w:pPr>
                                  <w:spacing w:line="100" w:lineRule="exact"/>
                                  <w:rPr>
                                    <w:rFonts w:ascii="Times New Roman" w:eastAsia="Times New Roman" w:hAnsi="Times New Roman" w:cs="Times New Roman"/>
                                    <w:sz w:val="10"/>
                                    <w:szCs w:val="10"/>
                                  </w:rPr>
                                </w:pPr>
                                <w:r>
                                  <w:rPr>
                                    <w:rFonts w:ascii="Times New Roman"/>
                                    <w:spacing w:val="-1"/>
                                    <w:sz w:val="10"/>
                                  </w:rPr>
                                  <w:t>SANTA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02A045" id="Group 2" o:spid="_x0000_s1026" style="position:absolute;left:0;text-align:left;margin-left:369.35pt;margin-top:15.7pt;width:174.45pt;height:80.3pt;z-index:251655168;mso-position-horizontal-relative:page" coordorigin="7387,314" coordsize="3489,1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87;top:314;width:1468;height:1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">
                  <v:imagedata r:id="rId10" o:title=""/>
                </v:shape>
                <v:group id="Group 4" o:spid="_x0000_s1028" style="position:absolute;left:8831;top:758;width:2012;height:2" coordorigin="8831,758"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9" style="position:absolute;left:8831;top:758;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" path="m,l2011,e" filled="f" strokeweight="1.66pt">
                    <v:path arrowok="t" o:connecttype="custom" o:connectlocs="0,0;2011,0" o:connectangles="0,0"/>
                  </v:shape>
                </v:group>
                <v:group id="Group 6" o:spid="_x0000_s1030" style="position:absolute;left:8844;top:976;width:2015;height:2" coordorigin="8844,976"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31" style="position:absolute;left:8844;top:976;width:2015;height:2;visibility:visible;mso-wrap-style:square;v-text-anchor:top"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" path="m,l2015,e" filled="f" strokeweight="1.66pt">
                    <v:path arrowok="t" o:connecttype="custom" o:connectlocs="0,0;2015,0" o:connectangles="0,0"/>
                  </v:shape>
                  <v:shapetype id="_x0000_t202" coordsize="21600,21600" o:spt="202" path="m,l,21600r21600,l21600,xe">
                    <v:stroke joinstyle="miter"/>
                    <v:path gradientshapeok="t" o:connecttype="rect"/>
                  </v:shapetype>
                  <v:shape id="Text Box 8" o:spid="_x0000_s1032" type="#_x0000_t202" style="position:absolute;left:8945;top:835;width:971;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962D72D" w14:textId="77777777" w:rsidR="00940F46" w:rsidRDefault="008666AC">
                          <w:pPr>
                            <w:numPr>
                              <w:ilvl w:val="0"/>
                              <w:numId w:val="1"/>
                            </w:numPr>
                            <w:tabs>
                              <w:tab w:val="left" w:pos="128"/>
                            </w:tabs>
                            <w:spacing w:line="100" w:lineRule="exact"/>
                            <w:ind w:hanging="127"/>
                            <w:rPr>
                              <w:rFonts w:ascii="Times New Roman" w:eastAsia="Times New Roman" w:hAnsi="Times New Roman" w:cs="Times New Roman"/>
                              <w:sz w:val="10"/>
                              <w:szCs w:val="10"/>
                            </w:rPr>
                          </w:pPr>
                          <w:r>
                            <w:rPr>
                              <w:rFonts w:ascii="Times New Roman"/>
                              <w:spacing w:val="-1"/>
                              <w:sz w:val="10"/>
                            </w:rPr>
                            <w:t>SANTA</w:t>
                          </w:r>
                          <w:r>
                            <w:rPr>
                              <w:rFonts w:ascii="Times New Roman"/>
                              <w:spacing w:val="8"/>
                              <w:sz w:val="10"/>
                            </w:rPr>
                            <w:t xml:space="preserve"> </w:t>
                          </w:r>
                          <w:r>
                            <w:rPr>
                              <w:rFonts w:ascii="Times New Roman"/>
                              <w:spacing w:val="-1"/>
                              <w:sz w:val="10"/>
                            </w:rPr>
                            <w:t>BARBARA</w:t>
                          </w:r>
                        </w:p>
                      </w:txbxContent>
                    </v:textbox>
                  </v:shape>
                  <v:shape id="Text Box 9" o:spid="_x0000_s1033" type="#_x0000_t202" style="position:absolute;left:10165;top:835;width:332;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95CDF95" w14:textId="77777777" w:rsidR="00940F46" w:rsidRDefault="008666AC">
                          <w:pPr>
                            <w:spacing w:line="100" w:lineRule="exact"/>
                            <w:rPr>
                              <w:rFonts w:ascii="Times New Roman" w:eastAsia="Times New Roman" w:hAnsi="Times New Roman" w:cs="Times New Roman"/>
                              <w:sz w:val="10"/>
                              <w:szCs w:val="10"/>
                            </w:rPr>
                          </w:pPr>
                          <w:r>
                            <w:rPr>
                              <w:rFonts w:ascii="Times New Roman"/>
                              <w:spacing w:val="-1"/>
                              <w:sz w:val="10"/>
                            </w:rPr>
                            <w:t>SANTA</w:t>
                          </w:r>
                        </w:p>
                      </w:txbxContent>
                    </v:textbox>
                  </v:shape>
                </v:group>
                <w10:wrap anchorx="page"/>
              </v:group>
            </w:pict>
          </mc:Fallback>
        </mc:AlternateContent>
      </w:r>
      <w:r w:rsidR="008666AC">
        <w:rPr>
          <w:spacing w:val="-1"/>
          <w:w w:val="105"/>
        </w:rPr>
        <w:t>UNIVERSITY</w:t>
      </w:r>
      <w:r w:rsidR="008666AC">
        <w:rPr>
          <w:spacing w:val="-14"/>
          <w:w w:val="105"/>
        </w:rPr>
        <w:t xml:space="preserve"> </w:t>
      </w:r>
      <w:r w:rsidR="008666AC">
        <w:rPr>
          <w:w w:val="105"/>
        </w:rPr>
        <w:t>OF</w:t>
      </w:r>
      <w:r w:rsidR="008666AC">
        <w:rPr>
          <w:spacing w:val="-18"/>
          <w:w w:val="105"/>
        </w:rPr>
        <w:t xml:space="preserve"> </w:t>
      </w:r>
      <w:r w:rsidR="008666AC">
        <w:rPr>
          <w:spacing w:val="-1"/>
          <w:w w:val="105"/>
        </w:rPr>
        <w:t>CALIFORNIA,</w:t>
      </w:r>
      <w:r w:rsidR="008666AC">
        <w:rPr>
          <w:spacing w:val="-17"/>
          <w:w w:val="105"/>
        </w:rPr>
        <w:t xml:space="preserve"> </w:t>
      </w:r>
      <w:r w:rsidR="008666AC">
        <w:rPr>
          <w:spacing w:val="-1"/>
          <w:w w:val="105"/>
        </w:rPr>
        <w:t>IRVINE</w:t>
      </w:r>
      <w:r w:rsidR="008666AC">
        <w:rPr>
          <w:spacing w:val="20"/>
          <w:w w:val="104"/>
        </w:rPr>
        <w:t xml:space="preserve"> </w:t>
      </w:r>
      <w:r w:rsidR="008666AC">
        <w:rPr>
          <w:w w:val="105"/>
        </w:rPr>
        <w:t>DIVISION</w:t>
      </w:r>
      <w:r w:rsidR="008666AC">
        <w:rPr>
          <w:spacing w:val="-25"/>
          <w:w w:val="105"/>
        </w:rPr>
        <w:t xml:space="preserve"> </w:t>
      </w:r>
      <w:r w:rsidR="008666AC">
        <w:rPr>
          <w:w w:val="105"/>
        </w:rPr>
        <w:t>OF</w:t>
      </w:r>
      <w:r w:rsidR="008666AC">
        <w:rPr>
          <w:spacing w:val="-28"/>
          <w:w w:val="105"/>
        </w:rPr>
        <w:t xml:space="preserve"> </w:t>
      </w:r>
      <w:r w:rsidR="008666AC">
        <w:rPr>
          <w:w w:val="105"/>
        </w:rPr>
        <w:t>CONTINUING</w:t>
      </w:r>
      <w:r w:rsidR="008666AC">
        <w:rPr>
          <w:spacing w:val="-25"/>
          <w:w w:val="105"/>
        </w:rPr>
        <w:t xml:space="preserve"> </w:t>
      </w:r>
      <w:r w:rsidR="008666AC">
        <w:rPr>
          <w:w w:val="105"/>
        </w:rPr>
        <w:t>EDUCATION</w:t>
      </w:r>
    </w:p>
    <w:p w14:paraId="4AFA1A57" w14:textId="77777777" w:rsidR="00940F46" w:rsidRDefault="00940F46">
      <w:pPr>
        <w:spacing w:before="1"/>
        <w:rPr>
          <w:rFonts w:ascii="Times New Roman" w:eastAsia="Times New Roman" w:hAnsi="Times New Roman" w:cs="Times New Roman"/>
          <w:b/>
          <w:bCs/>
          <w:sz w:val="9"/>
          <w:szCs w:val="9"/>
        </w:rPr>
      </w:pPr>
    </w:p>
    <w:p w14:paraId="77D152D2" w14:textId="77777777" w:rsidR="00940F46" w:rsidRDefault="0081555D">
      <w:pPr>
        <w:spacing w:line="30" w:lineRule="atLeast"/>
        <w:ind w:left="138"/>
        <w:rPr>
          <w:rFonts w:ascii="Times New Roman" w:eastAsia="Times New Roman" w:hAnsi="Times New Roman" w:cs="Times New Roman"/>
          <w:sz w:val="3"/>
          <w:szCs w:val="3"/>
        </w:rPr>
      </w:pPr>
      <w:r>
        <w:rPr>
          <w:rFonts w:ascii="Times New Roman" w:eastAsia="Times New Roman" w:hAnsi="Times New Roman" w:cs="Times New Roman"/>
          <w:noProof/>
          <w:sz w:val="3"/>
          <w:szCs w:val="3"/>
          <w:lang w:eastAsia="zh-CN"/>
        </w:rPr>
        <mc:AlternateContent>
          <mc:Choice Requires="wpg">
            <w:drawing>
              <wp:inline distT="0" distB="0" distL="0" distR="0" wp14:anchorId="6728DCC9" wp14:editId="25AAF964">
                <wp:extent cx="3706495" cy="21590"/>
                <wp:effectExtent l="0" t="0" r="8255" b="6985"/>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21590"/>
                          <a:chOff x="0" y="0"/>
                          <a:chExt cx="5837" cy="34"/>
                        </a:xfrm>
                      </wpg:grpSpPr>
                      <wpg:grpSp>
                        <wpg:cNvPr id="5" name="Group 11"/>
                        <wpg:cNvGrpSpPr>
                          <a:grpSpLocks/>
                        </wpg:cNvGrpSpPr>
                        <wpg:grpSpPr bwMode="auto">
                          <a:xfrm>
                            <a:off x="17" y="17"/>
                            <a:ext cx="5804" cy="2"/>
                            <a:chOff x="17" y="17"/>
                            <a:chExt cx="5804" cy="2"/>
                          </a:xfrm>
                        </wpg:grpSpPr>
                        <wps:wsp>
                          <wps:cNvPr id="6" name="Freeform 12"/>
                          <wps:cNvSpPr>
                            <a:spLocks/>
                          </wps:cNvSpPr>
                          <wps:spPr bwMode="auto">
                            <a:xfrm>
                              <a:off x="17" y="17"/>
                              <a:ext cx="5804" cy="2"/>
                            </a:xfrm>
                            <a:custGeom>
                              <a:avLst/>
                              <a:gdLst>
                                <a:gd name="T0" fmla="+- 0 17 17"/>
                                <a:gd name="T1" fmla="*/ T0 w 5804"/>
                                <a:gd name="T2" fmla="+- 0 5820 17"/>
                                <a:gd name="T3" fmla="*/ T2 w 5804"/>
                              </a:gdLst>
                              <a:ahLst/>
                              <a:cxnLst>
                                <a:cxn ang="0">
                                  <a:pos x="T1" y="0"/>
                                </a:cxn>
                                <a:cxn ang="0">
                                  <a:pos x="T3" y="0"/>
                                </a:cxn>
                              </a:cxnLst>
                              <a:rect l="0" t="0" r="r" b="b"/>
                              <a:pathLst>
                                <a:path w="5804">
                                  <a:moveTo>
                                    <a:pt x="0" y="0"/>
                                  </a:moveTo>
                                  <a:lnTo>
                                    <a:pt x="5803"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9E095C" id="Group 10" o:spid="_x0000_s1026" style="width:291.85pt;height:1.7pt;mso-position-horizontal-relative:char;mso-position-vertical-relative:line" coordsize="58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">
                <v:group id="Group 11" o:spid="_x0000_s1027" style="position:absolute;left:17;top:17;width:5804;height:2" coordorigin="17,17" coordsize="5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28" style="position:absolute;left:17;top:17;width:5804;height:2;visibility:visible;mso-wrap-style:square;v-text-anchor:top" coordsize="5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" path="m,l5803,e" filled="f" strokeweight="1.66pt">
                    <v:path arrowok="t" o:connecttype="custom" o:connectlocs="0,0;5803,0" o:connectangles="0,0"/>
                  </v:shape>
                </v:group>
                <w10:anchorlock/>
              </v:group>
            </w:pict>
          </mc:Fallback>
        </mc:AlternateContent>
      </w:r>
    </w:p>
    <w:p w14:paraId="34632C9D" w14:textId="77777777" w:rsidR="00940F46" w:rsidRDefault="008666AC">
      <w:pPr>
        <w:tabs>
          <w:tab w:val="left" w:pos="1373"/>
          <w:tab w:val="left" w:pos="1917"/>
          <w:tab w:val="left" w:pos="2790"/>
          <w:tab w:val="left" w:pos="3471"/>
          <w:tab w:val="left" w:pos="4194"/>
          <w:tab w:val="left" w:pos="4968"/>
        </w:tabs>
        <w:spacing w:before="47"/>
        <w:ind w:left="160"/>
        <w:rPr>
          <w:rFonts w:ascii="Times New Roman" w:eastAsia="Times New Roman" w:hAnsi="Times New Roman" w:cs="Times New Roman"/>
          <w:sz w:val="10"/>
          <w:szCs w:val="10"/>
        </w:rPr>
      </w:pPr>
      <w:r>
        <w:rPr>
          <w:rFonts w:ascii="Times New Roman"/>
          <w:spacing w:val="-2"/>
          <w:sz w:val="10"/>
        </w:rPr>
        <w:t>BERKELEY</w:t>
      </w:r>
      <w:r>
        <w:rPr>
          <w:rFonts w:ascii="Times New Roman"/>
          <w:sz w:val="10"/>
        </w:rPr>
        <w:t xml:space="preserve">      </w:t>
      </w:r>
      <w:r>
        <w:rPr>
          <w:rFonts w:ascii="Times New Roman"/>
          <w:spacing w:val="11"/>
          <w:sz w:val="10"/>
        </w:rPr>
        <w:t xml:space="preserve"> </w:t>
      </w:r>
      <w:r>
        <w:rPr>
          <w:rFonts w:ascii="Times New Roman"/>
          <w:spacing w:val="-2"/>
          <w:sz w:val="10"/>
        </w:rPr>
        <w:t>DAVIS</w:t>
      </w:r>
      <w:r>
        <w:rPr>
          <w:rFonts w:ascii="Times New Roman"/>
          <w:spacing w:val="-2"/>
          <w:sz w:val="10"/>
        </w:rPr>
        <w:tab/>
        <w:t>IRVINE</w:t>
      </w:r>
      <w:r>
        <w:rPr>
          <w:rFonts w:ascii="Times New Roman"/>
          <w:spacing w:val="-2"/>
          <w:sz w:val="10"/>
        </w:rPr>
        <w:tab/>
      </w:r>
      <w:r>
        <w:rPr>
          <w:rFonts w:ascii="Times New Roman"/>
          <w:spacing w:val="-1"/>
          <w:sz w:val="10"/>
        </w:rPr>
        <w:t>LOS</w:t>
      </w:r>
      <w:r>
        <w:rPr>
          <w:rFonts w:ascii="Times New Roman"/>
          <w:spacing w:val="-2"/>
          <w:sz w:val="10"/>
        </w:rPr>
        <w:t xml:space="preserve"> ANGELES</w:t>
      </w:r>
      <w:r>
        <w:rPr>
          <w:rFonts w:ascii="Times New Roman"/>
          <w:spacing w:val="-2"/>
          <w:sz w:val="10"/>
        </w:rPr>
        <w:tab/>
        <w:t>MERCED</w:t>
      </w:r>
      <w:r>
        <w:rPr>
          <w:rFonts w:ascii="Times New Roman"/>
          <w:spacing w:val="-2"/>
          <w:sz w:val="10"/>
        </w:rPr>
        <w:tab/>
        <w:t>RIVERSIDE</w:t>
      </w:r>
      <w:r>
        <w:rPr>
          <w:rFonts w:ascii="Times New Roman"/>
          <w:spacing w:val="-2"/>
          <w:sz w:val="10"/>
        </w:rPr>
        <w:tab/>
      </w:r>
      <w:r>
        <w:rPr>
          <w:rFonts w:ascii="Times New Roman"/>
          <w:spacing w:val="-1"/>
          <w:sz w:val="10"/>
        </w:rPr>
        <w:t>SAN</w:t>
      </w:r>
      <w:r>
        <w:rPr>
          <w:rFonts w:ascii="Times New Roman"/>
          <w:spacing w:val="23"/>
          <w:sz w:val="10"/>
        </w:rPr>
        <w:t xml:space="preserve"> </w:t>
      </w:r>
      <w:r>
        <w:rPr>
          <w:rFonts w:ascii="Times New Roman"/>
          <w:spacing w:val="-2"/>
          <w:sz w:val="10"/>
        </w:rPr>
        <w:t>DIEGO</w:t>
      </w:r>
      <w:r>
        <w:rPr>
          <w:rFonts w:ascii="Times New Roman"/>
          <w:spacing w:val="-2"/>
          <w:sz w:val="10"/>
        </w:rPr>
        <w:tab/>
      </w:r>
      <w:r>
        <w:rPr>
          <w:rFonts w:ascii="Times New Roman"/>
          <w:spacing w:val="-1"/>
          <w:sz w:val="10"/>
        </w:rPr>
        <w:t>SAN</w:t>
      </w:r>
      <w:r>
        <w:rPr>
          <w:rFonts w:ascii="Times New Roman"/>
          <w:spacing w:val="-2"/>
          <w:sz w:val="10"/>
        </w:rPr>
        <w:t xml:space="preserve"> FRANCISCO</w:t>
      </w:r>
    </w:p>
    <w:p w14:paraId="5BB35348" w14:textId="77777777" w:rsidR="00940F46" w:rsidRDefault="00940F46">
      <w:pPr>
        <w:spacing w:before="6"/>
        <w:rPr>
          <w:rFonts w:ascii="Times New Roman" w:eastAsia="Times New Roman" w:hAnsi="Times New Roman" w:cs="Times New Roman"/>
          <w:sz w:val="3"/>
          <w:szCs w:val="3"/>
        </w:rPr>
      </w:pPr>
    </w:p>
    <w:p w14:paraId="098EDF9B" w14:textId="77777777" w:rsidR="00940F46" w:rsidRDefault="0081555D">
      <w:pPr>
        <w:spacing w:line="30" w:lineRule="atLeast"/>
        <w:ind w:left="107"/>
        <w:rPr>
          <w:rFonts w:ascii="Times New Roman" w:eastAsia="Times New Roman" w:hAnsi="Times New Roman" w:cs="Times New Roman"/>
          <w:sz w:val="3"/>
          <w:szCs w:val="3"/>
        </w:rPr>
      </w:pPr>
      <w:r>
        <w:rPr>
          <w:rFonts w:ascii="Times New Roman" w:eastAsia="Times New Roman" w:hAnsi="Times New Roman" w:cs="Times New Roman"/>
          <w:noProof/>
          <w:sz w:val="3"/>
          <w:szCs w:val="3"/>
          <w:lang w:eastAsia="zh-CN"/>
        </w:rPr>
        <mc:AlternateContent>
          <mc:Choice Requires="wpg">
            <w:drawing>
              <wp:inline distT="0" distB="0" distL="0" distR="0" wp14:anchorId="2B2E3A29" wp14:editId="2779FFA7">
                <wp:extent cx="3735070" cy="21590"/>
                <wp:effectExtent l="0" t="0" r="8255" b="6985"/>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5070" cy="21590"/>
                          <a:chOff x="0" y="0"/>
                          <a:chExt cx="5882" cy="34"/>
                        </a:xfrm>
                      </wpg:grpSpPr>
                      <wpg:grpSp>
                        <wpg:cNvPr id="2" name="Group 14"/>
                        <wpg:cNvGrpSpPr>
                          <a:grpSpLocks/>
                        </wpg:cNvGrpSpPr>
                        <wpg:grpSpPr bwMode="auto">
                          <a:xfrm>
                            <a:off x="17" y="17"/>
                            <a:ext cx="5849" cy="2"/>
                            <a:chOff x="17" y="17"/>
                            <a:chExt cx="5849" cy="2"/>
                          </a:xfrm>
                        </wpg:grpSpPr>
                        <wps:wsp>
                          <wps:cNvPr id="3" name="Freeform 15"/>
                          <wps:cNvSpPr>
                            <a:spLocks/>
                          </wps:cNvSpPr>
                          <wps:spPr bwMode="auto">
                            <a:xfrm>
                              <a:off x="17" y="17"/>
                              <a:ext cx="5849" cy="2"/>
                            </a:xfrm>
                            <a:custGeom>
                              <a:avLst/>
                              <a:gdLst>
                                <a:gd name="T0" fmla="+- 0 17 17"/>
                                <a:gd name="T1" fmla="*/ T0 w 5849"/>
                                <a:gd name="T2" fmla="+- 0 5865 17"/>
                                <a:gd name="T3" fmla="*/ T2 w 5849"/>
                              </a:gdLst>
                              <a:ahLst/>
                              <a:cxnLst>
                                <a:cxn ang="0">
                                  <a:pos x="T1" y="0"/>
                                </a:cxn>
                                <a:cxn ang="0">
                                  <a:pos x="T3" y="0"/>
                                </a:cxn>
                              </a:cxnLst>
                              <a:rect l="0" t="0" r="r" b="b"/>
                              <a:pathLst>
                                <a:path w="5849">
                                  <a:moveTo>
                                    <a:pt x="0" y="0"/>
                                  </a:moveTo>
                                  <a:lnTo>
                                    <a:pt x="5848"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0EFEFE" id="Group 13" o:spid="_x0000_s1026" style="width:294.1pt;height:1.7pt;mso-position-horizontal-relative:char;mso-position-vertical-relative:line" coordsize="58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">
                <v:group id="Group 14" o:spid="_x0000_s1027" style="position:absolute;left:17;top:17;width:5849;height:2" coordorigin="17,17" coordsize="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5" o:spid="_x0000_s1028" style="position:absolute;left:17;top:17;width:5849;height:2;visibility:visible;mso-wrap-style:square;v-text-anchor:top" coordsize="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" path="m,l5848,e" filled="f" strokeweight="1.66pt">
                    <v:path arrowok="t" o:connecttype="custom" o:connectlocs="0,0;5848,0" o:connectangles="0,0"/>
                  </v:shape>
                </v:group>
                <w10:anchorlock/>
              </v:group>
            </w:pict>
          </mc:Fallback>
        </mc:AlternateContent>
      </w:r>
    </w:p>
    <w:p w14:paraId="4924E6BE" w14:textId="77777777" w:rsidR="00940F46" w:rsidRDefault="00940F46">
      <w:pPr>
        <w:spacing w:before="11"/>
        <w:rPr>
          <w:rFonts w:ascii="Times New Roman" w:eastAsia="Times New Roman" w:hAnsi="Times New Roman" w:cs="Times New Roman"/>
          <w:sz w:val="10"/>
          <w:szCs w:val="10"/>
        </w:rPr>
      </w:pPr>
    </w:p>
    <w:p w14:paraId="27B4F206" w14:textId="77777777" w:rsidR="00940F46" w:rsidRDefault="008666AC">
      <w:pPr>
        <w:pStyle w:val="2"/>
        <w:spacing w:before="73"/>
        <w:ind w:left="160"/>
        <w:rPr>
          <w:b w:val="0"/>
          <w:bCs w:val="0"/>
        </w:rPr>
      </w:pPr>
      <w:r>
        <w:rPr>
          <w:spacing w:val="-1"/>
          <w:w w:val="110"/>
        </w:rPr>
        <w:t>Experience</w:t>
      </w:r>
      <w:r>
        <w:rPr>
          <w:spacing w:val="-17"/>
          <w:w w:val="110"/>
        </w:rPr>
        <w:t xml:space="preserve"> </w:t>
      </w:r>
      <w:r>
        <w:rPr>
          <w:spacing w:val="-2"/>
          <w:w w:val="110"/>
        </w:rPr>
        <w:t>University</w:t>
      </w:r>
      <w:r>
        <w:rPr>
          <w:spacing w:val="-16"/>
          <w:w w:val="110"/>
        </w:rPr>
        <w:t xml:space="preserve"> </w:t>
      </w:r>
      <w:r>
        <w:rPr>
          <w:spacing w:val="-2"/>
          <w:w w:val="110"/>
        </w:rPr>
        <w:t>Research</w:t>
      </w:r>
    </w:p>
    <w:p w14:paraId="63B59257" w14:textId="77777777" w:rsidR="00940F46" w:rsidRDefault="008666AC">
      <w:pPr>
        <w:pStyle w:val="a3"/>
        <w:tabs>
          <w:tab w:val="left" w:pos="879"/>
        </w:tabs>
        <w:spacing w:before="10"/>
        <w:ind w:left="160"/>
      </w:pPr>
      <w:r>
        <w:t>Tel:</w:t>
      </w:r>
      <w:r>
        <w:tab/>
        <w:t>1-949-824-9061</w:t>
      </w:r>
    </w:p>
    <w:p w14:paraId="47BBFC5B" w14:textId="77777777" w:rsidR="00940F46" w:rsidRDefault="008666AC">
      <w:pPr>
        <w:pStyle w:val="a3"/>
        <w:tabs>
          <w:tab w:val="left" w:pos="878"/>
        </w:tabs>
        <w:spacing w:before="15"/>
        <w:ind w:left="160"/>
      </w:pPr>
      <w:r>
        <w:t>Fax:</w:t>
      </w:r>
      <w:r>
        <w:tab/>
        <w:t>1-949-824-8065</w:t>
      </w:r>
    </w:p>
    <w:p w14:paraId="11CD065A" w14:textId="77777777" w:rsidR="00940F46" w:rsidRDefault="008666AC">
      <w:pPr>
        <w:pStyle w:val="a3"/>
        <w:spacing w:before="15"/>
        <w:ind w:left="160"/>
      </w:pPr>
      <w:r>
        <w:rPr>
          <w:w w:val="105"/>
        </w:rPr>
        <w:t>Email:</w:t>
      </w:r>
      <w:r>
        <w:rPr>
          <w:spacing w:val="35"/>
          <w:w w:val="105"/>
        </w:rPr>
        <w:t xml:space="preserve"> </w:t>
      </w:r>
      <w:hyperlink r:id="rId11">
        <w:r>
          <w:rPr>
            <w:color w:val="0000FF"/>
            <w:w w:val="105"/>
            <w:u w:val="single" w:color="0000FF"/>
          </w:rPr>
          <w:t>mcai2@uci.edu</w:t>
        </w:r>
      </w:hyperlink>
    </w:p>
    <w:p w14:paraId="017975A1" w14:textId="77777777" w:rsidR="00940F46" w:rsidRDefault="008666AC">
      <w:pPr>
        <w:pStyle w:val="a3"/>
        <w:numPr>
          <w:ilvl w:val="1"/>
          <w:numId w:val="2"/>
        </w:numPr>
        <w:tabs>
          <w:tab w:val="left" w:pos="607"/>
        </w:tabs>
        <w:spacing w:before="14"/>
        <w:ind w:hanging="446"/>
      </w:pPr>
      <w:r>
        <w:rPr>
          <w:w w:val="105"/>
        </w:rPr>
        <w:t>Box</w:t>
      </w:r>
      <w:r>
        <w:rPr>
          <w:spacing w:val="-30"/>
          <w:w w:val="105"/>
        </w:rPr>
        <w:t xml:space="preserve"> </w:t>
      </w:r>
      <w:r>
        <w:rPr>
          <w:spacing w:val="1"/>
          <w:w w:val="105"/>
        </w:rPr>
        <w:t>6050</w:t>
      </w:r>
    </w:p>
    <w:p w14:paraId="2BA2472E" w14:textId="77777777" w:rsidR="00940F46" w:rsidRDefault="008666AC">
      <w:pPr>
        <w:pStyle w:val="a3"/>
        <w:spacing w:before="15"/>
        <w:ind w:left="160"/>
      </w:pPr>
      <w:r>
        <w:rPr>
          <w:w w:val="105"/>
        </w:rPr>
        <w:t>Irvine,</w:t>
      </w:r>
      <w:r>
        <w:rPr>
          <w:spacing w:val="-40"/>
          <w:w w:val="105"/>
        </w:rPr>
        <w:t xml:space="preserve"> </w:t>
      </w:r>
      <w:r>
        <w:rPr>
          <w:w w:val="105"/>
        </w:rPr>
        <w:t>California</w:t>
      </w:r>
      <w:r>
        <w:rPr>
          <w:spacing w:val="-39"/>
          <w:w w:val="105"/>
        </w:rPr>
        <w:t xml:space="preserve"> </w:t>
      </w:r>
      <w:r>
        <w:rPr>
          <w:w w:val="105"/>
        </w:rPr>
        <w:t>92616-6050,</w:t>
      </w:r>
      <w:r>
        <w:rPr>
          <w:spacing w:val="-36"/>
          <w:w w:val="105"/>
        </w:rPr>
        <w:t xml:space="preserve"> </w:t>
      </w:r>
      <w:r>
        <w:rPr>
          <w:w w:val="105"/>
        </w:rPr>
        <w:t>U.S.A.</w:t>
      </w:r>
    </w:p>
    <w:p w14:paraId="0B917134" w14:textId="77777777" w:rsidR="00940F46" w:rsidRDefault="00940F46">
      <w:pPr>
        <w:rPr>
          <w:rFonts w:ascii="Times New Roman" w:eastAsia="Times New Roman" w:hAnsi="Times New Roman" w:cs="Times New Roman"/>
          <w:sz w:val="20"/>
          <w:szCs w:val="20"/>
        </w:rPr>
      </w:pPr>
    </w:p>
    <w:p w14:paraId="412E7344" w14:textId="77777777" w:rsidR="00940F46" w:rsidRDefault="00940F46">
      <w:pPr>
        <w:rPr>
          <w:rFonts w:ascii="Times New Roman" w:eastAsiaTheme="minorEastAsia" w:hAnsi="Times New Roman" w:cs="Times New Roman"/>
          <w:sz w:val="20"/>
          <w:szCs w:val="20"/>
          <w:lang w:eastAsia="zh-CN"/>
        </w:rPr>
      </w:pPr>
    </w:p>
    <w:p w14:paraId="2E08BFA3" w14:textId="77777777" w:rsidR="00390AE7" w:rsidRDefault="008666AC">
      <w:pPr>
        <w:spacing w:before="118"/>
        <w:ind w:left="2473" w:right="2538"/>
        <w:jc w:val="center"/>
        <w:rPr>
          <w:rFonts w:ascii="Times New Roman" w:eastAsiaTheme="minorEastAsia"/>
          <w:b/>
          <w:spacing w:val="23"/>
          <w:sz w:val="30"/>
          <w:lang w:eastAsia="zh-CN"/>
        </w:rPr>
      </w:pPr>
      <w:r>
        <w:rPr>
          <w:rFonts w:ascii="Times New Roman"/>
          <w:b/>
          <w:spacing w:val="-1"/>
          <w:sz w:val="30"/>
        </w:rPr>
        <w:t>2020</w:t>
      </w:r>
      <w:r w:rsidR="00390AE7">
        <w:rPr>
          <w:rFonts w:ascii="Times New Roman" w:eastAsiaTheme="minorEastAsia" w:hint="eastAsia"/>
          <w:b/>
          <w:spacing w:val="11"/>
          <w:sz w:val="30"/>
          <w:lang w:eastAsia="zh-CN"/>
        </w:rPr>
        <w:t xml:space="preserve"> </w:t>
      </w:r>
      <w:r>
        <w:rPr>
          <w:rFonts w:ascii="Times New Roman"/>
          <w:b/>
          <w:spacing w:val="-1"/>
          <w:sz w:val="30"/>
        </w:rPr>
        <w:t>Experience</w:t>
      </w:r>
      <w:r>
        <w:rPr>
          <w:rFonts w:ascii="Times New Roman"/>
          <w:b/>
          <w:spacing w:val="10"/>
          <w:sz w:val="30"/>
        </w:rPr>
        <w:t xml:space="preserve"> </w:t>
      </w:r>
      <w:r>
        <w:rPr>
          <w:rFonts w:ascii="Times New Roman"/>
          <w:b/>
          <w:spacing w:val="-1"/>
          <w:sz w:val="30"/>
        </w:rPr>
        <w:t>University</w:t>
      </w:r>
      <w:r w:rsidR="00390AE7">
        <w:rPr>
          <w:rFonts w:ascii="Times New Roman" w:eastAsiaTheme="minorEastAsia" w:hint="eastAsia"/>
          <w:b/>
          <w:spacing w:val="15"/>
          <w:sz w:val="30"/>
          <w:lang w:eastAsia="zh-CN"/>
        </w:rPr>
        <w:t xml:space="preserve"> </w:t>
      </w:r>
      <w:r>
        <w:rPr>
          <w:rFonts w:ascii="Times New Roman"/>
          <w:b/>
          <w:spacing w:val="-1"/>
          <w:sz w:val="30"/>
        </w:rPr>
        <w:t>Research</w:t>
      </w:r>
    </w:p>
    <w:p w14:paraId="20AC9214" w14:textId="289E7760" w:rsidR="00940F46" w:rsidRPr="007D1335" w:rsidRDefault="008666AC">
      <w:pPr>
        <w:spacing w:before="118"/>
        <w:ind w:left="2473" w:right="2538"/>
        <w:jc w:val="center"/>
        <w:rPr>
          <w:rFonts w:eastAsia="Times New Roman" w:cstheme="minorHAnsi"/>
          <w:sz w:val="24"/>
          <w:szCs w:val="24"/>
        </w:rPr>
      </w:pPr>
      <w:r w:rsidRPr="007D1335">
        <w:rPr>
          <w:rFonts w:cstheme="minorHAnsi"/>
          <w:spacing w:val="-1"/>
          <w:sz w:val="24"/>
        </w:rPr>
        <w:t>UNIVERSITY/</w:t>
      </w:r>
      <w:r w:rsidR="00B954D9" w:rsidRPr="007D1335">
        <w:rPr>
          <w:rFonts w:cstheme="minorHAnsi"/>
          <w:spacing w:val="-1"/>
          <w:sz w:val="24"/>
        </w:rPr>
        <w:t>GRADUATE</w:t>
      </w:r>
      <w:r w:rsidR="00B954D9" w:rsidRPr="007D1335">
        <w:rPr>
          <w:rFonts w:cstheme="minorHAnsi"/>
          <w:sz w:val="24"/>
        </w:rPr>
        <w:t xml:space="preserve"> </w:t>
      </w:r>
      <w:r w:rsidR="00B954D9" w:rsidRPr="007D1335">
        <w:rPr>
          <w:rFonts w:cstheme="minorHAnsi"/>
          <w:spacing w:val="8"/>
          <w:sz w:val="24"/>
        </w:rPr>
        <w:t>PROGRAM</w:t>
      </w:r>
      <w:r w:rsidR="007D1335" w:rsidRPr="007D1335">
        <w:rPr>
          <w:rFonts w:cstheme="minorHAnsi"/>
          <w:spacing w:val="20"/>
          <w:sz w:val="24"/>
        </w:rPr>
        <w:t xml:space="preserve"> </w:t>
      </w:r>
      <w:r w:rsidR="007D1335">
        <w:rPr>
          <w:rFonts w:cstheme="minorHAnsi"/>
          <w:spacing w:val="20"/>
          <w:sz w:val="24"/>
        </w:rPr>
        <w:t>OVERVIEW</w:t>
      </w:r>
    </w:p>
    <w:p w14:paraId="176CD625" w14:textId="77777777" w:rsidR="00940F46" w:rsidRDefault="008666AC">
      <w:pPr>
        <w:spacing w:line="302" w:lineRule="exact"/>
        <w:ind w:left="2462" w:right="2538"/>
        <w:jc w:val="center"/>
        <w:rPr>
          <w:rFonts w:ascii="SimSun" w:eastAsia="SimSun" w:hAnsi="SimSun" w:cs="SimSun"/>
          <w:sz w:val="27"/>
          <w:szCs w:val="27"/>
          <w:lang w:eastAsia="zh-CN"/>
        </w:rPr>
      </w:pPr>
      <w:r>
        <w:rPr>
          <w:rFonts w:ascii="SimSun" w:eastAsia="SimSun" w:hAnsi="SimSun" w:cs="SimSun"/>
          <w:b/>
          <w:bCs/>
          <w:sz w:val="27"/>
          <w:szCs w:val="27"/>
          <w:lang w:eastAsia="zh-CN"/>
        </w:rPr>
        <w:t>大学及研究生暑期科研课程</w:t>
      </w:r>
    </w:p>
    <w:p w14:paraId="45600ADB" w14:textId="77777777" w:rsidR="00940F46" w:rsidRDefault="008666AC">
      <w:pPr>
        <w:spacing w:before="106"/>
        <w:ind w:left="159" w:right="501" w:firstLine="358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AUGUST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22, </w:t>
      </w:r>
      <w:r>
        <w:rPr>
          <w:rFonts w:ascii="Times New Roman" w:eastAsia="Times New Roman" w:hAnsi="Times New Roman" w:cs="Times New Roman"/>
          <w:spacing w:val="-1"/>
          <w:sz w:val="24"/>
          <w:szCs w:val="24"/>
        </w:rPr>
        <w:t>2020</w:t>
      </w:r>
    </w:p>
    <w:p w14:paraId="108D3CFE" w14:textId="77777777" w:rsidR="00940F46" w:rsidRDefault="00940F46">
      <w:pPr>
        <w:rPr>
          <w:rFonts w:ascii="Times New Roman" w:eastAsia="Times New Roman" w:hAnsi="Times New Roman" w:cs="Times New Roman"/>
          <w:sz w:val="24"/>
          <w:szCs w:val="24"/>
        </w:rPr>
      </w:pPr>
    </w:p>
    <w:p w14:paraId="1569900D" w14:textId="609F18B0" w:rsidR="00940F46" w:rsidRPr="0082475D" w:rsidRDefault="008666AC">
      <w:pPr>
        <w:pStyle w:val="1"/>
        <w:spacing w:before="180"/>
        <w:ind w:left="159" w:right="501"/>
        <w:rPr>
          <w:rFonts w:ascii="SimSun" w:eastAsia="SimSun" w:hAnsi="SimSun" w:cs="SimSun"/>
          <w:b w:val="0"/>
          <w:bCs w:val="0"/>
          <w:sz w:val="22"/>
          <w:szCs w:val="22"/>
        </w:rPr>
      </w:pPr>
      <w:r w:rsidRPr="0082475D">
        <w:rPr>
          <w:rFonts w:asciiTheme="majorHAnsi" w:hAnsiTheme="majorHAnsi"/>
          <w:spacing w:val="-1"/>
          <w:sz w:val="22"/>
          <w:szCs w:val="22"/>
        </w:rPr>
        <w:t>PROGRAM</w:t>
      </w:r>
      <w:r w:rsidRPr="0082475D">
        <w:rPr>
          <w:rFonts w:asciiTheme="majorHAnsi" w:hAnsiTheme="majorHAnsi"/>
          <w:spacing w:val="8"/>
          <w:sz w:val="22"/>
          <w:szCs w:val="22"/>
        </w:rPr>
        <w:t xml:space="preserve"> </w:t>
      </w:r>
      <w:r w:rsidRPr="0082475D">
        <w:rPr>
          <w:rFonts w:asciiTheme="majorHAnsi" w:hAnsiTheme="majorHAnsi"/>
          <w:spacing w:val="-1"/>
          <w:sz w:val="22"/>
          <w:szCs w:val="22"/>
        </w:rPr>
        <w:t>DESCRIPTION</w:t>
      </w:r>
      <w:r w:rsidR="00580BA8" w:rsidRPr="0082475D">
        <w:rPr>
          <w:rFonts w:asciiTheme="majorHAnsi" w:hAnsiTheme="majorHAnsi"/>
          <w:spacing w:val="-1"/>
          <w:sz w:val="22"/>
          <w:szCs w:val="22"/>
        </w:rPr>
        <w:t xml:space="preserve"> </w:t>
      </w:r>
      <w:r w:rsidRPr="0082475D">
        <w:rPr>
          <w:rFonts w:ascii="SimSun" w:eastAsia="SimSun" w:hAnsi="SimSun" w:cs="SimSun"/>
          <w:spacing w:val="-1"/>
          <w:sz w:val="22"/>
          <w:szCs w:val="22"/>
        </w:rPr>
        <w:t>（</w:t>
      </w:r>
      <w:proofErr w:type="spellStart"/>
      <w:r w:rsidRPr="0082475D">
        <w:rPr>
          <w:rFonts w:ascii="SimSun" w:eastAsia="SimSun" w:hAnsi="SimSun" w:cs="SimSun"/>
          <w:spacing w:val="-1"/>
          <w:sz w:val="22"/>
          <w:szCs w:val="22"/>
        </w:rPr>
        <w:t>课程简介</w:t>
      </w:r>
      <w:proofErr w:type="spellEnd"/>
      <w:r w:rsidRPr="0082475D">
        <w:rPr>
          <w:rFonts w:ascii="SimSun" w:eastAsia="SimSun" w:hAnsi="SimSun" w:cs="SimSun"/>
          <w:spacing w:val="-1"/>
          <w:sz w:val="22"/>
          <w:szCs w:val="22"/>
        </w:rPr>
        <w:t>）</w:t>
      </w:r>
    </w:p>
    <w:p w14:paraId="0DC809E8" w14:textId="77777777" w:rsidR="00940F46" w:rsidRPr="0082475D" w:rsidRDefault="00940F46">
      <w:pPr>
        <w:spacing w:before="7"/>
        <w:rPr>
          <w:rFonts w:ascii="SimSun" w:eastAsia="SimSun" w:hAnsi="SimSun" w:cs="SimSun"/>
          <w:b/>
          <w:bCs/>
        </w:rPr>
      </w:pPr>
    </w:p>
    <w:p w14:paraId="41FC4B29" w14:textId="68AC0342" w:rsidR="00940F46" w:rsidRPr="0082475D" w:rsidRDefault="008666AC" w:rsidP="00150788">
      <w:pPr>
        <w:pStyle w:val="a3"/>
        <w:ind w:leftChars="50" w:left="110" w:right="250"/>
        <w:jc w:val="both"/>
        <w:rPr>
          <w:rFonts w:asciiTheme="minorHAnsi" w:hAnsiTheme="minorHAnsi" w:cstheme="minorHAnsi"/>
          <w:sz w:val="22"/>
          <w:szCs w:val="22"/>
        </w:rPr>
      </w:pPr>
      <w:r w:rsidRPr="0082475D">
        <w:rPr>
          <w:rFonts w:asciiTheme="minorHAnsi" w:hAnsiTheme="minorHAnsi" w:cstheme="minorHAnsi"/>
          <w:spacing w:val="-1"/>
          <w:w w:val="105"/>
          <w:sz w:val="22"/>
          <w:szCs w:val="22"/>
        </w:rPr>
        <w:t>Experience</w:t>
      </w:r>
      <w:r w:rsidRPr="0082475D">
        <w:rPr>
          <w:rFonts w:asciiTheme="minorHAnsi" w:hAnsiTheme="minorHAnsi" w:cstheme="minorHAnsi"/>
          <w:spacing w:val="-29"/>
          <w:w w:val="105"/>
          <w:sz w:val="22"/>
          <w:szCs w:val="22"/>
        </w:rPr>
        <w:t xml:space="preserve"> </w:t>
      </w:r>
      <w:r w:rsidRPr="0082475D">
        <w:rPr>
          <w:rFonts w:asciiTheme="minorHAnsi" w:hAnsiTheme="minorHAnsi" w:cstheme="minorHAnsi"/>
          <w:spacing w:val="-1"/>
          <w:w w:val="105"/>
          <w:sz w:val="22"/>
          <w:szCs w:val="22"/>
        </w:rPr>
        <w:t>University</w:t>
      </w:r>
      <w:r w:rsidRPr="0082475D">
        <w:rPr>
          <w:rFonts w:asciiTheme="minorHAnsi" w:hAnsiTheme="minorHAnsi" w:cstheme="minorHAnsi"/>
          <w:spacing w:val="-27"/>
          <w:w w:val="105"/>
          <w:sz w:val="22"/>
          <w:szCs w:val="22"/>
        </w:rPr>
        <w:t xml:space="preserve"> </w:t>
      </w:r>
      <w:r w:rsidRPr="0082475D">
        <w:rPr>
          <w:rFonts w:asciiTheme="minorHAnsi" w:hAnsiTheme="minorHAnsi" w:cstheme="minorHAnsi"/>
          <w:spacing w:val="-1"/>
          <w:w w:val="105"/>
          <w:sz w:val="22"/>
          <w:szCs w:val="22"/>
        </w:rPr>
        <w:t>Research</w:t>
      </w:r>
      <w:r w:rsidRPr="0082475D">
        <w:rPr>
          <w:rFonts w:asciiTheme="minorHAnsi" w:hAnsiTheme="minorHAnsi" w:cstheme="minorHAnsi"/>
          <w:spacing w:val="-27"/>
          <w:w w:val="105"/>
          <w:sz w:val="22"/>
          <w:szCs w:val="22"/>
        </w:rPr>
        <w:t xml:space="preserve"> </w:t>
      </w:r>
      <w:r w:rsidRPr="0082475D">
        <w:rPr>
          <w:rFonts w:asciiTheme="minorHAnsi" w:hAnsiTheme="minorHAnsi" w:cstheme="minorHAnsi"/>
          <w:w w:val="105"/>
          <w:sz w:val="22"/>
          <w:szCs w:val="22"/>
        </w:rPr>
        <w:t>(EUR)</w:t>
      </w:r>
      <w:r w:rsidRPr="0082475D">
        <w:rPr>
          <w:rFonts w:asciiTheme="minorHAnsi" w:hAnsiTheme="minorHAnsi" w:cstheme="minorHAnsi"/>
          <w:spacing w:val="-25"/>
          <w:w w:val="105"/>
          <w:sz w:val="22"/>
          <w:szCs w:val="22"/>
        </w:rPr>
        <w:t xml:space="preserve"> </w:t>
      </w:r>
      <w:r w:rsidRPr="0082475D">
        <w:rPr>
          <w:rFonts w:asciiTheme="minorHAnsi" w:hAnsiTheme="minorHAnsi" w:cstheme="minorHAnsi"/>
          <w:spacing w:val="-1"/>
          <w:w w:val="105"/>
          <w:sz w:val="22"/>
          <w:szCs w:val="22"/>
        </w:rPr>
        <w:t>for</w:t>
      </w:r>
      <w:r w:rsidRPr="0082475D">
        <w:rPr>
          <w:rFonts w:asciiTheme="minorHAnsi" w:hAnsiTheme="minorHAnsi" w:cstheme="minorHAnsi"/>
          <w:spacing w:val="-25"/>
          <w:w w:val="105"/>
          <w:sz w:val="22"/>
          <w:szCs w:val="22"/>
        </w:rPr>
        <w:t xml:space="preserve"> </w:t>
      </w:r>
      <w:r w:rsidRPr="0082475D">
        <w:rPr>
          <w:rFonts w:asciiTheme="minorHAnsi" w:hAnsiTheme="minorHAnsi" w:cstheme="minorHAnsi"/>
          <w:spacing w:val="-1"/>
          <w:w w:val="105"/>
          <w:sz w:val="22"/>
          <w:szCs w:val="22"/>
        </w:rPr>
        <w:t>University</w:t>
      </w:r>
      <w:r w:rsidRPr="0082475D">
        <w:rPr>
          <w:rFonts w:asciiTheme="minorHAnsi" w:hAnsiTheme="minorHAnsi" w:cstheme="minorHAnsi"/>
          <w:spacing w:val="-26"/>
          <w:w w:val="105"/>
          <w:sz w:val="22"/>
          <w:szCs w:val="22"/>
        </w:rPr>
        <w:t xml:space="preserve"> </w:t>
      </w:r>
      <w:r w:rsidRPr="0082475D">
        <w:rPr>
          <w:rFonts w:asciiTheme="minorHAnsi" w:hAnsiTheme="minorHAnsi" w:cstheme="minorHAnsi"/>
          <w:w w:val="105"/>
          <w:sz w:val="22"/>
          <w:szCs w:val="22"/>
        </w:rPr>
        <w:t>and</w:t>
      </w:r>
      <w:r w:rsidRPr="0082475D">
        <w:rPr>
          <w:rFonts w:asciiTheme="minorHAnsi" w:hAnsiTheme="minorHAnsi" w:cstheme="minorHAnsi"/>
          <w:spacing w:val="-27"/>
          <w:w w:val="105"/>
          <w:sz w:val="22"/>
          <w:szCs w:val="22"/>
        </w:rPr>
        <w:t xml:space="preserve"> </w:t>
      </w:r>
      <w:r w:rsidRPr="0082475D">
        <w:rPr>
          <w:rFonts w:asciiTheme="minorHAnsi" w:hAnsiTheme="minorHAnsi" w:cstheme="minorHAnsi"/>
          <w:w w:val="105"/>
          <w:sz w:val="22"/>
          <w:szCs w:val="22"/>
        </w:rPr>
        <w:t>Graduate</w:t>
      </w:r>
      <w:r w:rsidRPr="0082475D">
        <w:rPr>
          <w:rFonts w:asciiTheme="minorHAnsi" w:hAnsiTheme="minorHAnsi" w:cstheme="minorHAnsi"/>
          <w:spacing w:val="-23"/>
          <w:w w:val="105"/>
          <w:sz w:val="22"/>
          <w:szCs w:val="22"/>
        </w:rPr>
        <w:t xml:space="preserve"> </w:t>
      </w:r>
      <w:r w:rsidRPr="0082475D">
        <w:rPr>
          <w:rFonts w:asciiTheme="minorHAnsi" w:hAnsiTheme="minorHAnsi" w:cstheme="minorHAnsi"/>
          <w:spacing w:val="-1"/>
          <w:w w:val="105"/>
          <w:sz w:val="22"/>
          <w:szCs w:val="22"/>
        </w:rPr>
        <w:t>Students</w:t>
      </w:r>
      <w:r w:rsidRPr="0082475D">
        <w:rPr>
          <w:rFonts w:asciiTheme="minorHAnsi" w:hAnsiTheme="minorHAnsi" w:cstheme="minorHAnsi"/>
          <w:spacing w:val="-27"/>
          <w:w w:val="105"/>
          <w:sz w:val="22"/>
          <w:szCs w:val="22"/>
        </w:rPr>
        <w:t xml:space="preserve"> </w:t>
      </w:r>
      <w:r w:rsidRPr="0082475D">
        <w:rPr>
          <w:rFonts w:asciiTheme="minorHAnsi" w:hAnsiTheme="minorHAnsi" w:cstheme="minorHAnsi"/>
          <w:w w:val="105"/>
          <w:sz w:val="22"/>
          <w:szCs w:val="22"/>
        </w:rPr>
        <w:t>is</w:t>
      </w:r>
      <w:r w:rsidRPr="0082475D">
        <w:rPr>
          <w:rFonts w:asciiTheme="minorHAnsi" w:hAnsiTheme="minorHAnsi" w:cstheme="minorHAnsi"/>
          <w:spacing w:val="-26"/>
          <w:w w:val="105"/>
          <w:sz w:val="22"/>
          <w:szCs w:val="22"/>
        </w:rPr>
        <w:t xml:space="preserve"> </w:t>
      </w:r>
      <w:r w:rsidRPr="0082475D">
        <w:rPr>
          <w:rFonts w:asciiTheme="minorHAnsi" w:hAnsiTheme="minorHAnsi" w:cstheme="minorHAnsi"/>
          <w:spacing w:val="1"/>
          <w:w w:val="105"/>
          <w:sz w:val="22"/>
          <w:szCs w:val="22"/>
        </w:rPr>
        <w:t>an</w:t>
      </w:r>
      <w:r w:rsidRPr="0082475D">
        <w:rPr>
          <w:rFonts w:asciiTheme="minorHAnsi" w:hAnsiTheme="minorHAnsi" w:cstheme="minorHAnsi"/>
          <w:spacing w:val="-26"/>
          <w:w w:val="105"/>
          <w:sz w:val="22"/>
          <w:szCs w:val="22"/>
        </w:rPr>
        <w:t xml:space="preserve"> </w:t>
      </w:r>
      <w:r w:rsidRPr="0082475D">
        <w:rPr>
          <w:rFonts w:asciiTheme="minorHAnsi" w:hAnsiTheme="minorHAnsi" w:cstheme="minorHAnsi"/>
          <w:w w:val="105"/>
          <w:sz w:val="22"/>
          <w:szCs w:val="22"/>
        </w:rPr>
        <w:t>academically</w:t>
      </w:r>
      <w:r w:rsidRPr="0082475D">
        <w:rPr>
          <w:rFonts w:asciiTheme="minorHAnsi" w:hAnsiTheme="minorHAnsi" w:cstheme="minorHAnsi"/>
          <w:spacing w:val="89"/>
          <w:w w:val="103"/>
          <w:sz w:val="22"/>
          <w:szCs w:val="22"/>
        </w:rPr>
        <w:t xml:space="preserve"> </w:t>
      </w:r>
      <w:r w:rsidRPr="0082475D">
        <w:rPr>
          <w:rFonts w:asciiTheme="minorHAnsi" w:hAnsiTheme="minorHAnsi" w:cstheme="minorHAnsi"/>
          <w:w w:val="105"/>
          <w:sz w:val="22"/>
          <w:szCs w:val="22"/>
        </w:rPr>
        <w:t>challenging</w:t>
      </w:r>
      <w:r w:rsidRPr="0082475D">
        <w:rPr>
          <w:rFonts w:asciiTheme="minorHAnsi" w:hAnsiTheme="minorHAnsi" w:cstheme="minorHAnsi"/>
          <w:spacing w:val="-25"/>
          <w:w w:val="105"/>
          <w:sz w:val="22"/>
          <w:szCs w:val="22"/>
        </w:rPr>
        <w:t xml:space="preserve"> </w:t>
      </w:r>
      <w:r w:rsidRPr="0082475D">
        <w:rPr>
          <w:rFonts w:asciiTheme="minorHAnsi" w:hAnsiTheme="minorHAnsi" w:cstheme="minorHAnsi"/>
          <w:w w:val="105"/>
          <w:sz w:val="22"/>
          <w:szCs w:val="22"/>
        </w:rPr>
        <w:t>and</w:t>
      </w:r>
      <w:r w:rsidRPr="0082475D">
        <w:rPr>
          <w:rFonts w:asciiTheme="minorHAnsi" w:hAnsiTheme="minorHAnsi" w:cstheme="minorHAnsi"/>
          <w:spacing w:val="-24"/>
          <w:w w:val="105"/>
          <w:sz w:val="22"/>
          <w:szCs w:val="22"/>
        </w:rPr>
        <w:t xml:space="preserve"> </w:t>
      </w:r>
      <w:r w:rsidRPr="0082475D">
        <w:rPr>
          <w:rFonts w:asciiTheme="minorHAnsi" w:hAnsiTheme="minorHAnsi" w:cstheme="minorHAnsi"/>
          <w:w w:val="105"/>
          <w:sz w:val="22"/>
          <w:szCs w:val="22"/>
        </w:rPr>
        <w:t>culturally</w:t>
      </w:r>
      <w:r w:rsidRPr="0082475D">
        <w:rPr>
          <w:rFonts w:asciiTheme="minorHAnsi" w:hAnsiTheme="minorHAnsi" w:cstheme="minorHAnsi"/>
          <w:spacing w:val="-25"/>
          <w:w w:val="105"/>
          <w:sz w:val="22"/>
          <w:szCs w:val="22"/>
        </w:rPr>
        <w:t xml:space="preserve"> </w:t>
      </w:r>
      <w:r w:rsidRPr="0082475D">
        <w:rPr>
          <w:rFonts w:asciiTheme="minorHAnsi" w:hAnsiTheme="minorHAnsi" w:cstheme="minorHAnsi"/>
          <w:spacing w:val="1"/>
          <w:w w:val="105"/>
          <w:sz w:val="22"/>
          <w:szCs w:val="22"/>
        </w:rPr>
        <w:t>immersive</w:t>
      </w:r>
      <w:r w:rsidRPr="0082475D">
        <w:rPr>
          <w:rFonts w:asciiTheme="minorHAnsi" w:hAnsiTheme="minorHAnsi" w:cstheme="minorHAnsi"/>
          <w:spacing w:val="-22"/>
          <w:w w:val="105"/>
          <w:sz w:val="22"/>
          <w:szCs w:val="22"/>
        </w:rPr>
        <w:t xml:space="preserve"> </w:t>
      </w:r>
      <w:r w:rsidRPr="0082475D">
        <w:rPr>
          <w:rFonts w:asciiTheme="minorHAnsi" w:hAnsiTheme="minorHAnsi" w:cstheme="minorHAnsi"/>
          <w:w w:val="105"/>
          <w:sz w:val="22"/>
          <w:szCs w:val="22"/>
        </w:rPr>
        <w:t>program</w:t>
      </w:r>
      <w:r w:rsidRPr="0082475D">
        <w:rPr>
          <w:rFonts w:asciiTheme="minorHAnsi" w:hAnsiTheme="minorHAnsi" w:cstheme="minorHAnsi"/>
          <w:spacing w:val="-22"/>
          <w:w w:val="105"/>
          <w:sz w:val="22"/>
          <w:szCs w:val="22"/>
        </w:rPr>
        <w:t xml:space="preserve"> </w:t>
      </w:r>
      <w:r w:rsidRPr="0082475D">
        <w:rPr>
          <w:rFonts w:asciiTheme="minorHAnsi" w:hAnsiTheme="minorHAnsi" w:cstheme="minorHAnsi"/>
          <w:w w:val="105"/>
          <w:sz w:val="22"/>
          <w:szCs w:val="22"/>
        </w:rPr>
        <w:t>designed</w:t>
      </w:r>
      <w:r w:rsidRPr="0082475D">
        <w:rPr>
          <w:rFonts w:asciiTheme="minorHAnsi" w:hAnsiTheme="minorHAnsi" w:cstheme="minorHAnsi"/>
          <w:spacing w:val="-24"/>
          <w:w w:val="105"/>
          <w:sz w:val="22"/>
          <w:szCs w:val="22"/>
        </w:rPr>
        <w:t xml:space="preserve"> </w:t>
      </w:r>
      <w:r w:rsidRPr="0082475D">
        <w:rPr>
          <w:rFonts w:asciiTheme="minorHAnsi" w:hAnsiTheme="minorHAnsi" w:cstheme="minorHAnsi"/>
          <w:w w:val="105"/>
          <w:sz w:val="22"/>
          <w:szCs w:val="22"/>
        </w:rPr>
        <w:t>to</w:t>
      </w:r>
      <w:r w:rsidRPr="0082475D">
        <w:rPr>
          <w:rFonts w:asciiTheme="minorHAnsi" w:hAnsiTheme="minorHAnsi" w:cstheme="minorHAnsi"/>
          <w:spacing w:val="-25"/>
          <w:w w:val="105"/>
          <w:sz w:val="22"/>
          <w:szCs w:val="22"/>
        </w:rPr>
        <w:t xml:space="preserve"> </w:t>
      </w:r>
      <w:r w:rsidRPr="0082475D">
        <w:rPr>
          <w:rFonts w:asciiTheme="minorHAnsi" w:hAnsiTheme="minorHAnsi" w:cstheme="minorHAnsi"/>
          <w:w w:val="105"/>
          <w:sz w:val="22"/>
          <w:szCs w:val="22"/>
        </w:rPr>
        <w:t>help</w:t>
      </w:r>
      <w:r w:rsidRPr="0082475D">
        <w:rPr>
          <w:rFonts w:asciiTheme="minorHAnsi" w:hAnsiTheme="minorHAnsi" w:cstheme="minorHAnsi"/>
          <w:spacing w:val="-23"/>
          <w:w w:val="105"/>
          <w:sz w:val="22"/>
          <w:szCs w:val="22"/>
        </w:rPr>
        <w:t xml:space="preserve"> </w:t>
      </w:r>
      <w:r w:rsidRPr="0082475D">
        <w:rPr>
          <w:rFonts w:asciiTheme="minorHAnsi" w:hAnsiTheme="minorHAnsi" w:cstheme="minorHAnsi"/>
          <w:w w:val="105"/>
          <w:sz w:val="22"/>
          <w:szCs w:val="22"/>
        </w:rPr>
        <w:t>highly</w:t>
      </w:r>
      <w:r w:rsidRPr="0082475D">
        <w:rPr>
          <w:rFonts w:asciiTheme="minorHAnsi" w:hAnsiTheme="minorHAnsi" w:cstheme="minorHAnsi"/>
          <w:spacing w:val="-23"/>
          <w:w w:val="105"/>
          <w:sz w:val="22"/>
          <w:szCs w:val="22"/>
        </w:rPr>
        <w:t xml:space="preserve"> </w:t>
      </w:r>
      <w:r w:rsidRPr="0082475D">
        <w:rPr>
          <w:rFonts w:asciiTheme="minorHAnsi" w:hAnsiTheme="minorHAnsi" w:cstheme="minorHAnsi"/>
          <w:w w:val="105"/>
          <w:sz w:val="22"/>
          <w:szCs w:val="22"/>
        </w:rPr>
        <w:t>motivated</w:t>
      </w:r>
      <w:r w:rsidRPr="0082475D">
        <w:rPr>
          <w:rFonts w:asciiTheme="minorHAnsi" w:hAnsiTheme="minorHAnsi" w:cstheme="minorHAnsi"/>
          <w:spacing w:val="-23"/>
          <w:w w:val="105"/>
          <w:sz w:val="22"/>
          <w:szCs w:val="22"/>
        </w:rPr>
        <w:t xml:space="preserve"> </w:t>
      </w:r>
      <w:r w:rsidRPr="0082475D">
        <w:rPr>
          <w:rFonts w:asciiTheme="minorHAnsi" w:hAnsiTheme="minorHAnsi" w:cstheme="minorHAnsi"/>
          <w:w w:val="105"/>
          <w:sz w:val="22"/>
          <w:szCs w:val="22"/>
        </w:rPr>
        <w:t>students</w:t>
      </w:r>
      <w:r w:rsidRPr="0082475D">
        <w:rPr>
          <w:rFonts w:asciiTheme="minorHAnsi" w:hAnsiTheme="minorHAnsi" w:cstheme="minorHAnsi"/>
          <w:spacing w:val="-24"/>
          <w:w w:val="105"/>
          <w:sz w:val="22"/>
          <w:szCs w:val="22"/>
        </w:rPr>
        <w:t xml:space="preserve"> </w:t>
      </w:r>
      <w:r w:rsidRPr="0082475D">
        <w:rPr>
          <w:rFonts w:asciiTheme="minorHAnsi" w:hAnsiTheme="minorHAnsi" w:cstheme="minorHAnsi"/>
          <w:spacing w:val="-1"/>
          <w:w w:val="105"/>
          <w:sz w:val="22"/>
          <w:szCs w:val="22"/>
        </w:rPr>
        <w:t>take</w:t>
      </w:r>
      <w:r w:rsidRPr="0082475D">
        <w:rPr>
          <w:rFonts w:asciiTheme="minorHAnsi" w:hAnsiTheme="minorHAnsi" w:cstheme="minorHAnsi"/>
          <w:spacing w:val="6"/>
          <w:w w:val="105"/>
          <w:sz w:val="22"/>
          <w:szCs w:val="22"/>
        </w:rPr>
        <w:t xml:space="preserve"> </w:t>
      </w:r>
      <w:r w:rsidRPr="0082475D">
        <w:rPr>
          <w:rFonts w:asciiTheme="minorHAnsi" w:hAnsiTheme="minorHAnsi" w:cstheme="minorHAnsi"/>
          <w:w w:val="105"/>
          <w:sz w:val="22"/>
          <w:szCs w:val="22"/>
        </w:rPr>
        <w:t>advantage</w:t>
      </w:r>
      <w:r w:rsidR="00165E0C" w:rsidRPr="0082475D">
        <w:rPr>
          <w:rFonts w:asciiTheme="minorHAnsi" w:hAnsiTheme="minorHAnsi" w:cstheme="minorHAnsi"/>
          <w:spacing w:val="92"/>
          <w:w w:val="103"/>
          <w:sz w:val="22"/>
          <w:szCs w:val="22"/>
        </w:rPr>
        <w:t xml:space="preserve"> </w:t>
      </w:r>
      <w:r w:rsidRPr="0082475D">
        <w:rPr>
          <w:rFonts w:asciiTheme="minorHAnsi" w:hAnsiTheme="minorHAnsi" w:cstheme="minorHAnsi"/>
          <w:w w:val="105"/>
          <w:sz w:val="22"/>
          <w:szCs w:val="22"/>
        </w:rPr>
        <w:t>of</w:t>
      </w:r>
      <w:r w:rsidRPr="0082475D">
        <w:rPr>
          <w:rFonts w:asciiTheme="minorHAnsi" w:hAnsiTheme="minorHAnsi" w:cstheme="minorHAnsi"/>
          <w:spacing w:val="-19"/>
          <w:w w:val="105"/>
          <w:sz w:val="22"/>
          <w:szCs w:val="22"/>
        </w:rPr>
        <w:t xml:space="preserve"> </w:t>
      </w:r>
      <w:r w:rsidRPr="0082475D">
        <w:rPr>
          <w:rFonts w:asciiTheme="minorHAnsi" w:hAnsiTheme="minorHAnsi" w:cstheme="minorHAnsi"/>
          <w:w w:val="105"/>
          <w:sz w:val="22"/>
          <w:szCs w:val="22"/>
        </w:rPr>
        <w:t>a</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w w:val="105"/>
          <w:sz w:val="22"/>
          <w:szCs w:val="22"/>
        </w:rPr>
        <w:t>Top</w:t>
      </w:r>
      <w:r w:rsidRPr="0082475D">
        <w:rPr>
          <w:rFonts w:asciiTheme="minorHAnsi" w:hAnsiTheme="minorHAnsi" w:cstheme="minorHAnsi"/>
          <w:spacing w:val="-17"/>
          <w:w w:val="105"/>
          <w:sz w:val="22"/>
          <w:szCs w:val="22"/>
        </w:rPr>
        <w:t xml:space="preserve"> </w:t>
      </w:r>
      <w:r w:rsidRPr="0082475D">
        <w:rPr>
          <w:rFonts w:asciiTheme="minorHAnsi" w:hAnsiTheme="minorHAnsi" w:cstheme="minorHAnsi"/>
          <w:w w:val="105"/>
          <w:sz w:val="22"/>
          <w:szCs w:val="22"/>
        </w:rPr>
        <w:t>10</w:t>
      </w:r>
      <w:r w:rsidRPr="0082475D">
        <w:rPr>
          <w:rFonts w:asciiTheme="minorHAnsi" w:hAnsiTheme="minorHAnsi" w:cstheme="minorHAnsi"/>
          <w:spacing w:val="-21"/>
          <w:w w:val="105"/>
          <w:sz w:val="22"/>
          <w:szCs w:val="22"/>
        </w:rPr>
        <w:t xml:space="preserve"> </w:t>
      </w:r>
      <w:r w:rsidR="00580BA8" w:rsidRPr="0082475D">
        <w:rPr>
          <w:rFonts w:asciiTheme="minorHAnsi" w:hAnsiTheme="minorHAnsi" w:cstheme="minorHAnsi"/>
          <w:spacing w:val="-21"/>
          <w:w w:val="105"/>
          <w:sz w:val="22"/>
          <w:szCs w:val="22"/>
        </w:rPr>
        <w:t xml:space="preserve">U.S. </w:t>
      </w:r>
      <w:r w:rsidRPr="0082475D">
        <w:rPr>
          <w:rFonts w:asciiTheme="minorHAnsi" w:hAnsiTheme="minorHAnsi" w:cstheme="minorHAnsi"/>
          <w:w w:val="105"/>
          <w:sz w:val="22"/>
          <w:szCs w:val="22"/>
        </w:rPr>
        <w:t>public</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w w:val="105"/>
          <w:sz w:val="22"/>
          <w:szCs w:val="22"/>
        </w:rPr>
        <w:t>university</w:t>
      </w:r>
      <w:r w:rsidRPr="0082475D">
        <w:rPr>
          <w:rFonts w:asciiTheme="minorHAnsi" w:hAnsiTheme="minorHAnsi" w:cstheme="minorHAnsi"/>
          <w:spacing w:val="-17"/>
          <w:w w:val="105"/>
          <w:sz w:val="22"/>
          <w:szCs w:val="22"/>
        </w:rPr>
        <w:t xml:space="preserve"> </w:t>
      </w:r>
      <w:r w:rsidRPr="0082475D">
        <w:rPr>
          <w:rFonts w:asciiTheme="minorHAnsi" w:hAnsiTheme="minorHAnsi" w:cstheme="minorHAnsi"/>
          <w:spacing w:val="1"/>
          <w:w w:val="105"/>
          <w:sz w:val="22"/>
          <w:szCs w:val="22"/>
        </w:rPr>
        <w:t>campus,</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w w:val="105"/>
          <w:sz w:val="22"/>
          <w:szCs w:val="22"/>
        </w:rPr>
        <w:t>building</w:t>
      </w:r>
      <w:r w:rsidRPr="0082475D">
        <w:rPr>
          <w:rFonts w:asciiTheme="minorHAnsi" w:hAnsiTheme="minorHAnsi" w:cstheme="minorHAnsi"/>
          <w:spacing w:val="-18"/>
          <w:w w:val="105"/>
          <w:sz w:val="22"/>
          <w:szCs w:val="22"/>
        </w:rPr>
        <w:t xml:space="preserve"> </w:t>
      </w:r>
      <w:r w:rsidRPr="0082475D">
        <w:rPr>
          <w:rFonts w:asciiTheme="minorHAnsi" w:hAnsiTheme="minorHAnsi" w:cstheme="minorHAnsi"/>
          <w:w w:val="105"/>
          <w:sz w:val="22"/>
          <w:szCs w:val="22"/>
        </w:rPr>
        <w:t>practical</w:t>
      </w:r>
      <w:r w:rsidRPr="0082475D">
        <w:rPr>
          <w:rFonts w:asciiTheme="minorHAnsi" w:hAnsiTheme="minorHAnsi" w:cstheme="minorHAnsi"/>
          <w:spacing w:val="-17"/>
          <w:w w:val="105"/>
          <w:sz w:val="22"/>
          <w:szCs w:val="22"/>
        </w:rPr>
        <w:t xml:space="preserve"> </w:t>
      </w:r>
      <w:r w:rsidRPr="0082475D">
        <w:rPr>
          <w:rFonts w:asciiTheme="minorHAnsi" w:hAnsiTheme="minorHAnsi" w:cstheme="minorHAnsi"/>
          <w:w w:val="105"/>
          <w:sz w:val="22"/>
          <w:szCs w:val="22"/>
        </w:rPr>
        <w:t>skills</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w w:val="105"/>
          <w:sz w:val="22"/>
          <w:szCs w:val="22"/>
        </w:rPr>
        <w:t>and</w:t>
      </w:r>
      <w:r w:rsidRPr="0082475D">
        <w:rPr>
          <w:rFonts w:asciiTheme="minorHAnsi" w:hAnsiTheme="minorHAnsi" w:cstheme="minorHAnsi"/>
          <w:spacing w:val="-17"/>
          <w:w w:val="105"/>
          <w:sz w:val="22"/>
          <w:szCs w:val="22"/>
        </w:rPr>
        <w:t xml:space="preserve"> </w:t>
      </w:r>
      <w:r w:rsidRPr="0082475D">
        <w:rPr>
          <w:rFonts w:asciiTheme="minorHAnsi" w:hAnsiTheme="minorHAnsi" w:cstheme="minorHAnsi"/>
          <w:w w:val="105"/>
          <w:sz w:val="22"/>
          <w:szCs w:val="22"/>
        </w:rPr>
        <w:t>gaining</w:t>
      </w:r>
      <w:r w:rsidRPr="0082475D">
        <w:rPr>
          <w:rFonts w:asciiTheme="minorHAnsi" w:hAnsiTheme="minorHAnsi" w:cstheme="minorHAnsi"/>
          <w:spacing w:val="-19"/>
          <w:w w:val="105"/>
          <w:sz w:val="22"/>
          <w:szCs w:val="22"/>
        </w:rPr>
        <w:t xml:space="preserve"> </w:t>
      </w:r>
      <w:r w:rsidRPr="0082475D">
        <w:rPr>
          <w:rFonts w:asciiTheme="minorHAnsi" w:hAnsiTheme="minorHAnsi" w:cstheme="minorHAnsi"/>
          <w:w w:val="105"/>
          <w:sz w:val="22"/>
          <w:szCs w:val="22"/>
        </w:rPr>
        <w:t>invaluable</w:t>
      </w:r>
      <w:r w:rsidRPr="0082475D">
        <w:rPr>
          <w:rFonts w:asciiTheme="minorHAnsi" w:hAnsiTheme="minorHAnsi" w:cstheme="minorHAnsi"/>
          <w:spacing w:val="22"/>
          <w:w w:val="105"/>
          <w:sz w:val="22"/>
          <w:szCs w:val="22"/>
        </w:rPr>
        <w:t xml:space="preserve"> </w:t>
      </w:r>
      <w:r w:rsidRPr="0082475D">
        <w:rPr>
          <w:rFonts w:asciiTheme="minorHAnsi" w:hAnsiTheme="minorHAnsi" w:cstheme="minorHAnsi"/>
          <w:spacing w:val="-1"/>
          <w:w w:val="105"/>
          <w:sz w:val="22"/>
          <w:szCs w:val="22"/>
        </w:rPr>
        <w:t>experience</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spacing w:val="1"/>
          <w:w w:val="105"/>
          <w:sz w:val="22"/>
          <w:szCs w:val="22"/>
        </w:rPr>
        <w:t>as</w:t>
      </w:r>
      <w:r w:rsidRPr="0082475D">
        <w:rPr>
          <w:rFonts w:asciiTheme="minorHAnsi" w:hAnsiTheme="minorHAnsi" w:cstheme="minorHAnsi"/>
          <w:spacing w:val="-19"/>
          <w:w w:val="105"/>
          <w:sz w:val="22"/>
          <w:szCs w:val="22"/>
        </w:rPr>
        <w:t xml:space="preserve"> </w:t>
      </w:r>
      <w:r w:rsidRPr="0082475D">
        <w:rPr>
          <w:rFonts w:asciiTheme="minorHAnsi" w:hAnsiTheme="minorHAnsi" w:cstheme="minorHAnsi"/>
          <w:w w:val="105"/>
          <w:sz w:val="22"/>
          <w:szCs w:val="22"/>
        </w:rPr>
        <w:t>they</w:t>
      </w:r>
      <w:r w:rsidRPr="0082475D">
        <w:rPr>
          <w:rFonts w:asciiTheme="minorHAnsi" w:hAnsiTheme="minorHAnsi" w:cstheme="minorHAnsi"/>
          <w:spacing w:val="102"/>
          <w:w w:val="103"/>
          <w:sz w:val="22"/>
          <w:szCs w:val="22"/>
        </w:rPr>
        <w:t xml:space="preserve"> </w:t>
      </w:r>
      <w:r w:rsidRPr="0082475D">
        <w:rPr>
          <w:rFonts w:asciiTheme="minorHAnsi" w:hAnsiTheme="minorHAnsi" w:cstheme="minorHAnsi"/>
          <w:w w:val="105"/>
          <w:sz w:val="22"/>
          <w:szCs w:val="22"/>
        </w:rPr>
        <w:t>further</w:t>
      </w:r>
      <w:r w:rsidRPr="0082475D">
        <w:rPr>
          <w:rFonts w:asciiTheme="minorHAnsi" w:hAnsiTheme="minorHAnsi" w:cstheme="minorHAnsi"/>
          <w:spacing w:val="-20"/>
          <w:w w:val="105"/>
          <w:sz w:val="22"/>
          <w:szCs w:val="22"/>
        </w:rPr>
        <w:t xml:space="preserve"> </w:t>
      </w:r>
      <w:r w:rsidRPr="0082475D">
        <w:rPr>
          <w:rFonts w:asciiTheme="minorHAnsi" w:hAnsiTheme="minorHAnsi" w:cstheme="minorHAnsi"/>
          <w:w w:val="105"/>
          <w:sz w:val="22"/>
          <w:szCs w:val="22"/>
        </w:rPr>
        <w:t>their</w:t>
      </w:r>
      <w:r w:rsidRPr="0082475D">
        <w:rPr>
          <w:rFonts w:asciiTheme="minorHAnsi" w:hAnsiTheme="minorHAnsi" w:cstheme="minorHAnsi"/>
          <w:spacing w:val="-19"/>
          <w:w w:val="105"/>
          <w:sz w:val="22"/>
          <w:szCs w:val="22"/>
        </w:rPr>
        <w:t xml:space="preserve"> </w:t>
      </w:r>
      <w:r w:rsidRPr="0082475D">
        <w:rPr>
          <w:rFonts w:asciiTheme="minorHAnsi" w:hAnsiTheme="minorHAnsi" w:cstheme="minorHAnsi"/>
          <w:spacing w:val="1"/>
          <w:w w:val="105"/>
          <w:sz w:val="22"/>
          <w:szCs w:val="22"/>
        </w:rPr>
        <w:t>academic</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w w:val="105"/>
          <w:sz w:val="22"/>
          <w:szCs w:val="22"/>
        </w:rPr>
        <w:t>and</w:t>
      </w:r>
      <w:r w:rsidRPr="0082475D">
        <w:rPr>
          <w:rFonts w:asciiTheme="minorHAnsi" w:hAnsiTheme="minorHAnsi" w:cstheme="minorHAnsi"/>
          <w:spacing w:val="-19"/>
          <w:w w:val="105"/>
          <w:sz w:val="22"/>
          <w:szCs w:val="22"/>
        </w:rPr>
        <w:t xml:space="preserve"> </w:t>
      </w:r>
      <w:r w:rsidRPr="0082475D">
        <w:rPr>
          <w:rFonts w:asciiTheme="minorHAnsi" w:hAnsiTheme="minorHAnsi" w:cstheme="minorHAnsi"/>
          <w:w w:val="105"/>
          <w:sz w:val="22"/>
          <w:szCs w:val="22"/>
        </w:rPr>
        <w:t>profession</w:t>
      </w:r>
      <w:r w:rsidRPr="0082475D">
        <w:rPr>
          <w:rFonts w:asciiTheme="minorHAnsi" w:hAnsiTheme="minorHAnsi" w:cstheme="minorHAnsi"/>
          <w:spacing w:val="-20"/>
          <w:w w:val="105"/>
          <w:sz w:val="22"/>
          <w:szCs w:val="22"/>
        </w:rPr>
        <w:t xml:space="preserve"> </w:t>
      </w:r>
      <w:r w:rsidRPr="0082475D">
        <w:rPr>
          <w:rFonts w:asciiTheme="minorHAnsi" w:hAnsiTheme="minorHAnsi" w:cstheme="minorHAnsi"/>
          <w:w w:val="105"/>
          <w:sz w:val="22"/>
          <w:szCs w:val="22"/>
        </w:rPr>
        <w:t>careers.</w:t>
      </w:r>
      <w:r w:rsidRPr="0082475D">
        <w:rPr>
          <w:rFonts w:asciiTheme="minorHAnsi" w:hAnsiTheme="minorHAnsi" w:cstheme="minorHAnsi"/>
          <w:spacing w:val="-19"/>
          <w:w w:val="105"/>
          <w:sz w:val="22"/>
          <w:szCs w:val="22"/>
        </w:rPr>
        <w:t xml:space="preserve"> </w:t>
      </w:r>
      <w:r w:rsidRPr="0082475D">
        <w:rPr>
          <w:rFonts w:asciiTheme="minorHAnsi" w:hAnsiTheme="minorHAnsi" w:cstheme="minorHAnsi"/>
          <w:w w:val="105"/>
          <w:sz w:val="22"/>
          <w:szCs w:val="22"/>
        </w:rPr>
        <w:t>This</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w w:val="105"/>
          <w:sz w:val="22"/>
          <w:szCs w:val="22"/>
        </w:rPr>
        <w:t>EUR</w:t>
      </w:r>
      <w:r w:rsidRPr="0082475D">
        <w:rPr>
          <w:rFonts w:asciiTheme="minorHAnsi" w:hAnsiTheme="minorHAnsi" w:cstheme="minorHAnsi"/>
          <w:spacing w:val="-20"/>
          <w:w w:val="105"/>
          <w:sz w:val="22"/>
          <w:szCs w:val="22"/>
        </w:rPr>
        <w:t xml:space="preserve"> </w:t>
      </w:r>
      <w:r w:rsidRPr="0082475D">
        <w:rPr>
          <w:rFonts w:asciiTheme="minorHAnsi" w:hAnsiTheme="minorHAnsi" w:cstheme="minorHAnsi"/>
          <w:w w:val="105"/>
          <w:sz w:val="22"/>
          <w:szCs w:val="22"/>
        </w:rPr>
        <w:t>Package</w:t>
      </w:r>
      <w:r w:rsidRPr="0082475D">
        <w:rPr>
          <w:rFonts w:asciiTheme="minorHAnsi" w:hAnsiTheme="minorHAnsi" w:cstheme="minorHAnsi"/>
          <w:spacing w:val="-19"/>
          <w:w w:val="105"/>
          <w:sz w:val="22"/>
          <w:szCs w:val="22"/>
        </w:rPr>
        <w:t xml:space="preserve"> </w:t>
      </w:r>
      <w:r w:rsidRPr="0082475D">
        <w:rPr>
          <w:rFonts w:asciiTheme="minorHAnsi" w:hAnsiTheme="minorHAnsi" w:cstheme="minorHAnsi"/>
          <w:w w:val="105"/>
          <w:sz w:val="22"/>
          <w:szCs w:val="22"/>
        </w:rPr>
        <w:t>is</w:t>
      </w:r>
      <w:r w:rsidRPr="0082475D">
        <w:rPr>
          <w:rFonts w:asciiTheme="minorHAnsi" w:hAnsiTheme="minorHAnsi" w:cstheme="minorHAnsi"/>
          <w:spacing w:val="-20"/>
          <w:w w:val="105"/>
          <w:sz w:val="22"/>
          <w:szCs w:val="22"/>
        </w:rPr>
        <w:t xml:space="preserve"> </w:t>
      </w:r>
      <w:r w:rsidRPr="0082475D">
        <w:rPr>
          <w:rFonts w:asciiTheme="minorHAnsi" w:hAnsiTheme="minorHAnsi" w:cstheme="minorHAnsi"/>
          <w:w w:val="105"/>
          <w:sz w:val="22"/>
          <w:szCs w:val="22"/>
        </w:rPr>
        <w:t>designed</w:t>
      </w:r>
      <w:r w:rsidRPr="0082475D">
        <w:rPr>
          <w:rFonts w:asciiTheme="minorHAnsi" w:hAnsiTheme="minorHAnsi" w:cstheme="minorHAnsi"/>
          <w:spacing w:val="-18"/>
          <w:w w:val="105"/>
          <w:sz w:val="22"/>
          <w:szCs w:val="22"/>
        </w:rPr>
        <w:t xml:space="preserve"> </w:t>
      </w:r>
      <w:r w:rsidRPr="0082475D">
        <w:rPr>
          <w:rFonts w:asciiTheme="minorHAnsi" w:hAnsiTheme="minorHAnsi" w:cstheme="minorHAnsi"/>
          <w:w w:val="105"/>
          <w:sz w:val="22"/>
          <w:szCs w:val="22"/>
        </w:rPr>
        <w:t>to</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spacing w:val="-1"/>
          <w:w w:val="105"/>
          <w:sz w:val="22"/>
          <w:szCs w:val="22"/>
        </w:rPr>
        <w:t>accommodate</w:t>
      </w:r>
      <w:r w:rsidRPr="0082475D">
        <w:rPr>
          <w:rFonts w:asciiTheme="minorHAnsi" w:hAnsiTheme="minorHAnsi" w:cstheme="minorHAnsi"/>
          <w:spacing w:val="-22"/>
          <w:w w:val="105"/>
          <w:sz w:val="22"/>
          <w:szCs w:val="22"/>
        </w:rPr>
        <w:t xml:space="preserve"> </w:t>
      </w:r>
      <w:r w:rsidRPr="0082475D">
        <w:rPr>
          <w:rFonts w:asciiTheme="minorHAnsi" w:hAnsiTheme="minorHAnsi" w:cstheme="minorHAnsi"/>
          <w:w w:val="105"/>
          <w:sz w:val="22"/>
          <w:szCs w:val="22"/>
        </w:rPr>
        <w:t>both</w:t>
      </w:r>
      <w:r w:rsidR="0031237A" w:rsidRPr="0082475D">
        <w:rPr>
          <w:rFonts w:asciiTheme="minorHAnsi" w:hAnsiTheme="minorHAnsi" w:cstheme="minorHAnsi"/>
          <w:spacing w:val="88"/>
          <w:w w:val="103"/>
          <w:sz w:val="22"/>
          <w:szCs w:val="22"/>
        </w:rPr>
        <w:t xml:space="preserve"> </w:t>
      </w:r>
      <w:r w:rsidRPr="0082475D">
        <w:rPr>
          <w:rFonts w:asciiTheme="minorHAnsi" w:hAnsiTheme="minorHAnsi" w:cstheme="minorHAnsi"/>
          <w:w w:val="105"/>
          <w:sz w:val="22"/>
          <w:szCs w:val="22"/>
        </w:rPr>
        <w:t>international</w:t>
      </w:r>
      <w:r w:rsidRPr="0082475D">
        <w:rPr>
          <w:rFonts w:asciiTheme="minorHAnsi" w:hAnsiTheme="minorHAnsi" w:cstheme="minorHAnsi"/>
          <w:spacing w:val="-20"/>
          <w:w w:val="105"/>
          <w:sz w:val="22"/>
          <w:szCs w:val="22"/>
        </w:rPr>
        <w:t xml:space="preserve"> </w:t>
      </w:r>
      <w:r w:rsidRPr="0082475D">
        <w:rPr>
          <w:rFonts w:asciiTheme="minorHAnsi" w:hAnsiTheme="minorHAnsi" w:cstheme="minorHAnsi"/>
          <w:w w:val="105"/>
          <w:sz w:val="22"/>
          <w:szCs w:val="22"/>
        </w:rPr>
        <w:t>students</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w w:val="105"/>
          <w:sz w:val="22"/>
          <w:szCs w:val="22"/>
        </w:rPr>
        <w:t>with</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w w:val="105"/>
          <w:sz w:val="22"/>
          <w:szCs w:val="22"/>
        </w:rPr>
        <w:t>high</w:t>
      </w:r>
      <w:r w:rsidRPr="0082475D">
        <w:rPr>
          <w:rFonts w:asciiTheme="minorHAnsi" w:hAnsiTheme="minorHAnsi" w:cstheme="minorHAnsi"/>
          <w:spacing w:val="-19"/>
          <w:w w:val="105"/>
          <w:sz w:val="22"/>
          <w:szCs w:val="22"/>
        </w:rPr>
        <w:t xml:space="preserve"> </w:t>
      </w:r>
      <w:r w:rsidRPr="0082475D">
        <w:rPr>
          <w:rFonts w:asciiTheme="minorHAnsi" w:hAnsiTheme="minorHAnsi" w:cstheme="minorHAnsi"/>
          <w:w w:val="105"/>
          <w:sz w:val="22"/>
          <w:szCs w:val="22"/>
        </w:rPr>
        <w:t>English</w:t>
      </w:r>
      <w:r w:rsidRPr="0082475D">
        <w:rPr>
          <w:rFonts w:asciiTheme="minorHAnsi" w:hAnsiTheme="minorHAnsi" w:cstheme="minorHAnsi"/>
          <w:spacing w:val="-19"/>
          <w:w w:val="105"/>
          <w:sz w:val="22"/>
          <w:szCs w:val="22"/>
        </w:rPr>
        <w:t xml:space="preserve"> </w:t>
      </w:r>
      <w:r w:rsidRPr="0082475D">
        <w:rPr>
          <w:rFonts w:asciiTheme="minorHAnsi" w:hAnsiTheme="minorHAnsi" w:cstheme="minorHAnsi"/>
          <w:spacing w:val="-1"/>
          <w:w w:val="105"/>
          <w:sz w:val="22"/>
          <w:szCs w:val="22"/>
        </w:rPr>
        <w:t>proficiency</w:t>
      </w:r>
      <w:r w:rsidRPr="0082475D">
        <w:rPr>
          <w:rFonts w:asciiTheme="minorHAnsi" w:hAnsiTheme="minorHAnsi" w:cstheme="minorHAnsi"/>
          <w:spacing w:val="-22"/>
          <w:w w:val="105"/>
          <w:sz w:val="22"/>
          <w:szCs w:val="22"/>
        </w:rPr>
        <w:t xml:space="preserve"> </w:t>
      </w:r>
      <w:r w:rsidRPr="0082475D">
        <w:rPr>
          <w:rFonts w:asciiTheme="minorHAnsi" w:hAnsiTheme="minorHAnsi" w:cstheme="minorHAnsi"/>
          <w:w w:val="105"/>
          <w:sz w:val="22"/>
          <w:szCs w:val="22"/>
        </w:rPr>
        <w:t>(</w:t>
      </w:r>
      <w:proofErr w:type="spellStart"/>
      <w:r w:rsidRPr="0082475D">
        <w:rPr>
          <w:rFonts w:asciiTheme="minorHAnsi" w:hAnsiTheme="minorHAnsi" w:cstheme="minorHAnsi"/>
          <w:w w:val="105"/>
          <w:sz w:val="22"/>
          <w:szCs w:val="22"/>
        </w:rPr>
        <w:t>iBT</w:t>
      </w:r>
      <w:proofErr w:type="spellEnd"/>
      <w:r w:rsidRPr="0082475D">
        <w:rPr>
          <w:rFonts w:asciiTheme="minorHAnsi" w:hAnsiTheme="minorHAnsi" w:cstheme="minorHAnsi"/>
          <w:spacing w:val="-21"/>
          <w:w w:val="105"/>
          <w:sz w:val="22"/>
          <w:szCs w:val="22"/>
        </w:rPr>
        <w:t xml:space="preserve"> </w:t>
      </w:r>
      <w:r w:rsidRPr="0082475D">
        <w:rPr>
          <w:rFonts w:asciiTheme="minorHAnsi" w:hAnsiTheme="minorHAnsi" w:cstheme="minorHAnsi"/>
          <w:w w:val="105"/>
          <w:sz w:val="22"/>
          <w:szCs w:val="22"/>
        </w:rPr>
        <w:t>TOEFL</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spacing w:val="-1"/>
          <w:w w:val="105"/>
          <w:sz w:val="22"/>
          <w:szCs w:val="22"/>
        </w:rPr>
        <w:t>score</w:t>
      </w:r>
      <w:r w:rsidRPr="0082475D">
        <w:rPr>
          <w:rFonts w:asciiTheme="minorHAnsi" w:hAnsiTheme="minorHAnsi" w:cstheme="minorHAnsi"/>
          <w:spacing w:val="-23"/>
          <w:w w:val="105"/>
          <w:sz w:val="22"/>
          <w:szCs w:val="22"/>
        </w:rPr>
        <w:t xml:space="preserve"> </w:t>
      </w:r>
      <w:r w:rsidRPr="0082475D">
        <w:rPr>
          <w:rFonts w:asciiTheme="minorHAnsi" w:hAnsiTheme="minorHAnsi" w:cstheme="minorHAnsi"/>
          <w:w w:val="105"/>
          <w:sz w:val="22"/>
          <w:szCs w:val="22"/>
        </w:rPr>
        <w:t>of</w:t>
      </w:r>
      <w:r w:rsidRPr="0082475D">
        <w:rPr>
          <w:rFonts w:asciiTheme="minorHAnsi" w:hAnsiTheme="minorHAnsi" w:cstheme="minorHAnsi"/>
          <w:spacing w:val="-21"/>
          <w:w w:val="105"/>
          <w:sz w:val="22"/>
          <w:szCs w:val="22"/>
        </w:rPr>
        <w:t xml:space="preserve"> </w:t>
      </w:r>
      <w:r w:rsidRPr="0082475D">
        <w:rPr>
          <w:rFonts w:asciiTheme="minorHAnsi" w:hAnsiTheme="minorHAnsi" w:cstheme="minorHAnsi"/>
          <w:w w:val="105"/>
          <w:sz w:val="22"/>
          <w:szCs w:val="22"/>
        </w:rPr>
        <w:t>60</w:t>
      </w:r>
      <w:r w:rsidRPr="0082475D">
        <w:rPr>
          <w:rFonts w:asciiTheme="minorHAnsi" w:hAnsiTheme="minorHAnsi" w:cstheme="minorHAnsi"/>
          <w:spacing w:val="40"/>
          <w:w w:val="105"/>
          <w:sz w:val="22"/>
          <w:szCs w:val="22"/>
        </w:rPr>
        <w:t xml:space="preserve"> </w:t>
      </w:r>
      <w:r w:rsidRPr="0082475D">
        <w:rPr>
          <w:rFonts w:asciiTheme="minorHAnsi" w:hAnsiTheme="minorHAnsi" w:cstheme="minorHAnsi"/>
          <w:spacing w:val="1"/>
          <w:w w:val="105"/>
          <w:sz w:val="22"/>
          <w:szCs w:val="22"/>
        </w:rPr>
        <w:t>recommended)</w:t>
      </w:r>
      <w:r w:rsidRPr="0082475D">
        <w:rPr>
          <w:rFonts w:asciiTheme="minorHAnsi" w:hAnsiTheme="minorHAnsi" w:cstheme="minorHAnsi"/>
          <w:spacing w:val="-15"/>
          <w:w w:val="105"/>
          <w:sz w:val="22"/>
          <w:szCs w:val="22"/>
        </w:rPr>
        <w:t xml:space="preserve"> </w:t>
      </w:r>
      <w:r w:rsidRPr="0082475D">
        <w:rPr>
          <w:rFonts w:asciiTheme="minorHAnsi" w:hAnsiTheme="minorHAnsi" w:cstheme="minorHAnsi"/>
          <w:w w:val="105"/>
          <w:sz w:val="22"/>
          <w:szCs w:val="22"/>
        </w:rPr>
        <w:t>and</w:t>
      </w:r>
      <w:r w:rsidRPr="0082475D">
        <w:rPr>
          <w:rFonts w:asciiTheme="minorHAnsi" w:hAnsiTheme="minorHAnsi" w:cstheme="minorHAnsi"/>
          <w:spacing w:val="-16"/>
          <w:w w:val="105"/>
          <w:sz w:val="22"/>
          <w:szCs w:val="22"/>
        </w:rPr>
        <w:t xml:space="preserve"> </w:t>
      </w:r>
      <w:r w:rsidRPr="0082475D">
        <w:rPr>
          <w:rFonts w:asciiTheme="minorHAnsi" w:hAnsiTheme="minorHAnsi" w:cstheme="minorHAnsi"/>
          <w:w w:val="105"/>
          <w:sz w:val="22"/>
          <w:szCs w:val="22"/>
        </w:rPr>
        <w:t>native</w:t>
      </w:r>
      <w:r w:rsidRPr="0082475D">
        <w:rPr>
          <w:rFonts w:asciiTheme="minorHAnsi" w:hAnsiTheme="minorHAnsi" w:cstheme="minorHAnsi"/>
          <w:spacing w:val="49"/>
          <w:w w:val="103"/>
          <w:sz w:val="22"/>
          <w:szCs w:val="22"/>
        </w:rPr>
        <w:t xml:space="preserve"> </w:t>
      </w:r>
      <w:r w:rsidRPr="0082475D">
        <w:rPr>
          <w:rFonts w:asciiTheme="minorHAnsi" w:hAnsiTheme="minorHAnsi" w:cstheme="minorHAnsi"/>
          <w:w w:val="105"/>
          <w:sz w:val="22"/>
          <w:szCs w:val="22"/>
        </w:rPr>
        <w:t>English</w:t>
      </w:r>
      <w:r w:rsidRPr="0082475D">
        <w:rPr>
          <w:rFonts w:asciiTheme="minorHAnsi" w:hAnsiTheme="minorHAnsi" w:cstheme="minorHAnsi"/>
          <w:spacing w:val="-13"/>
          <w:w w:val="105"/>
          <w:sz w:val="22"/>
          <w:szCs w:val="22"/>
        </w:rPr>
        <w:t xml:space="preserve"> </w:t>
      </w:r>
      <w:r w:rsidRPr="0082475D">
        <w:rPr>
          <w:rFonts w:asciiTheme="minorHAnsi" w:hAnsiTheme="minorHAnsi" w:cstheme="minorHAnsi"/>
          <w:w w:val="105"/>
          <w:sz w:val="22"/>
          <w:szCs w:val="22"/>
        </w:rPr>
        <w:t>speakers</w:t>
      </w:r>
      <w:r w:rsidRPr="0082475D">
        <w:rPr>
          <w:rFonts w:asciiTheme="minorHAnsi" w:hAnsiTheme="minorHAnsi" w:cstheme="minorHAnsi"/>
          <w:spacing w:val="-10"/>
          <w:w w:val="105"/>
          <w:sz w:val="22"/>
          <w:szCs w:val="22"/>
        </w:rPr>
        <w:t xml:space="preserve"> </w:t>
      </w:r>
      <w:r w:rsidRPr="0082475D">
        <w:rPr>
          <w:rFonts w:asciiTheme="minorHAnsi" w:hAnsiTheme="minorHAnsi" w:cstheme="minorHAnsi"/>
          <w:w w:val="105"/>
          <w:sz w:val="22"/>
          <w:szCs w:val="22"/>
          <w:u w:val="single" w:color="000000"/>
        </w:rPr>
        <w:t>over</w:t>
      </w:r>
      <w:r w:rsidRPr="0082475D">
        <w:rPr>
          <w:rFonts w:asciiTheme="minorHAnsi" w:hAnsiTheme="minorHAnsi" w:cstheme="minorHAnsi"/>
          <w:spacing w:val="-13"/>
          <w:w w:val="105"/>
          <w:sz w:val="22"/>
          <w:szCs w:val="22"/>
          <w:u w:val="single" w:color="000000"/>
        </w:rPr>
        <w:t xml:space="preserve"> </w:t>
      </w:r>
      <w:r w:rsidRPr="0082475D">
        <w:rPr>
          <w:rFonts w:asciiTheme="minorHAnsi" w:hAnsiTheme="minorHAnsi" w:cstheme="minorHAnsi"/>
          <w:spacing w:val="-1"/>
          <w:w w:val="105"/>
          <w:sz w:val="22"/>
          <w:szCs w:val="22"/>
          <w:u w:val="single" w:color="000000"/>
        </w:rPr>
        <w:t>the</w:t>
      </w:r>
      <w:r w:rsidRPr="0082475D">
        <w:rPr>
          <w:rFonts w:asciiTheme="minorHAnsi" w:hAnsiTheme="minorHAnsi" w:cstheme="minorHAnsi"/>
          <w:spacing w:val="-13"/>
          <w:w w:val="105"/>
          <w:sz w:val="22"/>
          <w:szCs w:val="22"/>
          <w:u w:val="single" w:color="000000"/>
        </w:rPr>
        <w:t xml:space="preserve"> </w:t>
      </w:r>
      <w:r w:rsidRPr="0082475D">
        <w:rPr>
          <w:rFonts w:asciiTheme="minorHAnsi" w:hAnsiTheme="minorHAnsi" w:cstheme="minorHAnsi"/>
          <w:w w:val="105"/>
          <w:sz w:val="22"/>
          <w:szCs w:val="22"/>
          <w:u w:val="single" w:color="000000"/>
        </w:rPr>
        <w:t>age</w:t>
      </w:r>
      <w:r w:rsidRPr="0082475D">
        <w:rPr>
          <w:rFonts w:asciiTheme="minorHAnsi" w:hAnsiTheme="minorHAnsi" w:cstheme="minorHAnsi"/>
          <w:spacing w:val="-13"/>
          <w:w w:val="105"/>
          <w:sz w:val="22"/>
          <w:szCs w:val="22"/>
          <w:u w:val="single" w:color="000000"/>
        </w:rPr>
        <w:t xml:space="preserve"> </w:t>
      </w:r>
      <w:r w:rsidRPr="0082475D">
        <w:rPr>
          <w:rFonts w:asciiTheme="minorHAnsi" w:hAnsiTheme="minorHAnsi" w:cstheme="minorHAnsi"/>
          <w:w w:val="105"/>
          <w:sz w:val="22"/>
          <w:szCs w:val="22"/>
          <w:u w:val="single" w:color="000000"/>
        </w:rPr>
        <w:t>of</w:t>
      </w:r>
      <w:r w:rsidRPr="0082475D">
        <w:rPr>
          <w:rFonts w:asciiTheme="minorHAnsi" w:hAnsiTheme="minorHAnsi" w:cstheme="minorHAnsi"/>
          <w:spacing w:val="-11"/>
          <w:w w:val="105"/>
          <w:sz w:val="22"/>
          <w:szCs w:val="22"/>
          <w:u w:val="single" w:color="000000"/>
        </w:rPr>
        <w:t xml:space="preserve"> </w:t>
      </w:r>
      <w:r w:rsidRPr="0082475D">
        <w:rPr>
          <w:rFonts w:asciiTheme="minorHAnsi" w:hAnsiTheme="minorHAnsi" w:cstheme="minorHAnsi"/>
          <w:w w:val="105"/>
          <w:sz w:val="22"/>
          <w:szCs w:val="22"/>
          <w:u w:val="single" w:color="000000"/>
        </w:rPr>
        <w:t>18</w:t>
      </w:r>
      <w:r w:rsidRPr="0082475D">
        <w:rPr>
          <w:rFonts w:asciiTheme="minorHAnsi" w:hAnsiTheme="minorHAnsi" w:cstheme="minorHAnsi"/>
          <w:w w:val="105"/>
          <w:sz w:val="22"/>
          <w:szCs w:val="22"/>
        </w:rPr>
        <w:t>.</w:t>
      </w:r>
      <w:r w:rsidRPr="0082475D">
        <w:rPr>
          <w:rFonts w:asciiTheme="minorHAnsi" w:hAnsiTheme="minorHAnsi" w:cstheme="minorHAnsi"/>
          <w:spacing w:val="-10"/>
          <w:w w:val="105"/>
          <w:sz w:val="22"/>
          <w:szCs w:val="22"/>
        </w:rPr>
        <w:t xml:space="preserve"> </w:t>
      </w:r>
      <w:r w:rsidRPr="0082475D">
        <w:rPr>
          <w:rFonts w:asciiTheme="minorHAnsi" w:hAnsiTheme="minorHAnsi" w:cstheme="minorHAnsi"/>
          <w:b/>
          <w:spacing w:val="-1"/>
          <w:w w:val="105"/>
          <w:sz w:val="22"/>
          <w:szCs w:val="22"/>
        </w:rPr>
        <w:t>An</w:t>
      </w:r>
      <w:r w:rsidRPr="0082475D">
        <w:rPr>
          <w:rFonts w:asciiTheme="minorHAnsi" w:hAnsiTheme="minorHAnsi" w:cstheme="minorHAnsi"/>
          <w:b/>
          <w:spacing w:val="-12"/>
          <w:w w:val="105"/>
          <w:sz w:val="22"/>
          <w:szCs w:val="22"/>
        </w:rPr>
        <w:t xml:space="preserve"> </w:t>
      </w:r>
      <w:r w:rsidRPr="0082475D">
        <w:rPr>
          <w:rFonts w:asciiTheme="minorHAnsi" w:hAnsiTheme="minorHAnsi" w:cstheme="minorHAnsi"/>
          <w:b/>
          <w:w w:val="105"/>
          <w:sz w:val="22"/>
          <w:szCs w:val="22"/>
        </w:rPr>
        <w:t>F-1</w:t>
      </w:r>
      <w:r w:rsidRPr="0082475D">
        <w:rPr>
          <w:rFonts w:asciiTheme="minorHAnsi" w:hAnsiTheme="minorHAnsi" w:cstheme="minorHAnsi"/>
          <w:b/>
          <w:spacing w:val="-13"/>
          <w:w w:val="105"/>
          <w:sz w:val="22"/>
          <w:szCs w:val="22"/>
        </w:rPr>
        <w:t xml:space="preserve"> </w:t>
      </w:r>
      <w:r w:rsidRPr="0082475D">
        <w:rPr>
          <w:rFonts w:asciiTheme="minorHAnsi" w:hAnsiTheme="minorHAnsi" w:cstheme="minorHAnsi"/>
          <w:b/>
          <w:spacing w:val="-1"/>
          <w:w w:val="105"/>
          <w:sz w:val="22"/>
          <w:szCs w:val="22"/>
        </w:rPr>
        <w:t>visa</w:t>
      </w:r>
      <w:r w:rsidRPr="0082475D">
        <w:rPr>
          <w:rFonts w:asciiTheme="minorHAnsi" w:hAnsiTheme="minorHAnsi" w:cstheme="minorHAnsi"/>
          <w:b/>
          <w:spacing w:val="-15"/>
          <w:w w:val="105"/>
          <w:sz w:val="22"/>
          <w:szCs w:val="22"/>
        </w:rPr>
        <w:t xml:space="preserve"> </w:t>
      </w:r>
      <w:r w:rsidRPr="0082475D">
        <w:rPr>
          <w:rFonts w:asciiTheme="minorHAnsi" w:hAnsiTheme="minorHAnsi" w:cstheme="minorHAnsi"/>
          <w:b/>
          <w:w w:val="105"/>
          <w:sz w:val="22"/>
          <w:szCs w:val="22"/>
        </w:rPr>
        <w:t>is</w:t>
      </w:r>
      <w:r w:rsidRPr="0082475D">
        <w:rPr>
          <w:rFonts w:asciiTheme="minorHAnsi" w:hAnsiTheme="minorHAnsi" w:cstheme="minorHAnsi"/>
          <w:b/>
          <w:spacing w:val="-14"/>
          <w:w w:val="105"/>
          <w:sz w:val="22"/>
          <w:szCs w:val="22"/>
        </w:rPr>
        <w:t xml:space="preserve"> </w:t>
      </w:r>
      <w:r w:rsidRPr="0082475D">
        <w:rPr>
          <w:rFonts w:asciiTheme="minorHAnsi" w:hAnsiTheme="minorHAnsi" w:cstheme="minorHAnsi"/>
          <w:b/>
          <w:spacing w:val="-1"/>
          <w:w w:val="105"/>
          <w:sz w:val="22"/>
          <w:szCs w:val="22"/>
        </w:rPr>
        <w:t>required</w:t>
      </w:r>
      <w:r w:rsidRPr="0082475D">
        <w:rPr>
          <w:rFonts w:asciiTheme="minorHAnsi" w:hAnsiTheme="minorHAnsi" w:cstheme="minorHAnsi"/>
          <w:b/>
          <w:spacing w:val="-12"/>
          <w:w w:val="105"/>
          <w:sz w:val="22"/>
          <w:szCs w:val="22"/>
        </w:rPr>
        <w:t xml:space="preserve"> </w:t>
      </w:r>
      <w:r w:rsidRPr="0082475D">
        <w:rPr>
          <w:rFonts w:asciiTheme="minorHAnsi" w:hAnsiTheme="minorHAnsi" w:cstheme="minorHAnsi"/>
          <w:b/>
          <w:spacing w:val="-1"/>
          <w:w w:val="105"/>
          <w:sz w:val="22"/>
          <w:szCs w:val="22"/>
        </w:rPr>
        <w:t>for</w:t>
      </w:r>
      <w:r w:rsidRPr="0082475D">
        <w:rPr>
          <w:rFonts w:asciiTheme="minorHAnsi" w:hAnsiTheme="minorHAnsi" w:cstheme="minorHAnsi"/>
          <w:b/>
          <w:spacing w:val="-12"/>
          <w:w w:val="105"/>
          <w:sz w:val="22"/>
          <w:szCs w:val="22"/>
        </w:rPr>
        <w:t xml:space="preserve"> </w:t>
      </w:r>
      <w:r w:rsidRPr="0082475D">
        <w:rPr>
          <w:rFonts w:asciiTheme="minorHAnsi" w:hAnsiTheme="minorHAnsi" w:cstheme="minorHAnsi"/>
          <w:b/>
          <w:w w:val="105"/>
          <w:sz w:val="22"/>
          <w:szCs w:val="22"/>
        </w:rPr>
        <w:t>international</w:t>
      </w:r>
      <w:r w:rsidRPr="0082475D">
        <w:rPr>
          <w:rFonts w:asciiTheme="minorHAnsi" w:hAnsiTheme="minorHAnsi" w:cstheme="minorHAnsi"/>
          <w:b/>
          <w:spacing w:val="38"/>
          <w:w w:val="105"/>
          <w:sz w:val="22"/>
          <w:szCs w:val="22"/>
        </w:rPr>
        <w:t xml:space="preserve"> </w:t>
      </w:r>
      <w:r w:rsidRPr="0082475D">
        <w:rPr>
          <w:rFonts w:asciiTheme="minorHAnsi" w:hAnsiTheme="minorHAnsi" w:cstheme="minorHAnsi"/>
          <w:b/>
          <w:w w:val="105"/>
          <w:sz w:val="22"/>
          <w:szCs w:val="22"/>
        </w:rPr>
        <w:t>students</w:t>
      </w:r>
      <w:r w:rsidRPr="0082475D">
        <w:rPr>
          <w:rFonts w:asciiTheme="minorHAnsi" w:hAnsiTheme="minorHAnsi" w:cstheme="minorHAnsi"/>
          <w:b/>
          <w:spacing w:val="-13"/>
          <w:w w:val="105"/>
          <w:sz w:val="22"/>
          <w:szCs w:val="22"/>
        </w:rPr>
        <w:t xml:space="preserve"> </w:t>
      </w:r>
      <w:r w:rsidRPr="0082475D">
        <w:rPr>
          <w:rFonts w:asciiTheme="minorHAnsi" w:hAnsiTheme="minorHAnsi" w:cstheme="minorHAnsi"/>
          <w:b/>
          <w:spacing w:val="-1"/>
          <w:w w:val="105"/>
          <w:sz w:val="22"/>
          <w:szCs w:val="22"/>
        </w:rPr>
        <w:t>enrolling</w:t>
      </w:r>
      <w:r w:rsidRPr="0082475D">
        <w:rPr>
          <w:rFonts w:asciiTheme="minorHAnsi" w:hAnsiTheme="minorHAnsi" w:cstheme="minorHAnsi"/>
          <w:b/>
          <w:spacing w:val="-12"/>
          <w:w w:val="105"/>
          <w:sz w:val="22"/>
          <w:szCs w:val="22"/>
        </w:rPr>
        <w:t xml:space="preserve"> </w:t>
      </w:r>
      <w:r w:rsidRPr="0082475D">
        <w:rPr>
          <w:rFonts w:asciiTheme="minorHAnsi" w:hAnsiTheme="minorHAnsi" w:cstheme="minorHAnsi"/>
          <w:b/>
          <w:w w:val="105"/>
          <w:sz w:val="22"/>
          <w:szCs w:val="22"/>
        </w:rPr>
        <w:t>in</w:t>
      </w:r>
      <w:r w:rsidR="0070116D" w:rsidRPr="0082475D">
        <w:rPr>
          <w:rFonts w:asciiTheme="minorHAnsi" w:hAnsiTheme="minorHAnsi" w:cstheme="minorHAnsi"/>
          <w:b/>
          <w:spacing w:val="51"/>
          <w:w w:val="103"/>
          <w:sz w:val="22"/>
          <w:szCs w:val="22"/>
        </w:rPr>
        <w:t xml:space="preserve"> </w:t>
      </w:r>
      <w:r w:rsidRPr="0082475D">
        <w:rPr>
          <w:rFonts w:asciiTheme="minorHAnsi" w:hAnsiTheme="minorHAnsi" w:cstheme="minorHAnsi"/>
          <w:b/>
          <w:spacing w:val="-1"/>
          <w:w w:val="105"/>
          <w:sz w:val="22"/>
          <w:szCs w:val="22"/>
        </w:rPr>
        <w:t>this</w:t>
      </w:r>
      <w:r w:rsidRPr="0082475D">
        <w:rPr>
          <w:rFonts w:asciiTheme="minorHAnsi" w:hAnsiTheme="minorHAnsi" w:cstheme="minorHAnsi"/>
          <w:b/>
          <w:spacing w:val="-13"/>
          <w:w w:val="105"/>
          <w:sz w:val="22"/>
          <w:szCs w:val="22"/>
        </w:rPr>
        <w:t xml:space="preserve"> </w:t>
      </w:r>
      <w:r w:rsidRPr="0082475D">
        <w:rPr>
          <w:rFonts w:asciiTheme="minorHAnsi" w:hAnsiTheme="minorHAnsi" w:cstheme="minorHAnsi"/>
          <w:b/>
          <w:spacing w:val="-1"/>
          <w:w w:val="105"/>
          <w:sz w:val="22"/>
          <w:szCs w:val="22"/>
        </w:rPr>
        <w:t>full-time</w:t>
      </w:r>
      <w:r w:rsidRPr="0082475D">
        <w:rPr>
          <w:rFonts w:asciiTheme="minorHAnsi" w:hAnsiTheme="minorHAnsi" w:cstheme="minorHAnsi"/>
          <w:b/>
          <w:spacing w:val="-15"/>
          <w:w w:val="105"/>
          <w:sz w:val="22"/>
          <w:szCs w:val="22"/>
        </w:rPr>
        <w:t xml:space="preserve"> </w:t>
      </w:r>
      <w:r w:rsidRPr="0082475D">
        <w:rPr>
          <w:rFonts w:asciiTheme="minorHAnsi" w:hAnsiTheme="minorHAnsi" w:cstheme="minorHAnsi"/>
          <w:b/>
          <w:spacing w:val="-1"/>
          <w:w w:val="105"/>
          <w:sz w:val="22"/>
          <w:szCs w:val="22"/>
        </w:rPr>
        <w:t>program.</w:t>
      </w:r>
      <w:r w:rsidRPr="0082475D">
        <w:rPr>
          <w:rFonts w:asciiTheme="minorHAnsi" w:hAnsiTheme="minorHAnsi" w:cstheme="minorHAnsi"/>
          <w:b/>
          <w:spacing w:val="-10"/>
          <w:w w:val="105"/>
          <w:sz w:val="22"/>
          <w:szCs w:val="22"/>
        </w:rPr>
        <w:t xml:space="preserve"> </w:t>
      </w:r>
      <w:r w:rsidRPr="0082475D">
        <w:rPr>
          <w:rFonts w:asciiTheme="minorHAnsi" w:hAnsiTheme="minorHAnsi" w:cstheme="minorHAnsi"/>
          <w:color w:val="004D85"/>
          <w:w w:val="105"/>
          <w:sz w:val="22"/>
          <w:szCs w:val="22"/>
        </w:rPr>
        <w:t>Courses</w:t>
      </w:r>
      <w:r w:rsidRPr="0082475D">
        <w:rPr>
          <w:rFonts w:asciiTheme="minorHAnsi" w:hAnsiTheme="minorHAnsi" w:cstheme="minorHAnsi"/>
          <w:color w:val="004D85"/>
          <w:spacing w:val="-11"/>
          <w:w w:val="105"/>
          <w:sz w:val="22"/>
          <w:szCs w:val="22"/>
        </w:rPr>
        <w:t xml:space="preserve"> </w:t>
      </w:r>
      <w:r w:rsidRPr="0082475D">
        <w:rPr>
          <w:rFonts w:asciiTheme="minorHAnsi" w:hAnsiTheme="minorHAnsi" w:cstheme="minorHAnsi"/>
          <w:color w:val="004D85"/>
          <w:w w:val="105"/>
          <w:sz w:val="22"/>
          <w:szCs w:val="22"/>
        </w:rPr>
        <w:t>will</w:t>
      </w:r>
      <w:r w:rsidRPr="0082475D">
        <w:rPr>
          <w:rFonts w:asciiTheme="minorHAnsi" w:hAnsiTheme="minorHAnsi" w:cstheme="minorHAnsi"/>
          <w:color w:val="004D85"/>
          <w:spacing w:val="-13"/>
          <w:w w:val="105"/>
          <w:sz w:val="22"/>
          <w:szCs w:val="22"/>
        </w:rPr>
        <w:t xml:space="preserve"> </w:t>
      </w:r>
      <w:r w:rsidRPr="0082475D">
        <w:rPr>
          <w:rFonts w:asciiTheme="minorHAnsi" w:hAnsiTheme="minorHAnsi" w:cstheme="minorHAnsi"/>
          <w:color w:val="004D85"/>
          <w:spacing w:val="-1"/>
          <w:w w:val="105"/>
          <w:sz w:val="22"/>
          <w:szCs w:val="22"/>
        </w:rPr>
        <w:t>receive</w:t>
      </w:r>
      <w:r w:rsidRPr="0082475D">
        <w:rPr>
          <w:rFonts w:asciiTheme="minorHAnsi" w:hAnsiTheme="minorHAnsi" w:cstheme="minorHAnsi"/>
          <w:color w:val="004D85"/>
          <w:spacing w:val="-15"/>
          <w:w w:val="105"/>
          <w:sz w:val="22"/>
          <w:szCs w:val="22"/>
        </w:rPr>
        <w:t xml:space="preserve"> </w:t>
      </w:r>
      <w:r w:rsidRPr="0082475D">
        <w:rPr>
          <w:rFonts w:asciiTheme="minorHAnsi" w:hAnsiTheme="minorHAnsi" w:cstheme="minorHAnsi"/>
          <w:color w:val="004D85"/>
          <w:w w:val="105"/>
          <w:sz w:val="22"/>
          <w:szCs w:val="22"/>
        </w:rPr>
        <w:t>UCI</w:t>
      </w:r>
      <w:r w:rsidRPr="0082475D">
        <w:rPr>
          <w:rFonts w:asciiTheme="minorHAnsi" w:hAnsiTheme="minorHAnsi" w:cstheme="minorHAnsi"/>
          <w:color w:val="004D85"/>
          <w:spacing w:val="-12"/>
          <w:w w:val="105"/>
          <w:sz w:val="22"/>
          <w:szCs w:val="22"/>
        </w:rPr>
        <w:t xml:space="preserve"> </w:t>
      </w:r>
      <w:r w:rsidRPr="0082475D">
        <w:rPr>
          <w:rFonts w:asciiTheme="minorHAnsi" w:hAnsiTheme="minorHAnsi" w:cstheme="minorHAnsi"/>
          <w:color w:val="004D85"/>
          <w:w w:val="105"/>
          <w:sz w:val="22"/>
          <w:szCs w:val="22"/>
        </w:rPr>
        <w:t>DCE</w:t>
      </w:r>
      <w:r w:rsidRPr="0082475D">
        <w:rPr>
          <w:rFonts w:asciiTheme="minorHAnsi" w:hAnsiTheme="minorHAnsi" w:cstheme="minorHAnsi"/>
          <w:color w:val="004D85"/>
          <w:spacing w:val="-10"/>
          <w:w w:val="105"/>
          <w:sz w:val="22"/>
          <w:szCs w:val="22"/>
        </w:rPr>
        <w:t xml:space="preserve"> </w:t>
      </w:r>
      <w:r w:rsidRPr="0082475D">
        <w:rPr>
          <w:rFonts w:asciiTheme="minorHAnsi" w:hAnsiTheme="minorHAnsi" w:cstheme="minorHAnsi"/>
          <w:color w:val="004D85"/>
          <w:w w:val="105"/>
          <w:sz w:val="22"/>
          <w:szCs w:val="22"/>
        </w:rPr>
        <w:t>credit,</w:t>
      </w:r>
      <w:r w:rsidRPr="0082475D">
        <w:rPr>
          <w:rFonts w:asciiTheme="minorHAnsi" w:hAnsiTheme="minorHAnsi" w:cstheme="minorHAnsi"/>
          <w:color w:val="004D85"/>
          <w:spacing w:val="-12"/>
          <w:w w:val="105"/>
          <w:sz w:val="22"/>
          <w:szCs w:val="22"/>
        </w:rPr>
        <w:t xml:space="preserve"> </w:t>
      </w:r>
      <w:r w:rsidRPr="0082475D">
        <w:rPr>
          <w:rFonts w:asciiTheme="minorHAnsi" w:hAnsiTheme="minorHAnsi" w:cstheme="minorHAnsi"/>
          <w:color w:val="004D85"/>
          <w:w w:val="105"/>
          <w:sz w:val="22"/>
          <w:szCs w:val="22"/>
        </w:rPr>
        <w:t>but</w:t>
      </w:r>
      <w:r w:rsidRPr="0082475D">
        <w:rPr>
          <w:rFonts w:asciiTheme="minorHAnsi" w:hAnsiTheme="minorHAnsi" w:cstheme="minorHAnsi"/>
          <w:color w:val="004D85"/>
          <w:spacing w:val="-13"/>
          <w:w w:val="105"/>
          <w:sz w:val="22"/>
          <w:szCs w:val="22"/>
        </w:rPr>
        <w:t xml:space="preserve"> </w:t>
      </w:r>
      <w:r w:rsidRPr="0082475D">
        <w:rPr>
          <w:rFonts w:asciiTheme="minorHAnsi" w:hAnsiTheme="minorHAnsi" w:cstheme="minorHAnsi"/>
          <w:color w:val="004D85"/>
          <w:w w:val="105"/>
          <w:sz w:val="22"/>
          <w:szCs w:val="22"/>
        </w:rPr>
        <w:t>credit</w:t>
      </w:r>
      <w:r w:rsidRPr="0082475D">
        <w:rPr>
          <w:rFonts w:asciiTheme="minorHAnsi" w:hAnsiTheme="minorHAnsi" w:cstheme="minorHAnsi"/>
          <w:color w:val="004D85"/>
          <w:spacing w:val="-14"/>
          <w:w w:val="105"/>
          <w:sz w:val="22"/>
          <w:szCs w:val="22"/>
        </w:rPr>
        <w:t xml:space="preserve"> </w:t>
      </w:r>
      <w:r w:rsidRPr="0082475D">
        <w:rPr>
          <w:rFonts w:asciiTheme="minorHAnsi" w:hAnsiTheme="minorHAnsi" w:cstheme="minorHAnsi"/>
          <w:color w:val="004D85"/>
          <w:spacing w:val="1"/>
          <w:w w:val="105"/>
          <w:sz w:val="22"/>
          <w:szCs w:val="22"/>
        </w:rPr>
        <w:t>may</w:t>
      </w:r>
      <w:r w:rsidRPr="0082475D">
        <w:rPr>
          <w:rFonts w:asciiTheme="minorHAnsi" w:hAnsiTheme="minorHAnsi" w:cstheme="minorHAnsi"/>
          <w:color w:val="004D85"/>
          <w:spacing w:val="-12"/>
          <w:w w:val="105"/>
          <w:sz w:val="22"/>
          <w:szCs w:val="22"/>
        </w:rPr>
        <w:t xml:space="preserve"> </w:t>
      </w:r>
      <w:r w:rsidRPr="0082475D">
        <w:rPr>
          <w:rFonts w:asciiTheme="minorHAnsi" w:hAnsiTheme="minorHAnsi" w:cstheme="minorHAnsi"/>
          <w:color w:val="004D85"/>
          <w:spacing w:val="1"/>
          <w:w w:val="105"/>
          <w:sz w:val="22"/>
          <w:szCs w:val="22"/>
        </w:rPr>
        <w:t>be</w:t>
      </w:r>
      <w:r w:rsidR="00243194" w:rsidRPr="0082475D">
        <w:rPr>
          <w:rFonts w:asciiTheme="minorHAnsi" w:hAnsiTheme="minorHAnsi" w:cstheme="minorHAnsi"/>
          <w:color w:val="004D85"/>
          <w:spacing w:val="1"/>
          <w:w w:val="105"/>
          <w:sz w:val="22"/>
          <w:szCs w:val="22"/>
        </w:rPr>
        <w:t xml:space="preserve"> </w:t>
      </w:r>
      <w:r w:rsidRPr="0082475D">
        <w:rPr>
          <w:rFonts w:asciiTheme="minorHAnsi" w:hAnsiTheme="minorHAnsi" w:cstheme="minorHAnsi"/>
          <w:color w:val="004D85"/>
          <w:w w:val="105"/>
          <w:sz w:val="22"/>
          <w:szCs w:val="22"/>
        </w:rPr>
        <w:t>granted</w:t>
      </w:r>
      <w:r w:rsidRPr="0082475D">
        <w:rPr>
          <w:rFonts w:asciiTheme="minorHAnsi" w:hAnsiTheme="minorHAnsi" w:cstheme="minorHAnsi"/>
          <w:color w:val="004D85"/>
          <w:spacing w:val="-21"/>
          <w:w w:val="105"/>
          <w:sz w:val="22"/>
          <w:szCs w:val="22"/>
        </w:rPr>
        <w:t xml:space="preserve"> </w:t>
      </w:r>
      <w:r w:rsidRPr="0082475D">
        <w:rPr>
          <w:rFonts w:asciiTheme="minorHAnsi" w:hAnsiTheme="minorHAnsi" w:cstheme="minorHAnsi"/>
          <w:color w:val="004D85"/>
          <w:w w:val="105"/>
          <w:sz w:val="22"/>
          <w:szCs w:val="22"/>
        </w:rPr>
        <w:t>by</w:t>
      </w:r>
      <w:r w:rsidRPr="0082475D">
        <w:rPr>
          <w:rFonts w:asciiTheme="minorHAnsi" w:hAnsiTheme="minorHAnsi" w:cstheme="minorHAnsi"/>
          <w:color w:val="004D85"/>
          <w:spacing w:val="-21"/>
          <w:w w:val="105"/>
          <w:sz w:val="22"/>
          <w:szCs w:val="22"/>
        </w:rPr>
        <w:t xml:space="preserve"> </w:t>
      </w:r>
      <w:r w:rsidRPr="0082475D">
        <w:rPr>
          <w:rFonts w:asciiTheme="minorHAnsi" w:hAnsiTheme="minorHAnsi" w:cstheme="minorHAnsi"/>
          <w:color w:val="004D85"/>
          <w:w w:val="105"/>
          <w:sz w:val="22"/>
          <w:szCs w:val="22"/>
        </w:rPr>
        <w:t>the</w:t>
      </w:r>
      <w:r w:rsidRPr="0082475D">
        <w:rPr>
          <w:rFonts w:asciiTheme="minorHAnsi" w:hAnsiTheme="minorHAnsi" w:cstheme="minorHAnsi"/>
          <w:color w:val="004D85"/>
          <w:spacing w:val="-22"/>
          <w:w w:val="105"/>
          <w:sz w:val="22"/>
          <w:szCs w:val="22"/>
        </w:rPr>
        <w:t xml:space="preserve"> </w:t>
      </w:r>
      <w:r w:rsidRPr="0082475D">
        <w:rPr>
          <w:rFonts w:asciiTheme="minorHAnsi" w:hAnsiTheme="minorHAnsi" w:cstheme="minorHAnsi"/>
          <w:color w:val="004D85"/>
          <w:w w:val="105"/>
          <w:sz w:val="22"/>
          <w:szCs w:val="22"/>
        </w:rPr>
        <w:t>student’s</w:t>
      </w:r>
      <w:r w:rsidRPr="0082475D">
        <w:rPr>
          <w:rFonts w:asciiTheme="minorHAnsi" w:hAnsiTheme="minorHAnsi" w:cstheme="minorHAnsi"/>
          <w:color w:val="004D85"/>
          <w:spacing w:val="-21"/>
          <w:w w:val="105"/>
          <w:sz w:val="22"/>
          <w:szCs w:val="22"/>
        </w:rPr>
        <w:t xml:space="preserve"> </w:t>
      </w:r>
      <w:r w:rsidRPr="0082475D">
        <w:rPr>
          <w:rFonts w:asciiTheme="minorHAnsi" w:hAnsiTheme="minorHAnsi" w:cstheme="minorHAnsi"/>
          <w:color w:val="004D85"/>
          <w:w w:val="105"/>
          <w:sz w:val="22"/>
          <w:szCs w:val="22"/>
        </w:rPr>
        <w:t>home</w:t>
      </w:r>
      <w:r w:rsidRPr="0082475D">
        <w:rPr>
          <w:rFonts w:asciiTheme="minorHAnsi" w:hAnsiTheme="minorHAnsi" w:cstheme="minorHAnsi"/>
          <w:color w:val="004D85"/>
          <w:spacing w:val="-19"/>
          <w:w w:val="105"/>
          <w:sz w:val="22"/>
          <w:szCs w:val="22"/>
        </w:rPr>
        <w:t xml:space="preserve"> </w:t>
      </w:r>
      <w:r w:rsidRPr="0082475D">
        <w:rPr>
          <w:rFonts w:asciiTheme="minorHAnsi" w:hAnsiTheme="minorHAnsi" w:cstheme="minorHAnsi"/>
          <w:color w:val="004D85"/>
          <w:spacing w:val="-1"/>
          <w:w w:val="105"/>
          <w:sz w:val="22"/>
          <w:szCs w:val="22"/>
        </w:rPr>
        <w:t>university</w:t>
      </w:r>
      <w:r w:rsidRPr="0082475D">
        <w:rPr>
          <w:rFonts w:asciiTheme="minorHAnsi" w:hAnsiTheme="minorHAnsi" w:cstheme="minorHAnsi"/>
          <w:color w:val="004D85"/>
          <w:spacing w:val="-20"/>
          <w:w w:val="105"/>
          <w:sz w:val="22"/>
          <w:szCs w:val="22"/>
        </w:rPr>
        <w:t xml:space="preserve"> </w:t>
      </w:r>
      <w:r w:rsidRPr="0082475D">
        <w:rPr>
          <w:rFonts w:asciiTheme="minorHAnsi" w:hAnsiTheme="minorHAnsi" w:cstheme="minorHAnsi"/>
          <w:color w:val="004D85"/>
          <w:w w:val="105"/>
          <w:sz w:val="22"/>
          <w:szCs w:val="22"/>
        </w:rPr>
        <w:t>(at</w:t>
      </w:r>
      <w:r w:rsidRPr="0082475D">
        <w:rPr>
          <w:rFonts w:asciiTheme="minorHAnsi" w:hAnsiTheme="minorHAnsi" w:cstheme="minorHAnsi"/>
          <w:color w:val="004D85"/>
          <w:spacing w:val="-21"/>
          <w:w w:val="105"/>
          <w:sz w:val="22"/>
          <w:szCs w:val="22"/>
        </w:rPr>
        <w:t xml:space="preserve"> </w:t>
      </w:r>
      <w:r w:rsidRPr="0082475D">
        <w:rPr>
          <w:rFonts w:asciiTheme="minorHAnsi" w:hAnsiTheme="minorHAnsi" w:cstheme="minorHAnsi"/>
          <w:color w:val="004D85"/>
          <w:w w:val="105"/>
          <w:sz w:val="22"/>
          <w:szCs w:val="22"/>
        </w:rPr>
        <w:t>its</w:t>
      </w:r>
      <w:r w:rsidRPr="0082475D">
        <w:rPr>
          <w:rFonts w:asciiTheme="minorHAnsi" w:hAnsiTheme="minorHAnsi" w:cstheme="minorHAnsi"/>
          <w:color w:val="004D85"/>
          <w:spacing w:val="-22"/>
          <w:w w:val="105"/>
          <w:sz w:val="22"/>
          <w:szCs w:val="22"/>
        </w:rPr>
        <w:t xml:space="preserve"> </w:t>
      </w:r>
      <w:r w:rsidRPr="0082475D">
        <w:rPr>
          <w:rFonts w:asciiTheme="minorHAnsi" w:hAnsiTheme="minorHAnsi" w:cstheme="minorHAnsi"/>
          <w:color w:val="004D85"/>
          <w:w w:val="105"/>
          <w:sz w:val="22"/>
          <w:szCs w:val="22"/>
        </w:rPr>
        <w:t>discretion).</w:t>
      </w:r>
      <w:r w:rsidRPr="0082475D">
        <w:rPr>
          <w:rFonts w:asciiTheme="minorHAnsi" w:hAnsiTheme="minorHAnsi" w:cstheme="minorHAnsi"/>
          <w:color w:val="004D85"/>
          <w:spacing w:val="-13"/>
          <w:w w:val="105"/>
          <w:sz w:val="22"/>
          <w:szCs w:val="22"/>
        </w:rPr>
        <w:t xml:space="preserve"> </w:t>
      </w:r>
      <w:r w:rsidRPr="0082475D">
        <w:rPr>
          <w:rFonts w:asciiTheme="minorHAnsi" w:hAnsiTheme="minorHAnsi" w:cstheme="minorHAnsi"/>
          <w:color w:val="202020"/>
          <w:w w:val="105"/>
          <w:sz w:val="22"/>
          <w:szCs w:val="22"/>
        </w:rPr>
        <w:t>Upon</w:t>
      </w:r>
      <w:r w:rsidRPr="0082475D">
        <w:rPr>
          <w:rFonts w:asciiTheme="minorHAnsi" w:hAnsiTheme="minorHAnsi" w:cstheme="minorHAnsi"/>
          <w:color w:val="202020"/>
          <w:spacing w:val="-19"/>
          <w:w w:val="105"/>
          <w:sz w:val="22"/>
          <w:szCs w:val="22"/>
        </w:rPr>
        <w:t xml:space="preserve"> </w:t>
      </w:r>
      <w:r w:rsidRPr="0082475D">
        <w:rPr>
          <w:rFonts w:asciiTheme="minorHAnsi" w:hAnsiTheme="minorHAnsi" w:cstheme="minorHAnsi"/>
          <w:color w:val="202020"/>
          <w:w w:val="105"/>
          <w:sz w:val="22"/>
          <w:szCs w:val="22"/>
        </w:rPr>
        <w:t>completion</w:t>
      </w:r>
      <w:r w:rsidRPr="0082475D">
        <w:rPr>
          <w:rFonts w:asciiTheme="minorHAnsi" w:hAnsiTheme="minorHAnsi" w:cstheme="minorHAnsi"/>
          <w:color w:val="202020"/>
          <w:spacing w:val="-20"/>
          <w:w w:val="105"/>
          <w:sz w:val="22"/>
          <w:szCs w:val="22"/>
        </w:rPr>
        <w:t xml:space="preserve"> </w:t>
      </w:r>
      <w:r w:rsidRPr="0082475D">
        <w:rPr>
          <w:rFonts w:asciiTheme="minorHAnsi" w:hAnsiTheme="minorHAnsi" w:cstheme="minorHAnsi"/>
          <w:color w:val="202020"/>
          <w:w w:val="105"/>
          <w:sz w:val="22"/>
          <w:szCs w:val="22"/>
        </w:rPr>
        <w:t>of</w:t>
      </w:r>
      <w:r w:rsidRPr="0082475D">
        <w:rPr>
          <w:rFonts w:asciiTheme="minorHAnsi" w:hAnsiTheme="minorHAnsi" w:cstheme="minorHAnsi"/>
          <w:color w:val="202020"/>
          <w:spacing w:val="-20"/>
          <w:w w:val="105"/>
          <w:sz w:val="22"/>
          <w:szCs w:val="22"/>
        </w:rPr>
        <w:t xml:space="preserve"> </w:t>
      </w:r>
      <w:r w:rsidRPr="0082475D">
        <w:rPr>
          <w:rFonts w:asciiTheme="minorHAnsi" w:hAnsiTheme="minorHAnsi" w:cstheme="minorHAnsi"/>
          <w:color w:val="202020"/>
          <w:w w:val="105"/>
          <w:sz w:val="22"/>
          <w:szCs w:val="22"/>
        </w:rPr>
        <w:t>the</w:t>
      </w:r>
      <w:r w:rsidRPr="0082475D">
        <w:rPr>
          <w:rFonts w:asciiTheme="minorHAnsi" w:hAnsiTheme="minorHAnsi" w:cstheme="minorHAnsi"/>
          <w:color w:val="202020"/>
          <w:spacing w:val="-20"/>
          <w:w w:val="105"/>
          <w:sz w:val="22"/>
          <w:szCs w:val="22"/>
        </w:rPr>
        <w:t xml:space="preserve"> </w:t>
      </w:r>
      <w:r w:rsidRPr="0082475D">
        <w:rPr>
          <w:rFonts w:asciiTheme="minorHAnsi" w:hAnsiTheme="minorHAnsi" w:cstheme="minorHAnsi"/>
          <w:color w:val="202020"/>
          <w:w w:val="105"/>
          <w:sz w:val="22"/>
          <w:szCs w:val="22"/>
        </w:rPr>
        <w:t>course,</w:t>
      </w:r>
      <w:r w:rsidRPr="0082475D">
        <w:rPr>
          <w:rFonts w:asciiTheme="minorHAnsi" w:hAnsiTheme="minorHAnsi" w:cstheme="minorHAnsi"/>
          <w:color w:val="202020"/>
          <w:spacing w:val="-20"/>
          <w:w w:val="105"/>
          <w:sz w:val="22"/>
          <w:szCs w:val="22"/>
        </w:rPr>
        <w:t xml:space="preserve"> </w:t>
      </w:r>
      <w:r w:rsidRPr="0082475D">
        <w:rPr>
          <w:rFonts w:asciiTheme="minorHAnsi" w:hAnsiTheme="minorHAnsi" w:cstheme="minorHAnsi"/>
          <w:color w:val="202020"/>
          <w:w w:val="105"/>
          <w:sz w:val="22"/>
          <w:szCs w:val="22"/>
        </w:rPr>
        <w:t>students</w:t>
      </w:r>
      <w:r w:rsidRPr="0082475D">
        <w:rPr>
          <w:rFonts w:asciiTheme="minorHAnsi" w:hAnsiTheme="minorHAnsi" w:cstheme="minorHAnsi"/>
          <w:color w:val="202020"/>
          <w:spacing w:val="-18"/>
          <w:w w:val="105"/>
          <w:sz w:val="22"/>
          <w:szCs w:val="22"/>
        </w:rPr>
        <w:t xml:space="preserve"> </w:t>
      </w:r>
      <w:r w:rsidRPr="0082475D">
        <w:rPr>
          <w:rFonts w:asciiTheme="minorHAnsi" w:hAnsiTheme="minorHAnsi" w:cstheme="minorHAnsi"/>
          <w:color w:val="202020"/>
          <w:w w:val="105"/>
          <w:sz w:val="22"/>
          <w:szCs w:val="22"/>
        </w:rPr>
        <w:t>will</w:t>
      </w:r>
      <w:r w:rsidRPr="0082475D">
        <w:rPr>
          <w:rFonts w:asciiTheme="minorHAnsi" w:hAnsiTheme="minorHAnsi" w:cstheme="minorHAnsi"/>
          <w:color w:val="202020"/>
          <w:spacing w:val="89"/>
          <w:w w:val="103"/>
          <w:sz w:val="22"/>
          <w:szCs w:val="22"/>
        </w:rPr>
        <w:t xml:space="preserve"> </w:t>
      </w:r>
      <w:r w:rsidRPr="0082475D">
        <w:rPr>
          <w:rFonts w:asciiTheme="minorHAnsi" w:hAnsiTheme="minorHAnsi" w:cstheme="minorHAnsi"/>
          <w:color w:val="202020"/>
          <w:w w:val="105"/>
          <w:sz w:val="22"/>
          <w:szCs w:val="22"/>
        </w:rPr>
        <w:t>have</w:t>
      </w:r>
      <w:r w:rsidRPr="0082475D">
        <w:rPr>
          <w:rFonts w:asciiTheme="minorHAnsi" w:hAnsiTheme="minorHAnsi" w:cstheme="minorHAnsi"/>
          <w:color w:val="202020"/>
          <w:spacing w:val="-24"/>
          <w:w w:val="105"/>
          <w:sz w:val="22"/>
          <w:szCs w:val="22"/>
        </w:rPr>
        <w:t xml:space="preserve"> </w:t>
      </w:r>
      <w:r w:rsidRPr="0082475D">
        <w:rPr>
          <w:rFonts w:asciiTheme="minorHAnsi" w:hAnsiTheme="minorHAnsi" w:cstheme="minorHAnsi"/>
          <w:color w:val="202020"/>
          <w:spacing w:val="1"/>
          <w:w w:val="105"/>
          <w:sz w:val="22"/>
          <w:szCs w:val="22"/>
        </w:rPr>
        <w:t>an</w:t>
      </w:r>
      <w:r w:rsidRPr="0082475D">
        <w:rPr>
          <w:rFonts w:asciiTheme="minorHAnsi" w:hAnsiTheme="minorHAnsi" w:cstheme="minorHAnsi"/>
          <w:color w:val="202020"/>
          <w:spacing w:val="-22"/>
          <w:w w:val="105"/>
          <w:sz w:val="22"/>
          <w:szCs w:val="22"/>
        </w:rPr>
        <w:t xml:space="preserve"> </w:t>
      </w:r>
      <w:r w:rsidRPr="0082475D">
        <w:rPr>
          <w:rFonts w:asciiTheme="minorHAnsi" w:hAnsiTheme="minorHAnsi" w:cstheme="minorHAnsi"/>
          <w:color w:val="202020"/>
          <w:w w:val="105"/>
          <w:sz w:val="22"/>
          <w:szCs w:val="22"/>
        </w:rPr>
        <w:t>opportunity</w:t>
      </w:r>
      <w:r w:rsidRPr="0082475D">
        <w:rPr>
          <w:rFonts w:asciiTheme="minorHAnsi" w:hAnsiTheme="minorHAnsi" w:cstheme="minorHAnsi"/>
          <w:color w:val="202020"/>
          <w:spacing w:val="-21"/>
          <w:w w:val="105"/>
          <w:sz w:val="22"/>
          <w:szCs w:val="22"/>
        </w:rPr>
        <w:t xml:space="preserve"> </w:t>
      </w:r>
      <w:r w:rsidRPr="0082475D">
        <w:rPr>
          <w:rFonts w:asciiTheme="minorHAnsi" w:hAnsiTheme="minorHAnsi" w:cstheme="minorHAnsi"/>
          <w:color w:val="202020"/>
          <w:w w:val="105"/>
          <w:sz w:val="22"/>
          <w:szCs w:val="22"/>
        </w:rPr>
        <w:t>to</w:t>
      </w:r>
      <w:r w:rsidRPr="0082475D">
        <w:rPr>
          <w:rFonts w:asciiTheme="minorHAnsi" w:hAnsiTheme="minorHAnsi" w:cstheme="minorHAnsi"/>
          <w:color w:val="202020"/>
          <w:spacing w:val="-23"/>
          <w:w w:val="105"/>
          <w:sz w:val="22"/>
          <w:szCs w:val="22"/>
        </w:rPr>
        <w:t xml:space="preserve"> </w:t>
      </w:r>
      <w:r w:rsidRPr="0082475D">
        <w:rPr>
          <w:rFonts w:asciiTheme="minorHAnsi" w:hAnsiTheme="minorHAnsi" w:cstheme="minorHAnsi"/>
          <w:color w:val="202020"/>
          <w:spacing w:val="-1"/>
          <w:w w:val="105"/>
          <w:sz w:val="22"/>
          <w:szCs w:val="22"/>
        </w:rPr>
        <w:t>receive</w:t>
      </w:r>
      <w:r w:rsidRPr="0082475D">
        <w:rPr>
          <w:rFonts w:asciiTheme="minorHAnsi" w:hAnsiTheme="minorHAnsi" w:cstheme="minorHAnsi"/>
          <w:color w:val="202020"/>
          <w:spacing w:val="-24"/>
          <w:w w:val="105"/>
          <w:sz w:val="22"/>
          <w:szCs w:val="22"/>
        </w:rPr>
        <w:t xml:space="preserve"> </w:t>
      </w:r>
      <w:r w:rsidRPr="0082475D">
        <w:rPr>
          <w:rFonts w:asciiTheme="minorHAnsi" w:hAnsiTheme="minorHAnsi" w:cstheme="minorHAnsi"/>
          <w:color w:val="202020"/>
          <w:w w:val="105"/>
          <w:sz w:val="22"/>
          <w:szCs w:val="22"/>
        </w:rPr>
        <w:t>the</w:t>
      </w:r>
      <w:r w:rsidRPr="0082475D">
        <w:rPr>
          <w:rFonts w:asciiTheme="minorHAnsi" w:hAnsiTheme="minorHAnsi" w:cstheme="minorHAnsi"/>
          <w:color w:val="202020"/>
          <w:spacing w:val="-23"/>
          <w:w w:val="105"/>
          <w:sz w:val="22"/>
          <w:szCs w:val="22"/>
        </w:rPr>
        <w:t xml:space="preserve"> </w:t>
      </w:r>
      <w:r w:rsidRPr="0082475D">
        <w:rPr>
          <w:rFonts w:asciiTheme="minorHAnsi" w:hAnsiTheme="minorHAnsi" w:cstheme="minorHAnsi"/>
          <w:color w:val="202020"/>
          <w:w w:val="105"/>
          <w:sz w:val="22"/>
          <w:szCs w:val="22"/>
        </w:rPr>
        <w:t>Graduation</w:t>
      </w:r>
      <w:r w:rsidRPr="0082475D">
        <w:rPr>
          <w:rFonts w:asciiTheme="minorHAnsi" w:hAnsiTheme="minorHAnsi" w:cstheme="minorHAnsi"/>
          <w:color w:val="202020"/>
          <w:spacing w:val="-20"/>
          <w:w w:val="105"/>
          <w:sz w:val="22"/>
          <w:szCs w:val="22"/>
        </w:rPr>
        <w:t xml:space="preserve"> </w:t>
      </w:r>
      <w:r w:rsidRPr="0082475D">
        <w:rPr>
          <w:rFonts w:asciiTheme="minorHAnsi" w:hAnsiTheme="minorHAnsi" w:cstheme="minorHAnsi"/>
          <w:color w:val="202020"/>
          <w:w w:val="105"/>
          <w:sz w:val="22"/>
          <w:szCs w:val="22"/>
        </w:rPr>
        <w:t>Design</w:t>
      </w:r>
      <w:r w:rsidRPr="0082475D">
        <w:rPr>
          <w:rFonts w:asciiTheme="minorHAnsi" w:hAnsiTheme="minorHAnsi" w:cstheme="minorHAnsi"/>
          <w:color w:val="202020"/>
          <w:spacing w:val="-23"/>
          <w:w w:val="105"/>
          <w:sz w:val="22"/>
          <w:szCs w:val="22"/>
        </w:rPr>
        <w:t xml:space="preserve"> </w:t>
      </w:r>
      <w:r w:rsidRPr="0082475D">
        <w:rPr>
          <w:rFonts w:asciiTheme="minorHAnsi" w:hAnsiTheme="minorHAnsi" w:cstheme="minorHAnsi"/>
          <w:color w:val="202020"/>
          <w:spacing w:val="1"/>
          <w:w w:val="105"/>
          <w:sz w:val="22"/>
          <w:szCs w:val="22"/>
        </w:rPr>
        <w:t>Award.</w:t>
      </w:r>
    </w:p>
    <w:p w14:paraId="06DC47ED" w14:textId="77777777" w:rsidR="00940F46" w:rsidRPr="0082475D" w:rsidRDefault="00940F46" w:rsidP="0039421A">
      <w:pPr>
        <w:spacing w:before="4"/>
        <w:jc w:val="both"/>
        <w:rPr>
          <w:rFonts w:ascii="Times New Roman" w:eastAsia="Times New Roman" w:hAnsi="Times New Roman" w:cs="Times New Roman"/>
        </w:rPr>
      </w:pPr>
    </w:p>
    <w:p w14:paraId="4BC01561" w14:textId="72B37D2C" w:rsidR="00940F46" w:rsidRPr="0082475D" w:rsidRDefault="008666AC" w:rsidP="00150788">
      <w:pPr>
        <w:ind w:leftChars="50" w:left="110" w:rightChars="113" w:right="249"/>
        <w:jc w:val="both"/>
        <w:rPr>
          <w:rFonts w:ascii="DengXian" w:eastAsia="DengXian" w:hAnsi="DengXian" w:cs="SimSun"/>
          <w:lang w:eastAsia="zh-CN"/>
        </w:rPr>
      </w:pPr>
      <w:r w:rsidRPr="00150788">
        <w:rPr>
          <w:rFonts w:ascii="Calibri" w:eastAsia="DengXian" w:hAnsi="Calibri" w:cs="Times New Roman"/>
          <w:color w:val="202020"/>
          <w:spacing w:val="-2"/>
          <w:lang w:eastAsia="zh-CN"/>
        </w:rPr>
        <w:t>Experience</w:t>
      </w:r>
      <w:r w:rsidRPr="00150788">
        <w:rPr>
          <w:rFonts w:ascii="Calibri" w:eastAsia="DengXian" w:hAnsi="Calibri" w:cs="Times New Roman"/>
          <w:color w:val="202020"/>
          <w:lang w:eastAsia="zh-CN"/>
        </w:rPr>
        <w:t xml:space="preserve"> </w:t>
      </w:r>
      <w:r w:rsidRPr="00150788">
        <w:rPr>
          <w:rFonts w:ascii="Calibri" w:eastAsia="DengXian" w:hAnsi="Calibri" w:cs="Times New Roman"/>
          <w:color w:val="202020"/>
          <w:spacing w:val="-1"/>
          <w:lang w:eastAsia="zh-CN"/>
        </w:rPr>
        <w:t>University</w:t>
      </w:r>
      <w:r w:rsidRPr="00150788">
        <w:rPr>
          <w:rFonts w:ascii="Calibri" w:eastAsia="DengXian" w:hAnsi="Calibri" w:cs="Times New Roman"/>
          <w:color w:val="202020"/>
          <w:lang w:eastAsia="zh-CN"/>
        </w:rPr>
        <w:t xml:space="preserve"> </w:t>
      </w:r>
      <w:r w:rsidRPr="00150788">
        <w:rPr>
          <w:rFonts w:ascii="Calibri" w:eastAsia="DengXian" w:hAnsi="Calibri" w:cs="Times New Roman"/>
          <w:color w:val="202020"/>
          <w:spacing w:val="-2"/>
          <w:lang w:eastAsia="zh-CN"/>
        </w:rPr>
        <w:t>Research</w:t>
      </w:r>
      <w:r w:rsidRPr="0082475D">
        <w:rPr>
          <w:rFonts w:ascii="DengXian" w:eastAsia="DengXian" w:hAnsi="DengXian" w:cs="Times New Roman"/>
          <w:color w:val="202020"/>
          <w:spacing w:val="-3"/>
          <w:lang w:eastAsia="zh-CN"/>
        </w:rPr>
        <w:t xml:space="preserve"> </w:t>
      </w:r>
      <w:r w:rsidRPr="00150788">
        <w:rPr>
          <w:rFonts w:ascii="SimSun" w:eastAsia="SimSun" w:hAnsi="SimSun" w:cs="SimSun"/>
          <w:color w:val="202020"/>
          <w:spacing w:val="-2"/>
          <w:lang w:eastAsia="zh-CN"/>
        </w:rPr>
        <w:t>(大学科研体验暑期课程，</w:t>
      </w:r>
      <w:r w:rsidRPr="00150788">
        <w:rPr>
          <w:rFonts w:eastAsia="SimSun" w:cs="Times New Roman"/>
          <w:color w:val="202020"/>
          <w:spacing w:val="-2"/>
          <w:lang w:eastAsia="zh-CN"/>
        </w:rPr>
        <w:t>EUR</w:t>
      </w:r>
      <w:r w:rsidRPr="00150788">
        <w:rPr>
          <w:rFonts w:ascii="SimSun" w:eastAsia="SimSun" w:hAnsi="SimSun" w:cs="SimSun"/>
          <w:color w:val="202020"/>
          <w:spacing w:val="-2"/>
          <w:lang w:eastAsia="zh-CN"/>
        </w:rPr>
        <w:t>）是一个具有学术挑战性的美国大学科</w:t>
      </w:r>
      <w:r w:rsidRPr="00150788">
        <w:rPr>
          <w:rFonts w:ascii="SimSun" w:eastAsia="SimSun" w:hAnsi="SimSun" w:cs="SimSun"/>
          <w:color w:val="202020"/>
          <w:lang w:eastAsia="zh-CN"/>
        </w:rPr>
        <w:t>研体验课程</w:t>
      </w:r>
      <w:r w:rsidRPr="00150788">
        <w:rPr>
          <w:rFonts w:ascii="SimSun" w:eastAsia="SimSun" w:hAnsi="SimSun" w:cs="SimSun"/>
          <w:color w:val="202020"/>
          <w:spacing w:val="-100"/>
          <w:lang w:eastAsia="zh-CN"/>
        </w:rPr>
        <w:t>，</w:t>
      </w:r>
      <w:r w:rsidR="00D76186" w:rsidRPr="00150788">
        <w:rPr>
          <w:rFonts w:ascii="SimSun" w:eastAsia="SimSun" w:hAnsi="SimSun" w:cs="SimSun" w:hint="eastAsia"/>
          <w:color w:val="202020"/>
          <w:lang w:eastAsia="zh-CN"/>
        </w:rPr>
        <w:t>其教学宗旨是让国际学生能够充分利用在加州欧文这所美</w:t>
      </w:r>
      <w:r w:rsidR="00D76186" w:rsidRPr="00150788">
        <w:rPr>
          <w:rFonts w:ascii="SimSun" w:eastAsia="SimSun" w:hAnsi="SimSun" w:cs="SimSun" w:hint="eastAsia"/>
          <w:color w:val="202020"/>
          <w:spacing w:val="12"/>
          <w:lang w:eastAsia="zh-CN"/>
        </w:rPr>
        <w:t>国</w:t>
      </w:r>
      <w:r w:rsidR="00D76186" w:rsidRPr="00150788">
        <w:rPr>
          <w:rFonts w:ascii="SimSun" w:eastAsia="SimSun" w:hAnsi="SimSun" w:cs="SimSun"/>
          <w:color w:val="202020"/>
          <w:lang w:eastAsia="zh-CN"/>
        </w:rPr>
        <w:t xml:space="preserve"> “</w:t>
      </w:r>
      <w:proofErr w:type="gramStart"/>
      <w:r w:rsidRPr="00150788">
        <w:rPr>
          <w:rFonts w:ascii="SimSun" w:eastAsia="SimSun" w:hAnsi="SimSun" w:cs="SimSun"/>
          <w:color w:val="202020"/>
          <w:lang w:eastAsia="zh-CN"/>
        </w:rPr>
        <w:t>前十”公立大学校园里学习</w:t>
      </w:r>
      <w:r w:rsidRPr="00150788">
        <w:rPr>
          <w:rFonts w:ascii="SimSun" w:eastAsia="SimSun" w:hAnsi="SimSun" w:cs="SimSun"/>
          <w:color w:val="202020"/>
          <w:spacing w:val="-1"/>
          <w:lang w:eastAsia="zh-CN"/>
        </w:rPr>
        <w:t>的优势</w:t>
      </w:r>
      <w:proofErr w:type="gramEnd"/>
      <w:r w:rsidRPr="00150788">
        <w:rPr>
          <w:rFonts w:ascii="SimSun" w:eastAsia="SimSun" w:hAnsi="SimSun" w:cs="SimSun"/>
          <w:color w:val="202020"/>
          <w:spacing w:val="-1"/>
          <w:lang w:eastAsia="zh-CN"/>
        </w:rPr>
        <w:t>，通过课程的实践获得世界水平的实验室/科研经验，从而进一步拓展学术视野和职业规划水平。</w:t>
      </w:r>
      <w:r w:rsidRPr="00150788">
        <w:rPr>
          <w:rFonts w:ascii="SimSun" w:eastAsia="SimSun" w:hAnsi="SimSun" w:cs="SimSun"/>
          <w:color w:val="202020"/>
          <w:lang w:eastAsia="zh-CN"/>
        </w:rPr>
        <w:t>由于课程将会有美国本土以及来自其它国家的学生参加</w:t>
      </w:r>
      <w:r w:rsidRPr="00150788">
        <w:rPr>
          <w:rFonts w:ascii="SimSun" w:eastAsia="SimSun" w:hAnsi="SimSun" w:cs="SimSun"/>
          <w:color w:val="202020"/>
          <w:spacing w:val="-41"/>
          <w:lang w:eastAsia="zh-CN"/>
        </w:rPr>
        <w:t>，</w:t>
      </w:r>
      <w:r w:rsidRPr="00150788">
        <w:rPr>
          <w:rFonts w:ascii="SimSun" w:eastAsia="SimSun" w:hAnsi="SimSun" w:cs="SimSun"/>
          <w:color w:val="202020"/>
          <w:spacing w:val="1"/>
          <w:lang w:eastAsia="zh-CN"/>
        </w:rPr>
        <w:t>参</w:t>
      </w:r>
      <w:r w:rsidRPr="00150788">
        <w:rPr>
          <w:rFonts w:ascii="SimSun" w:eastAsia="SimSun" w:hAnsi="SimSun" w:cs="SimSun"/>
          <w:color w:val="202020"/>
          <w:lang w:eastAsia="zh-CN"/>
        </w:rPr>
        <w:t>加课程国际学生必须有一定的</w:t>
      </w:r>
      <w:r w:rsidRPr="00150788">
        <w:rPr>
          <w:rFonts w:ascii="SimSun" w:eastAsia="SimSun" w:hAnsi="SimSun" w:cs="SimSun"/>
          <w:color w:val="202020"/>
          <w:spacing w:val="-1"/>
          <w:lang w:eastAsia="zh-CN"/>
        </w:rPr>
        <w:t>英语水平（建议托福成绩为</w:t>
      </w:r>
      <w:r w:rsidRPr="00150788">
        <w:rPr>
          <w:rFonts w:ascii="SimSun" w:eastAsia="SimSun" w:hAnsi="SimSun" w:cs="SimSun"/>
          <w:color w:val="202020"/>
          <w:spacing w:val="-64"/>
          <w:lang w:eastAsia="zh-CN"/>
        </w:rPr>
        <w:t xml:space="preserve"> </w:t>
      </w:r>
      <w:r w:rsidRPr="00150788">
        <w:rPr>
          <w:rFonts w:ascii="SimSun" w:eastAsia="SimSun" w:hAnsi="SimSun" w:cs="SimSun"/>
          <w:color w:val="202020"/>
          <w:spacing w:val="-1"/>
          <w:lang w:eastAsia="zh-CN"/>
        </w:rPr>
        <w:t>60</w:t>
      </w:r>
      <w:r w:rsidRPr="00150788">
        <w:rPr>
          <w:rFonts w:ascii="SimSun" w:eastAsia="SimSun" w:hAnsi="SimSun" w:cs="SimSun"/>
          <w:color w:val="202020"/>
          <w:spacing w:val="-62"/>
          <w:lang w:eastAsia="zh-CN"/>
        </w:rPr>
        <w:t xml:space="preserve"> </w:t>
      </w:r>
      <w:r w:rsidRPr="00150788">
        <w:rPr>
          <w:rFonts w:ascii="SimSun" w:eastAsia="SimSun" w:hAnsi="SimSun" w:cs="SimSun"/>
          <w:color w:val="202020"/>
          <w:spacing w:val="-2"/>
          <w:lang w:eastAsia="zh-CN"/>
        </w:rPr>
        <w:t>分以上），年龄要求</w:t>
      </w:r>
      <w:r w:rsidRPr="00150788">
        <w:rPr>
          <w:rFonts w:ascii="SimSun" w:eastAsia="SimSun" w:hAnsi="SimSun" w:cs="SimSun"/>
          <w:color w:val="202020"/>
          <w:spacing w:val="-63"/>
          <w:lang w:eastAsia="zh-CN"/>
        </w:rPr>
        <w:t xml:space="preserve"> </w:t>
      </w:r>
      <w:r w:rsidRPr="00150788">
        <w:rPr>
          <w:rFonts w:ascii="SimSun" w:eastAsia="SimSun" w:hAnsi="SimSun" w:cs="SimSun"/>
          <w:color w:val="202020"/>
          <w:spacing w:val="-1"/>
          <w:lang w:eastAsia="zh-CN"/>
        </w:rPr>
        <w:t>18</w:t>
      </w:r>
      <w:r w:rsidRPr="00150788">
        <w:rPr>
          <w:rFonts w:ascii="SimSun" w:eastAsia="SimSun" w:hAnsi="SimSun" w:cs="SimSun"/>
          <w:color w:val="202020"/>
          <w:spacing w:val="-64"/>
          <w:lang w:eastAsia="zh-CN"/>
        </w:rPr>
        <w:t xml:space="preserve"> </w:t>
      </w:r>
      <w:r w:rsidRPr="00150788">
        <w:rPr>
          <w:rFonts w:ascii="SimSun" w:eastAsia="SimSun" w:hAnsi="SimSun" w:cs="SimSun"/>
          <w:color w:val="202020"/>
          <w:spacing w:val="-1"/>
          <w:lang w:eastAsia="zh-CN"/>
        </w:rPr>
        <w:t>岁以上。</w:t>
      </w:r>
      <w:r w:rsidRPr="00150788">
        <w:rPr>
          <w:rFonts w:ascii="SimSun" w:eastAsia="SimSun" w:hAnsi="SimSun" w:cs="SimSun"/>
          <w:b/>
          <w:bCs/>
          <w:color w:val="202020"/>
          <w:spacing w:val="-1"/>
          <w:lang w:eastAsia="zh-CN"/>
        </w:rPr>
        <w:t>参加这个全日制课程的国际学生需要</w:t>
      </w:r>
      <w:r w:rsidRPr="00150788">
        <w:rPr>
          <w:rFonts w:ascii="SimSun" w:eastAsia="SimSun" w:hAnsi="SimSun" w:cs="SimSun"/>
          <w:b/>
          <w:bCs/>
          <w:color w:val="202020"/>
          <w:spacing w:val="-64"/>
          <w:lang w:eastAsia="zh-CN"/>
        </w:rPr>
        <w:t xml:space="preserve"> </w:t>
      </w:r>
      <w:r w:rsidRPr="00150788">
        <w:rPr>
          <w:rFonts w:ascii="SimSun" w:eastAsia="SimSun" w:hAnsi="SimSun" w:cs="SimSun"/>
          <w:b/>
          <w:bCs/>
          <w:color w:val="202020"/>
          <w:lang w:eastAsia="zh-CN"/>
        </w:rPr>
        <w:t>F-1</w:t>
      </w:r>
      <w:r w:rsidRPr="00150788">
        <w:rPr>
          <w:rFonts w:ascii="SimSun" w:eastAsia="SimSun" w:hAnsi="SimSun" w:cs="SimSun"/>
          <w:b/>
          <w:bCs/>
          <w:color w:val="202020"/>
          <w:spacing w:val="-66"/>
          <w:lang w:eastAsia="zh-CN"/>
        </w:rPr>
        <w:t xml:space="preserve"> </w:t>
      </w:r>
      <w:r w:rsidRPr="00150788">
        <w:rPr>
          <w:rFonts w:ascii="SimSun" w:eastAsia="SimSun" w:hAnsi="SimSun" w:cs="SimSun"/>
          <w:b/>
          <w:bCs/>
          <w:color w:val="202020"/>
          <w:spacing w:val="-1"/>
          <w:lang w:eastAsia="zh-CN"/>
        </w:rPr>
        <w:t>的美国学生</w:t>
      </w:r>
      <w:r w:rsidRPr="00150788">
        <w:rPr>
          <w:rFonts w:ascii="SimSun" w:eastAsia="SimSun" w:hAnsi="SimSun" w:cs="SimSun"/>
          <w:b/>
          <w:bCs/>
          <w:color w:val="202020"/>
          <w:spacing w:val="-1"/>
          <w:w w:val="95"/>
          <w:lang w:eastAsia="zh-CN"/>
        </w:rPr>
        <w:t>签证。</w:t>
      </w:r>
      <w:r w:rsidRPr="00150788">
        <w:rPr>
          <w:rFonts w:ascii="SimSun" w:eastAsia="SimSun" w:hAnsi="SimSun" w:cs="SimSun"/>
          <w:b/>
          <w:bCs/>
          <w:color w:val="004D85"/>
          <w:spacing w:val="-1"/>
          <w:w w:val="95"/>
          <w:lang w:eastAsia="zh-CN"/>
        </w:rPr>
        <w:t>完成课程后，学生将会获得加州欧文</w:t>
      </w:r>
      <w:r w:rsidRPr="00150788">
        <w:rPr>
          <w:rFonts w:eastAsia="SimSun" w:cs="SimSun"/>
          <w:b/>
          <w:bCs/>
          <w:color w:val="004D85"/>
          <w:w w:val="95"/>
          <w:lang w:eastAsia="zh-CN"/>
        </w:rPr>
        <w:t>DCE</w:t>
      </w:r>
      <w:r w:rsidRPr="00150788">
        <w:rPr>
          <w:rFonts w:ascii="SimSun" w:eastAsia="SimSun" w:hAnsi="SimSun" w:cs="SimSun"/>
          <w:b/>
          <w:bCs/>
          <w:color w:val="004D85"/>
          <w:spacing w:val="-1"/>
          <w:w w:val="95"/>
          <w:lang w:eastAsia="zh-CN"/>
        </w:rPr>
        <w:t>的正式学分，但是具体学分转换请联络学生本校教务处</w:t>
      </w:r>
      <w:r w:rsidRPr="00150788">
        <w:rPr>
          <w:rFonts w:ascii="SimSun" w:eastAsia="SimSun" w:hAnsi="SimSun" w:cs="SimSun"/>
          <w:b/>
          <w:bCs/>
          <w:color w:val="004D85"/>
          <w:spacing w:val="1"/>
          <w:lang w:eastAsia="zh-CN"/>
        </w:rPr>
        <w:t>具</w:t>
      </w:r>
      <w:r w:rsidRPr="00150788">
        <w:rPr>
          <w:rFonts w:ascii="SimSun" w:eastAsia="SimSun" w:hAnsi="SimSun" w:cs="SimSun"/>
          <w:b/>
          <w:bCs/>
          <w:color w:val="004D85"/>
          <w:lang w:eastAsia="zh-CN"/>
        </w:rPr>
        <w:t>体</w:t>
      </w:r>
      <w:r w:rsidRPr="00150788">
        <w:rPr>
          <w:rFonts w:ascii="SimSun" w:eastAsia="SimSun" w:hAnsi="SimSun" w:cs="SimSun"/>
          <w:b/>
          <w:bCs/>
          <w:color w:val="004D85"/>
          <w:spacing w:val="1"/>
          <w:lang w:eastAsia="zh-CN"/>
        </w:rPr>
        <w:t>落</w:t>
      </w:r>
      <w:r w:rsidRPr="00150788">
        <w:rPr>
          <w:rFonts w:ascii="SimSun" w:eastAsia="SimSun" w:hAnsi="SimSun" w:cs="SimSun"/>
          <w:b/>
          <w:bCs/>
          <w:color w:val="004D85"/>
          <w:lang w:eastAsia="zh-CN"/>
        </w:rPr>
        <w:t>实</w:t>
      </w:r>
      <w:r w:rsidRPr="00150788">
        <w:rPr>
          <w:rFonts w:ascii="SimSun" w:eastAsia="SimSun" w:hAnsi="SimSun" w:cs="SimSun"/>
          <w:color w:val="004D85"/>
          <w:spacing w:val="-42"/>
          <w:lang w:eastAsia="zh-CN"/>
        </w:rPr>
        <w:t>。</w:t>
      </w:r>
      <w:r w:rsidRPr="00150788">
        <w:rPr>
          <w:rFonts w:ascii="SimSun" w:eastAsia="SimSun" w:hAnsi="SimSun" w:cs="SimSun"/>
          <w:lang w:eastAsia="zh-CN"/>
        </w:rPr>
        <w:t>在课程结业后</w:t>
      </w:r>
      <w:r w:rsidRPr="00150788">
        <w:rPr>
          <w:rFonts w:ascii="SimSun" w:eastAsia="SimSun" w:hAnsi="SimSun" w:cs="SimSun"/>
          <w:spacing w:val="-45"/>
          <w:lang w:eastAsia="zh-CN"/>
        </w:rPr>
        <w:t>，</w:t>
      </w:r>
      <w:r w:rsidRPr="00150788">
        <w:rPr>
          <w:rFonts w:ascii="SimSun" w:eastAsia="SimSun" w:hAnsi="SimSun" w:cs="SimSun"/>
          <w:lang w:eastAsia="zh-CN"/>
        </w:rPr>
        <w:t>学生最后有机会参与课程毕业设计</w:t>
      </w:r>
      <w:r w:rsidRPr="00150788">
        <w:rPr>
          <w:rFonts w:ascii="SimSun" w:eastAsia="SimSun" w:hAnsi="SimSun" w:cs="SimSun"/>
          <w:spacing w:val="-44"/>
          <w:lang w:eastAsia="zh-CN"/>
        </w:rPr>
        <w:t>，</w:t>
      </w:r>
      <w:r w:rsidRPr="00150788">
        <w:rPr>
          <w:rFonts w:ascii="SimSun" w:eastAsia="SimSun" w:hAnsi="SimSun" w:cs="SimSun"/>
          <w:lang w:eastAsia="zh-CN"/>
        </w:rPr>
        <w:t>并且获</w:t>
      </w:r>
      <w:r w:rsidRPr="00150788">
        <w:rPr>
          <w:rFonts w:ascii="SimSun" w:eastAsia="SimSun" w:hAnsi="SimSun" w:cs="SimSun"/>
          <w:spacing w:val="8"/>
          <w:lang w:eastAsia="zh-CN"/>
        </w:rPr>
        <w:t>得</w:t>
      </w:r>
      <w:r w:rsidRPr="00150788">
        <w:rPr>
          <w:rFonts w:ascii="SimSun" w:eastAsia="SimSun" w:hAnsi="SimSun" w:cs="SimSun"/>
          <w:lang w:eastAsia="zh-CN"/>
        </w:rPr>
        <w:t>设计奖。</w:t>
      </w:r>
    </w:p>
    <w:p w14:paraId="2301129E" w14:textId="77777777" w:rsidR="00940F46" w:rsidRPr="0082475D" w:rsidRDefault="00940F46" w:rsidP="00150788">
      <w:pPr>
        <w:spacing w:before="4"/>
        <w:ind w:rightChars="113" w:right="249"/>
        <w:rPr>
          <w:rFonts w:ascii="SimSun" w:eastAsia="SimSun" w:hAnsi="SimSun" w:cs="SimSun"/>
          <w:lang w:eastAsia="zh-CN"/>
        </w:rPr>
      </w:pPr>
    </w:p>
    <w:p w14:paraId="6DA76B22" w14:textId="77777777" w:rsidR="00914AB2" w:rsidRPr="0082475D" w:rsidRDefault="008666AC" w:rsidP="00914AB2">
      <w:pPr>
        <w:tabs>
          <w:tab w:val="left" w:pos="9471"/>
        </w:tabs>
        <w:ind w:left="160"/>
        <w:jc w:val="both"/>
        <w:rPr>
          <w:rFonts w:cstheme="minorHAnsi"/>
          <w:spacing w:val="45"/>
        </w:rPr>
      </w:pPr>
      <w:proofErr w:type="gramStart"/>
      <w:r w:rsidRPr="0082475D">
        <w:rPr>
          <w:rFonts w:cstheme="minorHAnsi"/>
          <w:spacing w:val="-1"/>
        </w:rPr>
        <w:t>PROGRAM</w:t>
      </w:r>
      <w:r w:rsidRPr="0082475D">
        <w:rPr>
          <w:rFonts w:cstheme="minorHAnsi"/>
        </w:rPr>
        <w:t xml:space="preserve"> </w:t>
      </w:r>
      <w:r w:rsidRPr="0082475D">
        <w:rPr>
          <w:rFonts w:cstheme="minorHAnsi"/>
          <w:spacing w:val="29"/>
        </w:rPr>
        <w:t xml:space="preserve"> </w:t>
      </w:r>
      <w:r w:rsidRPr="0082475D">
        <w:rPr>
          <w:rFonts w:cstheme="minorHAnsi"/>
          <w:spacing w:val="-1"/>
        </w:rPr>
        <w:t>WEBSITE</w:t>
      </w:r>
      <w:proofErr w:type="gramEnd"/>
      <w:r w:rsidRPr="0082475D">
        <w:rPr>
          <w:rFonts w:cstheme="minorHAnsi"/>
          <w:spacing w:val="-1"/>
        </w:rPr>
        <w:t>:</w:t>
      </w:r>
      <w:r w:rsidRPr="0082475D">
        <w:rPr>
          <w:rFonts w:cstheme="minorHAnsi"/>
        </w:rPr>
        <w:t xml:space="preserve"> </w:t>
      </w:r>
      <w:r w:rsidRPr="0082475D">
        <w:rPr>
          <w:rFonts w:cstheme="minorHAnsi"/>
          <w:spacing w:val="45"/>
        </w:rPr>
        <w:t xml:space="preserve"> </w:t>
      </w:r>
    </w:p>
    <w:p w14:paraId="7B33EBD8" w14:textId="55FAB78F" w:rsidR="00940F46" w:rsidRPr="0082475D" w:rsidRDefault="008666AC" w:rsidP="00150788">
      <w:pPr>
        <w:tabs>
          <w:tab w:val="left" w:pos="9471"/>
        </w:tabs>
        <w:ind w:left="160"/>
        <w:rPr>
          <w:rFonts w:eastAsia="Times New Roman" w:cstheme="minorHAnsi"/>
        </w:rPr>
      </w:pPr>
      <w:r w:rsidRPr="0082475D">
        <w:rPr>
          <w:rFonts w:cstheme="minorHAnsi"/>
          <w:color w:val="0000FF"/>
          <w:u w:val="single" w:color="0000FF"/>
        </w:rPr>
        <w:t>h</w:t>
      </w:r>
      <w:r w:rsidRPr="0082475D">
        <w:rPr>
          <w:rFonts w:cstheme="minorHAnsi"/>
          <w:color w:val="0000FF"/>
          <w:spacing w:val="-6"/>
          <w:u w:val="single" w:color="0000FF"/>
        </w:rPr>
        <w:t xml:space="preserve"> </w:t>
      </w:r>
      <w:r w:rsidRPr="0082475D">
        <w:rPr>
          <w:rFonts w:cstheme="minorHAnsi"/>
          <w:color w:val="0000FF"/>
          <w:u w:val="single" w:color="0000FF"/>
        </w:rPr>
        <w:t>t</w:t>
      </w:r>
      <w:r w:rsidRPr="0082475D">
        <w:rPr>
          <w:rFonts w:cstheme="minorHAnsi"/>
          <w:color w:val="0000FF"/>
          <w:spacing w:val="-3"/>
          <w:u w:val="single" w:color="0000FF"/>
        </w:rPr>
        <w:t xml:space="preserve"> </w:t>
      </w:r>
      <w:r w:rsidRPr="0082475D">
        <w:rPr>
          <w:rFonts w:cstheme="minorHAnsi"/>
          <w:color w:val="0000FF"/>
          <w:spacing w:val="41"/>
          <w:u w:val="single" w:color="0000FF"/>
        </w:rPr>
        <w:t>tps://ip</w:t>
      </w:r>
      <w:r w:rsidRPr="0082475D">
        <w:rPr>
          <w:rFonts w:cstheme="minorHAnsi"/>
          <w:color w:val="0000FF"/>
          <w:u w:val="single" w:color="0000FF"/>
        </w:rPr>
        <w:t>.c</w:t>
      </w:r>
      <w:r w:rsidRPr="0082475D">
        <w:rPr>
          <w:rFonts w:cstheme="minorHAnsi"/>
          <w:color w:val="0000FF"/>
          <w:spacing w:val="-3"/>
          <w:u w:val="single" w:color="0000FF"/>
        </w:rPr>
        <w:t xml:space="preserve"> </w:t>
      </w:r>
      <w:r w:rsidRPr="0082475D">
        <w:rPr>
          <w:rFonts w:cstheme="minorHAnsi"/>
          <w:color w:val="0000FF"/>
          <w:spacing w:val="41"/>
          <w:u w:val="single" w:color="0000FF"/>
        </w:rPr>
        <w:t>e.uci</w:t>
      </w:r>
      <w:r w:rsidRPr="0082475D">
        <w:rPr>
          <w:rFonts w:cstheme="minorHAnsi"/>
          <w:color w:val="0000FF"/>
          <w:u w:val="single" w:color="0000FF"/>
        </w:rPr>
        <w:t>.</w:t>
      </w:r>
      <w:r w:rsidRPr="0082475D">
        <w:rPr>
          <w:rFonts w:cstheme="minorHAnsi"/>
          <w:color w:val="0000FF"/>
          <w:spacing w:val="41"/>
          <w:u w:val="single" w:color="0000FF"/>
        </w:rPr>
        <w:t>edu/progr</w:t>
      </w:r>
      <w:r w:rsidRPr="0082475D">
        <w:rPr>
          <w:rFonts w:cstheme="minorHAnsi"/>
          <w:color w:val="0000FF"/>
          <w:u w:val="single" w:color="0000FF"/>
        </w:rPr>
        <w:t>am</w:t>
      </w:r>
      <w:r w:rsidRPr="0082475D">
        <w:rPr>
          <w:rFonts w:cstheme="minorHAnsi"/>
          <w:color w:val="0000FF"/>
          <w:spacing w:val="-3"/>
          <w:u w:val="single" w:color="0000FF"/>
        </w:rPr>
        <w:t xml:space="preserve"> </w:t>
      </w:r>
      <w:r w:rsidRPr="0082475D">
        <w:rPr>
          <w:rFonts w:cstheme="minorHAnsi"/>
          <w:color w:val="0000FF"/>
          <w:spacing w:val="41"/>
          <w:u w:val="single" w:color="0000FF"/>
        </w:rPr>
        <w:t>s</w:t>
      </w:r>
      <w:r w:rsidRPr="0082475D">
        <w:rPr>
          <w:rFonts w:cstheme="minorHAnsi"/>
          <w:color w:val="0000FF"/>
          <w:u w:val="single" w:color="0000FF"/>
        </w:rPr>
        <w:t>/</w:t>
      </w:r>
      <w:proofErr w:type="spellStart"/>
      <w:r w:rsidRPr="0082475D">
        <w:rPr>
          <w:rFonts w:cstheme="minorHAnsi"/>
          <w:color w:val="0000FF"/>
          <w:spacing w:val="41"/>
          <w:u w:val="single" w:color="0000FF"/>
        </w:rPr>
        <w:t>experienceuci</w:t>
      </w:r>
      <w:proofErr w:type="spellEnd"/>
      <w:r w:rsidRPr="0082475D">
        <w:rPr>
          <w:rFonts w:cstheme="minorHAnsi"/>
          <w:color w:val="0000FF"/>
          <w:u w:val="single" w:color="0000FF"/>
        </w:rPr>
        <w:t>/</w:t>
      </w:r>
      <w:proofErr w:type="spellStart"/>
      <w:r w:rsidRPr="0082475D">
        <w:rPr>
          <w:rFonts w:cstheme="minorHAnsi"/>
          <w:color w:val="0000FF"/>
          <w:spacing w:val="41"/>
          <w:u w:val="single" w:color="0000FF"/>
        </w:rPr>
        <w:t>euruniversity</w:t>
      </w:r>
      <w:proofErr w:type="spellEnd"/>
      <w:r w:rsidRPr="0082475D">
        <w:rPr>
          <w:rFonts w:cstheme="minorHAnsi"/>
          <w:color w:val="0000FF"/>
          <w:u w:val="single" w:color="0000FF"/>
        </w:rPr>
        <w:t>/</w:t>
      </w:r>
    </w:p>
    <w:p w14:paraId="0F32C47C" w14:textId="77777777" w:rsidR="00940F46" w:rsidRPr="00150788" w:rsidRDefault="00940F46">
      <w:pPr>
        <w:spacing w:before="11"/>
        <w:rPr>
          <w:rFonts w:ascii="Times New Roman" w:eastAsiaTheme="minorEastAsia" w:hAnsi="Times New Roman" w:cs="Times New Roman"/>
          <w:lang w:eastAsia="zh-CN"/>
        </w:rPr>
      </w:pPr>
    </w:p>
    <w:p w14:paraId="29A88943" w14:textId="77777777" w:rsidR="00940F46" w:rsidRPr="0082475D" w:rsidRDefault="008666AC" w:rsidP="00150788">
      <w:pPr>
        <w:pStyle w:val="1"/>
        <w:spacing w:before="69" w:line="360" w:lineRule="auto"/>
        <w:rPr>
          <w:b w:val="0"/>
          <w:bCs w:val="0"/>
          <w:sz w:val="22"/>
          <w:szCs w:val="22"/>
        </w:rPr>
      </w:pPr>
      <w:r w:rsidRPr="0082475D">
        <w:rPr>
          <w:spacing w:val="-1"/>
          <w:sz w:val="22"/>
          <w:szCs w:val="22"/>
        </w:rPr>
        <w:t>PROGRAM</w:t>
      </w:r>
      <w:r w:rsidRPr="0082475D">
        <w:rPr>
          <w:spacing w:val="25"/>
          <w:sz w:val="22"/>
          <w:szCs w:val="22"/>
        </w:rPr>
        <w:t xml:space="preserve"> </w:t>
      </w:r>
      <w:r w:rsidRPr="0082475D">
        <w:rPr>
          <w:spacing w:val="-1"/>
          <w:sz w:val="22"/>
          <w:szCs w:val="22"/>
        </w:rPr>
        <w:t>CONTACT</w:t>
      </w:r>
    </w:p>
    <w:p w14:paraId="2FC99180" w14:textId="6BBA9547" w:rsidR="00940F46" w:rsidRPr="00150788" w:rsidRDefault="008666AC" w:rsidP="00150788">
      <w:pPr>
        <w:pStyle w:val="2"/>
        <w:spacing w:line="276" w:lineRule="auto"/>
        <w:ind w:left="110" w:firstLineChars="4" w:firstLine="9"/>
        <w:rPr>
          <w:b w:val="0"/>
          <w:bCs w:val="0"/>
          <w:sz w:val="22"/>
          <w:szCs w:val="22"/>
        </w:rPr>
      </w:pPr>
      <w:r w:rsidRPr="00150788">
        <w:rPr>
          <w:w w:val="105"/>
          <w:sz w:val="22"/>
          <w:szCs w:val="22"/>
        </w:rPr>
        <w:t>Ming</w:t>
      </w:r>
      <w:r w:rsidRPr="00150788">
        <w:rPr>
          <w:spacing w:val="-7"/>
          <w:w w:val="105"/>
          <w:sz w:val="22"/>
          <w:szCs w:val="22"/>
        </w:rPr>
        <w:t xml:space="preserve"> </w:t>
      </w:r>
      <w:r w:rsidRPr="00150788">
        <w:rPr>
          <w:w w:val="105"/>
          <w:sz w:val="22"/>
          <w:szCs w:val="22"/>
        </w:rPr>
        <w:t>CAI</w:t>
      </w:r>
      <w:r w:rsidRPr="00150788">
        <w:rPr>
          <w:spacing w:val="-5"/>
          <w:w w:val="105"/>
          <w:sz w:val="22"/>
          <w:szCs w:val="22"/>
        </w:rPr>
        <w:t xml:space="preserve"> </w:t>
      </w:r>
      <w:r w:rsidRPr="00150788">
        <w:rPr>
          <w:w w:val="105"/>
          <w:sz w:val="22"/>
          <w:szCs w:val="22"/>
        </w:rPr>
        <w:t>|</w:t>
      </w:r>
    </w:p>
    <w:p w14:paraId="62DF9CB0" w14:textId="77777777" w:rsidR="00940F46" w:rsidRPr="00150788" w:rsidRDefault="008666AC" w:rsidP="00150788">
      <w:pPr>
        <w:pStyle w:val="a3"/>
        <w:spacing w:before="14" w:line="276" w:lineRule="auto"/>
        <w:ind w:left="110" w:right="6222" w:firstLineChars="4" w:firstLine="9"/>
        <w:rPr>
          <w:sz w:val="22"/>
          <w:szCs w:val="22"/>
        </w:rPr>
      </w:pPr>
      <w:r w:rsidRPr="00150788">
        <w:rPr>
          <w:spacing w:val="-1"/>
          <w:w w:val="105"/>
          <w:sz w:val="22"/>
          <w:szCs w:val="22"/>
        </w:rPr>
        <w:t>International</w:t>
      </w:r>
      <w:r w:rsidRPr="00150788">
        <w:rPr>
          <w:spacing w:val="-26"/>
          <w:w w:val="105"/>
          <w:sz w:val="22"/>
          <w:szCs w:val="22"/>
        </w:rPr>
        <w:t xml:space="preserve"> </w:t>
      </w:r>
      <w:r w:rsidRPr="00150788">
        <w:rPr>
          <w:w w:val="105"/>
          <w:sz w:val="22"/>
          <w:szCs w:val="22"/>
        </w:rPr>
        <w:t>Program</w:t>
      </w:r>
      <w:r w:rsidRPr="00150788">
        <w:rPr>
          <w:spacing w:val="-22"/>
          <w:w w:val="105"/>
          <w:sz w:val="22"/>
          <w:szCs w:val="22"/>
        </w:rPr>
        <w:t xml:space="preserve"> </w:t>
      </w:r>
      <w:r w:rsidRPr="00150788">
        <w:rPr>
          <w:w w:val="105"/>
          <w:sz w:val="22"/>
          <w:szCs w:val="22"/>
        </w:rPr>
        <w:t>Coordinator</w:t>
      </w:r>
      <w:r w:rsidRPr="00150788">
        <w:rPr>
          <w:spacing w:val="40"/>
          <w:w w:val="103"/>
          <w:sz w:val="22"/>
          <w:szCs w:val="22"/>
        </w:rPr>
        <w:t xml:space="preserve"> </w:t>
      </w:r>
      <w:r w:rsidRPr="00150788">
        <w:rPr>
          <w:sz w:val="22"/>
          <w:szCs w:val="22"/>
        </w:rPr>
        <w:t>(778)</w:t>
      </w:r>
      <w:r w:rsidRPr="00150788">
        <w:rPr>
          <w:spacing w:val="15"/>
          <w:sz w:val="22"/>
          <w:szCs w:val="22"/>
        </w:rPr>
        <w:t xml:space="preserve"> </w:t>
      </w:r>
      <w:r w:rsidRPr="00150788">
        <w:rPr>
          <w:spacing w:val="-1"/>
          <w:sz w:val="22"/>
          <w:szCs w:val="22"/>
        </w:rPr>
        <w:t>863-9613</w:t>
      </w:r>
    </w:p>
    <w:p w14:paraId="7C74C497" w14:textId="77777777" w:rsidR="00150788" w:rsidRPr="00150788" w:rsidRDefault="00980624" w:rsidP="00150788">
      <w:pPr>
        <w:pStyle w:val="a3"/>
        <w:spacing w:line="276" w:lineRule="auto"/>
        <w:ind w:left="110" w:right="501" w:firstLineChars="4" w:firstLine="8"/>
        <w:rPr>
          <w:rFonts w:eastAsiaTheme="minorEastAsia"/>
          <w:sz w:val="22"/>
          <w:szCs w:val="22"/>
          <w:u w:val="single" w:color="000000"/>
          <w:lang w:eastAsia="zh-CN"/>
        </w:rPr>
      </w:pPr>
      <w:hyperlink r:id="rId12">
        <w:r w:rsidR="008666AC" w:rsidRPr="00150788">
          <w:rPr>
            <w:sz w:val="22"/>
            <w:szCs w:val="22"/>
            <w:u w:val="single" w:color="000000"/>
          </w:rPr>
          <w:t>mcai2@uci.edu</w:t>
        </w:r>
        <w:r w:rsidR="008666AC" w:rsidRPr="00150788">
          <w:rPr>
            <w:spacing w:val="-9"/>
            <w:sz w:val="22"/>
            <w:szCs w:val="22"/>
            <w:u w:val="single" w:color="000000"/>
          </w:rPr>
          <w:t xml:space="preserve"> </w:t>
        </w:r>
      </w:hyperlink>
      <w:r w:rsidR="008666AC" w:rsidRPr="00150788">
        <w:rPr>
          <w:sz w:val="22"/>
          <w:szCs w:val="22"/>
        </w:rPr>
        <w:t>|</w:t>
      </w:r>
      <w:r w:rsidR="008666AC" w:rsidRPr="00150788">
        <w:rPr>
          <w:spacing w:val="-10"/>
          <w:sz w:val="22"/>
          <w:szCs w:val="22"/>
        </w:rPr>
        <w:t xml:space="preserve"> </w:t>
      </w:r>
      <w:r w:rsidR="008666AC" w:rsidRPr="00150788">
        <w:rPr>
          <w:spacing w:val="-1"/>
          <w:sz w:val="22"/>
          <w:szCs w:val="22"/>
          <w:u w:val="single" w:color="000000"/>
        </w:rPr>
        <w:t>ce.uci.edu</w:t>
      </w:r>
      <w:r w:rsidR="008666AC" w:rsidRPr="00150788">
        <w:rPr>
          <w:sz w:val="22"/>
          <w:szCs w:val="22"/>
          <w:u w:val="single" w:color="000000"/>
        </w:rPr>
        <w:t xml:space="preserve">  </w:t>
      </w:r>
    </w:p>
    <w:p w14:paraId="66C61327" w14:textId="26A6E23F" w:rsidR="00940F46" w:rsidRPr="00150788" w:rsidRDefault="008666AC" w:rsidP="00150788">
      <w:pPr>
        <w:pStyle w:val="a3"/>
        <w:ind w:left="110" w:right="501" w:firstLineChars="4" w:firstLine="9"/>
        <w:rPr>
          <w:rFonts w:eastAsiaTheme="minorEastAsia"/>
          <w:sz w:val="22"/>
          <w:szCs w:val="22"/>
          <w:u w:val="single" w:color="000000"/>
          <w:lang w:eastAsia="zh-CN"/>
        </w:rPr>
      </w:pPr>
      <w:r w:rsidRPr="00150788">
        <w:rPr>
          <w:spacing w:val="-1"/>
          <w:sz w:val="22"/>
          <w:szCs w:val="22"/>
        </w:rPr>
        <w:t>WeChat</w:t>
      </w:r>
      <w:r w:rsidRPr="00150788">
        <w:rPr>
          <w:rFonts w:ascii="SimSun" w:eastAsia="SimSun" w:hAnsi="SimSun" w:cs="SimSun"/>
          <w:spacing w:val="-1"/>
          <w:sz w:val="22"/>
          <w:szCs w:val="22"/>
        </w:rPr>
        <w:t>(</w:t>
      </w:r>
      <w:proofErr w:type="spellStart"/>
      <w:r w:rsidRPr="00150788">
        <w:rPr>
          <w:rFonts w:ascii="SimSun" w:eastAsia="SimSun" w:hAnsi="SimSun" w:cs="SimSun"/>
          <w:spacing w:val="-1"/>
          <w:sz w:val="22"/>
          <w:szCs w:val="22"/>
        </w:rPr>
        <w:t>微信号</w:t>
      </w:r>
      <w:proofErr w:type="spellEnd"/>
      <w:r w:rsidRPr="00150788">
        <w:rPr>
          <w:rFonts w:ascii="SimSun" w:eastAsia="SimSun" w:hAnsi="SimSun" w:cs="SimSun"/>
          <w:spacing w:val="-1"/>
          <w:sz w:val="22"/>
          <w:szCs w:val="22"/>
        </w:rPr>
        <w:t>)：</w:t>
      </w:r>
      <w:r w:rsidRPr="00150788">
        <w:rPr>
          <w:spacing w:val="-1"/>
          <w:sz w:val="22"/>
          <w:szCs w:val="22"/>
        </w:rPr>
        <w:t>247895687</w:t>
      </w:r>
    </w:p>
    <w:p w14:paraId="22B6DC10" w14:textId="215EC2B8" w:rsidR="00940F46" w:rsidRPr="00150788" w:rsidRDefault="00940F46">
      <w:pPr>
        <w:spacing w:line="234" w:lineRule="exact"/>
        <w:rPr>
          <w:rFonts w:eastAsiaTheme="minorEastAsia"/>
          <w:lang w:eastAsia="zh-CN"/>
        </w:rPr>
        <w:sectPr w:rsidR="00940F46" w:rsidRPr="00150788" w:rsidSect="00150788">
          <w:footerReference w:type="default" r:id="rId13"/>
          <w:type w:val="continuous"/>
          <w:pgSz w:w="12240" w:h="15840"/>
          <w:pgMar w:top="800" w:right="1140" w:bottom="280" w:left="1280" w:header="720" w:footer="720" w:gutter="0"/>
          <w:cols w:space="720"/>
        </w:sectPr>
      </w:pPr>
    </w:p>
    <w:p w14:paraId="54989353" w14:textId="77777777" w:rsidR="00940F46" w:rsidRPr="009118C3" w:rsidRDefault="008666AC">
      <w:pPr>
        <w:pStyle w:val="2"/>
        <w:spacing w:before="46"/>
        <w:ind w:left="100"/>
        <w:rPr>
          <w:rFonts w:asciiTheme="minorHAnsi" w:hAnsiTheme="minorHAnsi" w:cstheme="minorHAnsi"/>
          <w:b w:val="0"/>
          <w:bCs w:val="0"/>
          <w:sz w:val="22"/>
          <w:szCs w:val="22"/>
        </w:rPr>
      </w:pPr>
      <w:r w:rsidRPr="009118C3">
        <w:rPr>
          <w:rFonts w:asciiTheme="minorHAnsi" w:hAnsiTheme="minorHAnsi" w:cstheme="minorHAnsi"/>
          <w:w w:val="105"/>
          <w:sz w:val="22"/>
          <w:szCs w:val="22"/>
        </w:rPr>
        <w:lastRenderedPageBreak/>
        <w:t>EUR</w:t>
      </w:r>
      <w:r w:rsidRPr="009118C3">
        <w:rPr>
          <w:rFonts w:asciiTheme="minorHAnsi" w:hAnsiTheme="minorHAnsi" w:cstheme="minorHAnsi"/>
          <w:spacing w:val="-18"/>
          <w:w w:val="105"/>
          <w:sz w:val="22"/>
          <w:szCs w:val="22"/>
        </w:rPr>
        <w:t xml:space="preserve"> </w:t>
      </w:r>
      <w:r w:rsidRPr="009118C3">
        <w:rPr>
          <w:rFonts w:asciiTheme="minorHAnsi" w:hAnsiTheme="minorHAnsi" w:cstheme="minorHAnsi"/>
          <w:w w:val="105"/>
          <w:sz w:val="22"/>
          <w:szCs w:val="22"/>
        </w:rPr>
        <w:t>UNIVERSITY/GRADUATE</w:t>
      </w:r>
      <w:r w:rsidRPr="009118C3">
        <w:rPr>
          <w:rFonts w:asciiTheme="minorHAnsi" w:hAnsiTheme="minorHAnsi" w:cstheme="minorHAnsi"/>
          <w:spacing w:val="-14"/>
          <w:w w:val="105"/>
          <w:sz w:val="22"/>
          <w:szCs w:val="22"/>
        </w:rPr>
        <w:t xml:space="preserve"> </w:t>
      </w:r>
      <w:r w:rsidRPr="009118C3">
        <w:rPr>
          <w:rFonts w:asciiTheme="minorHAnsi" w:hAnsiTheme="minorHAnsi" w:cstheme="minorHAnsi"/>
          <w:w w:val="105"/>
          <w:sz w:val="22"/>
          <w:szCs w:val="22"/>
        </w:rPr>
        <w:t>PACKAGE</w:t>
      </w:r>
      <w:r w:rsidRPr="009118C3">
        <w:rPr>
          <w:rFonts w:asciiTheme="minorHAnsi" w:hAnsiTheme="minorHAnsi" w:cstheme="minorHAnsi"/>
          <w:spacing w:val="-16"/>
          <w:w w:val="105"/>
          <w:sz w:val="22"/>
          <w:szCs w:val="22"/>
        </w:rPr>
        <w:t xml:space="preserve"> </w:t>
      </w:r>
      <w:r w:rsidRPr="009118C3">
        <w:rPr>
          <w:rFonts w:asciiTheme="minorHAnsi" w:hAnsiTheme="minorHAnsi" w:cstheme="minorHAnsi"/>
          <w:w w:val="105"/>
          <w:sz w:val="22"/>
          <w:szCs w:val="22"/>
        </w:rPr>
        <w:t>DATES</w:t>
      </w:r>
      <w:r w:rsidRPr="009118C3">
        <w:rPr>
          <w:rFonts w:asciiTheme="minorHAnsi" w:hAnsiTheme="minorHAnsi" w:cstheme="minorHAnsi"/>
          <w:spacing w:val="-17"/>
          <w:w w:val="105"/>
          <w:sz w:val="22"/>
          <w:szCs w:val="22"/>
        </w:rPr>
        <w:t xml:space="preserve"> </w:t>
      </w:r>
      <w:r w:rsidRPr="009118C3">
        <w:rPr>
          <w:rFonts w:asciiTheme="minorHAnsi" w:hAnsiTheme="minorHAnsi" w:cstheme="minorHAnsi"/>
          <w:w w:val="105"/>
          <w:sz w:val="22"/>
          <w:szCs w:val="22"/>
        </w:rPr>
        <w:t>&amp;</w:t>
      </w:r>
      <w:r w:rsidRPr="009118C3">
        <w:rPr>
          <w:rFonts w:asciiTheme="minorHAnsi" w:hAnsiTheme="minorHAnsi" w:cstheme="minorHAnsi"/>
          <w:spacing w:val="-17"/>
          <w:w w:val="105"/>
          <w:sz w:val="22"/>
          <w:szCs w:val="22"/>
        </w:rPr>
        <w:t xml:space="preserve"> </w:t>
      </w:r>
      <w:r w:rsidRPr="009118C3">
        <w:rPr>
          <w:rFonts w:asciiTheme="minorHAnsi" w:hAnsiTheme="minorHAnsi" w:cstheme="minorHAnsi"/>
          <w:spacing w:val="1"/>
          <w:w w:val="105"/>
          <w:sz w:val="22"/>
          <w:szCs w:val="22"/>
        </w:rPr>
        <w:t>FEES</w:t>
      </w:r>
      <w:r w:rsidRPr="009118C3">
        <w:rPr>
          <w:rFonts w:asciiTheme="minorHAnsi" w:hAnsiTheme="minorHAnsi" w:cstheme="minorHAnsi"/>
          <w:spacing w:val="-10"/>
          <w:w w:val="105"/>
          <w:sz w:val="22"/>
          <w:szCs w:val="22"/>
        </w:rPr>
        <w:t xml:space="preserve"> </w:t>
      </w:r>
      <w:r w:rsidRPr="009118C3">
        <w:rPr>
          <w:rFonts w:asciiTheme="minorHAnsi" w:hAnsiTheme="minorHAnsi" w:cstheme="minorHAnsi"/>
          <w:w w:val="105"/>
          <w:sz w:val="22"/>
          <w:szCs w:val="22"/>
        </w:rPr>
        <w:t>(I-20</w:t>
      </w:r>
      <w:r w:rsidRPr="009118C3">
        <w:rPr>
          <w:rFonts w:asciiTheme="minorHAnsi" w:hAnsiTheme="minorHAnsi" w:cstheme="minorHAnsi"/>
          <w:spacing w:val="-15"/>
          <w:w w:val="105"/>
          <w:sz w:val="22"/>
          <w:szCs w:val="22"/>
        </w:rPr>
        <w:t xml:space="preserve"> </w:t>
      </w:r>
      <w:r w:rsidRPr="009118C3">
        <w:rPr>
          <w:rFonts w:asciiTheme="minorHAnsi" w:hAnsiTheme="minorHAnsi" w:cstheme="minorHAnsi"/>
          <w:w w:val="105"/>
          <w:sz w:val="22"/>
          <w:szCs w:val="22"/>
        </w:rPr>
        <w:t>required)</w:t>
      </w:r>
    </w:p>
    <w:p w14:paraId="7C58BE53" w14:textId="77777777" w:rsidR="00940F46" w:rsidRPr="009118C3" w:rsidRDefault="00940F46">
      <w:pPr>
        <w:spacing w:before="6"/>
        <w:rPr>
          <w:rFonts w:eastAsia="Times New Roman" w:cstheme="minorHAnsi"/>
          <w:b/>
          <w:bCs/>
        </w:rPr>
      </w:pPr>
    </w:p>
    <w:p w14:paraId="738A7AEC" w14:textId="77777777" w:rsidR="00940F46" w:rsidRPr="00150788" w:rsidRDefault="008666AC">
      <w:pPr>
        <w:pStyle w:val="a3"/>
        <w:tabs>
          <w:tab w:val="left" w:pos="5858"/>
        </w:tabs>
        <w:spacing w:line="290" w:lineRule="exact"/>
        <w:ind w:left="820"/>
        <w:rPr>
          <w:rFonts w:asciiTheme="minorHAnsi" w:eastAsia="SimSun" w:hAnsiTheme="minorHAnsi" w:cstheme="minorHAnsi"/>
          <w:sz w:val="22"/>
          <w:szCs w:val="22"/>
        </w:rPr>
      </w:pPr>
      <w:r w:rsidRPr="00150788">
        <w:rPr>
          <w:rFonts w:asciiTheme="minorHAnsi" w:eastAsia="SimSun" w:hAnsiTheme="minorHAnsi" w:cstheme="minorHAnsi"/>
          <w:spacing w:val="-1"/>
          <w:sz w:val="22"/>
          <w:szCs w:val="22"/>
        </w:rPr>
        <w:t>Arrival/Housing</w:t>
      </w:r>
      <w:r w:rsidRPr="00150788">
        <w:rPr>
          <w:rFonts w:asciiTheme="minorHAnsi" w:eastAsia="SimSun" w:hAnsiTheme="minorHAnsi" w:cstheme="minorHAnsi"/>
          <w:spacing w:val="50"/>
          <w:sz w:val="22"/>
          <w:szCs w:val="22"/>
        </w:rPr>
        <w:t xml:space="preserve"> </w:t>
      </w:r>
      <w:r w:rsidRPr="00150788">
        <w:rPr>
          <w:rFonts w:asciiTheme="minorHAnsi" w:eastAsia="SimSun" w:hAnsiTheme="minorHAnsi" w:cstheme="minorHAnsi"/>
          <w:spacing w:val="-1"/>
          <w:sz w:val="22"/>
          <w:szCs w:val="22"/>
        </w:rPr>
        <w:t>Check-In</w:t>
      </w:r>
      <w:r w:rsidRPr="00150788">
        <w:rPr>
          <w:rFonts w:asciiTheme="minorHAnsi" w:eastAsia="SimSun" w:hAnsiTheme="minorHAnsi" w:cstheme="minorHAnsi"/>
          <w:spacing w:val="-1"/>
          <w:sz w:val="22"/>
          <w:szCs w:val="22"/>
        </w:rPr>
        <w:t>：（</w:t>
      </w:r>
      <w:proofErr w:type="spellStart"/>
      <w:r w:rsidRPr="00150788">
        <w:rPr>
          <w:rFonts w:asciiTheme="minorHAnsi" w:eastAsia="SimSun" w:hAnsiTheme="minorHAnsi" w:cstheme="minorHAnsi"/>
          <w:spacing w:val="-1"/>
          <w:sz w:val="22"/>
          <w:szCs w:val="22"/>
        </w:rPr>
        <w:t>到校日期</w:t>
      </w:r>
      <w:proofErr w:type="spellEnd"/>
      <w:r w:rsidRPr="00150788">
        <w:rPr>
          <w:rFonts w:asciiTheme="minorHAnsi" w:eastAsia="SimSun" w:hAnsiTheme="minorHAnsi" w:cstheme="minorHAnsi"/>
          <w:spacing w:val="-1"/>
          <w:sz w:val="22"/>
          <w:szCs w:val="22"/>
        </w:rPr>
        <w:t>）</w:t>
      </w:r>
      <w:r w:rsidRPr="00150788">
        <w:rPr>
          <w:rFonts w:asciiTheme="minorHAnsi" w:eastAsia="SimSun" w:hAnsiTheme="minorHAnsi" w:cstheme="minorHAnsi"/>
          <w:spacing w:val="-1"/>
          <w:sz w:val="22"/>
          <w:szCs w:val="22"/>
        </w:rPr>
        <w:tab/>
      </w:r>
      <w:r w:rsidRPr="00150788">
        <w:rPr>
          <w:rFonts w:asciiTheme="minorHAnsi" w:eastAsia="SimSun" w:hAnsiTheme="minorHAnsi" w:cstheme="minorHAnsi"/>
          <w:sz w:val="22"/>
          <w:szCs w:val="22"/>
        </w:rPr>
        <w:t>August</w:t>
      </w:r>
      <w:r w:rsidRPr="00150788">
        <w:rPr>
          <w:rFonts w:asciiTheme="minorHAnsi" w:eastAsia="SimSun" w:hAnsiTheme="minorHAnsi" w:cstheme="minorHAnsi"/>
          <w:spacing w:val="10"/>
          <w:sz w:val="22"/>
          <w:szCs w:val="22"/>
        </w:rPr>
        <w:t xml:space="preserve"> </w:t>
      </w:r>
      <w:r w:rsidRPr="00150788">
        <w:rPr>
          <w:rFonts w:asciiTheme="minorHAnsi" w:eastAsia="SimSun" w:hAnsiTheme="minorHAnsi" w:cstheme="minorHAnsi"/>
          <w:spacing w:val="-6"/>
          <w:sz w:val="22"/>
          <w:szCs w:val="22"/>
        </w:rPr>
        <w:t>2,</w:t>
      </w:r>
      <w:r w:rsidRPr="00150788">
        <w:rPr>
          <w:rFonts w:asciiTheme="minorHAnsi" w:eastAsia="SimSun" w:hAnsiTheme="minorHAnsi" w:cstheme="minorHAnsi"/>
          <w:spacing w:val="8"/>
          <w:sz w:val="22"/>
          <w:szCs w:val="22"/>
        </w:rPr>
        <w:t xml:space="preserve"> </w:t>
      </w:r>
      <w:r w:rsidRPr="00150788">
        <w:rPr>
          <w:rFonts w:asciiTheme="minorHAnsi" w:eastAsia="SimSun" w:hAnsiTheme="minorHAnsi" w:cstheme="minorHAnsi"/>
          <w:sz w:val="22"/>
          <w:szCs w:val="22"/>
        </w:rPr>
        <w:t>2020</w:t>
      </w:r>
    </w:p>
    <w:p w14:paraId="229AAAD8" w14:textId="77777777" w:rsidR="00940F46" w:rsidRPr="00150788" w:rsidRDefault="008666AC">
      <w:pPr>
        <w:pStyle w:val="a3"/>
        <w:tabs>
          <w:tab w:val="left" w:pos="5858"/>
        </w:tabs>
        <w:spacing w:line="290" w:lineRule="exact"/>
        <w:ind w:left="820"/>
        <w:rPr>
          <w:rFonts w:asciiTheme="minorHAnsi" w:eastAsia="SimSun" w:hAnsiTheme="minorHAnsi" w:cstheme="minorHAnsi"/>
          <w:sz w:val="22"/>
          <w:szCs w:val="22"/>
        </w:rPr>
      </w:pPr>
      <w:r w:rsidRPr="00150788">
        <w:rPr>
          <w:rFonts w:asciiTheme="minorHAnsi" w:eastAsia="SimSun" w:hAnsiTheme="minorHAnsi" w:cstheme="minorHAnsi"/>
          <w:sz w:val="22"/>
          <w:szCs w:val="22"/>
        </w:rPr>
        <w:t>Dates</w:t>
      </w:r>
      <w:r w:rsidRPr="00150788">
        <w:rPr>
          <w:rFonts w:asciiTheme="minorHAnsi" w:eastAsia="SimSun" w:hAnsiTheme="minorHAnsi" w:cstheme="minorHAnsi"/>
          <w:spacing w:val="39"/>
          <w:sz w:val="22"/>
          <w:szCs w:val="22"/>
        </w:rPr>
        <w:t xml:space="preserve"> </w:t>
      </w:r>
      <w:r w:rsidRPr="00150788">
        <w:rPr>
          <w:rFonts w:asciiTheme="minorHAnsi" w:eastAsia="SimSun" w:hAnsiTheme="minorHAnsi" w:cstheme="minorHAnsi"/>
          <w:sz w:val="22"/>
          <w:szCs w:val="22"/>
        </w:rPr>
        <w:t>of</w:t>
      </w:r>
      <w:r w:rsidRPr="00150788">
        <w:rPr>
          <w:rFonts w:asciiTheme="minorHAnsi" w:eastAsia="SimSun" w:hAnsiTheme="minorHAnsi" w:cstheme="minorHAnsi"/>
          <w:spacing w:val="42"/>
          <w:sz w:val="22"/>
          <w:szCs w:val="22"/>
        </w:rPr>
        <w:t xml:space="preserve"> </w:t>
      </w:r>
      <w:r w:rsidRPr="00150788">
        <w:rPr>
          <w:rFonts w:asciiTheme="minorHAnsi" w:eastAsia="SimSun" w:hAnsiTheme="minorHAnsi" w:cstheme="minorHAnsi"/>
          <w:spacing w:val="-1"/>
          <w:sz w:val="22"/>
          <w:szCs w:val="22"/>
        </w:rPr>
        <w:t>Instruction</w:t>
      </w:r>
      <w:r w:rsidRPr="00150788">
        <w:rPr>
          <w:rFonts w:asciiTheme="minorHAnsi" w:eastAsia="SimSun" w:hAnsiTheme="minorHAnsi" w:cstheme="minorHAnsi"/>
          <w:spacing w:val="-1"/>
          <w:sz w:val="22"/>
          <w:szCs w:val="22"/>
        </w:rPr>
        <w:t>：（</w:t>
      </w:r>
      <w:proofErr w:type="spellStart"/>
      <w:r w:rsidRPr="00150788">
        <w:rPr>
          <w:rFonts w:asciiTheme="minorHAnsi" w:eastAsia="SimSun" w:hAnsiTheme="minorHAnsi" w:cstheme="minorHAnsi"/>
          <w:spacing w:val="-1"/>
          <w:sz w:val="22"/>
          <w:szCs w:val="22"/>
        </w:rPr>
        <w:t>上课开始日期</w:t>
      </w:r>
      <w:proofErr w:type="spellEnd"/>
      <w:r w:rsidRPr="00150788">
        <w:rPr>
          <w:rFonts w:asciiTheme="minorHAnsi" w:eastAsia="SimSun" w:hAnsiTheme="minorHAnsi" w:cstheme="minorHAnsi"/>
          <w:spacing w:val="-1"/>
          <w:sz w:val="22"/>
          <w:szCs w:val="22"/>
        </w:rPr>
        <w:t>）</w:t>
      </w:r>
      <w:r w:rsidRPr="00150788">
        <w:rPr>
          <w:rFonts w:asciiTheme="minorHAnsi" w:eastAsia="SimSun" w:hAnsiTheme="minorHAnsi" w:cstheme="minorHAnsi"/>
          <w:spacing w:val="-1"/>
          <w:sz w:val="22"/>
          <w:szCs w:val="22"/>
        </w:rPr>
        <w:tab/>
      </w:r>
      <w:r w:rsidRPr="00150788">
        <w:rPr>
          <w:rFonts w:asciiTheme="minorHAnsi" w:eastAsia="SimSun" w:hAnsiTheme="minorHAnsi" w:cstheme="minorHAnsi"/>
          <w:w w:val="105"/>
          <w:sz w:val="22"/>
          <w:szCs w:val="22"/>
        </w:rPr>
        <w:t>August</w:t>
      </w:r>
      <w:r w:rsidRPr="00150788">
        <w:rPr>
          <w:rFonts w:asciiTheme="minorHAnsi" w:eastAsia="SimSun" w:hAnsiTheme="minorHAnsi" w:cstheme="minorHAnsi"/>
          <w:spacing w:val="-26"/>
          <w:w w:val="105"/>
          <w:sz w:val="22"/>
          <w:szCs w:val="22"/>
        </w:rPr>
        <w:t xml:space="preserve"> </w:t>
      </w:r>
      <w:r w:rsidRPr="00150788">
        <w:rPr>
          <w:rFonts w:asciiTheme="minorHAnsi" w:eastAsia="SimSun" w:hAnsiTheme="minorHAnsi" w:cstheme="minorHAnsi"/>
          <w:spacing w:val="-4"/>
          <w:w w:val="105"/>
          <w:sz w:val="22"/>
          <w:szCs w:val="22"/>
        </w:rPr>
        <w:t>3-21,</w:t>
      </w:r>
      <w:r w:rsidRPr="00150788">
        <w:rPr>
          <w:rFonts w:asciiTheme="minorHAnsi" w:eastAsia="SimSun" w:hAnsiTheme="minorHAnsi" w:cstheme="minorHAnsi"/>
          <w:spacing w:val="-27"/>
          <w:w w:val="105"/>
          <w:sz w:val="22"/>
          <w:szCs w:val="22"/>
        </w:rPr>
        <w:t xml:space="preserve"> </w:t>
      </w:r>
      <w:r w:rsidRPr="00150788">
        <w:rPr>
          <w:rFonts w:asciiTheme="minorHAnsi" w:eastAsia="SimSun" w:hAnsiTheme="minorHAnsi" w:cstheme="minorHAnsi"/>
          <w:w w:val="105"/>
          <w:sz w:val="22"/>
          <w:szCs w:val="22"/>
        </w:rPr>
        <w:t>2020</w:t>
      </w:r>
    </w:p>
    <w:p w14:paraId="2298E4BB" w14:textId="52BFD5B4" w:rsidR="00940F46" w:rsidRPr="00150788" w:rsidRDefault="008666AC">
      <w:pPr>
        <w:pStyle w:val="a3"/>
        <w:tabs>
          <w:tab w:val="left" w:pos="5859"/>
        </w:tabs>
        <w:spacing w:before="4"/>
        <w:ind w:left="820"/>
        <w:rPr>
          <w:rFonts w:asciiTheme="minorHAnsi" w:eastAsia="SimSun" w:hAnsiTheme="minorHAnsi" w:cstheme="minorHAnsi"/>
          <w:sz w:val="22"/>
          <w:szCs w:val="22"/>
        </w:rPr>
      </w:pPr>
      <w:r w:rsidRPr="00150788">
        <w:rPr>
          <w:rFonts w:asciiTheme="minorHAnsi" w:eastAsia="SimSun" w:hAnsiTheme="minorHAnsi" w:cstheme="minorHAnsi"/>
          <w:spacing w:val="-1"/>
          <w:sz w:val="22"/>
          <w:szCs w:val="22"/>
        </w:rPr>
        <w:t>Departure/Housing</w:t>
      </w:r>
      <w:r w:rsidRPr="00150788">
        <w:rPr>
          <w:rFonts w:asciiTheme="minorHAnsi" w:eastAsia="SimSun" w:hAnsiTheme="minorHAnsi" w:cstheme="minorHAnsi"/>
          <w:sz w:val="22"/>
          <w:szCs w:val="22"/>
        </w:rPr>
        <w:t xml:space="preserve"> </w:t>
      </w:r>
      <w:r w:rsidRPr="00150788">
        <w:rPr>
          <w:rFonts w:asciiTheme="minorHAnsi" w:eastAsia="SimSun" w:hAnsiTheme="minorHAnsi" w:cstheme="minorHAnsi"/>
          <w:spacing w:val="-1"/>
          <w:sz w:val="22"/>
          <w:szCs w:val="22"/>
        </w:rPr>
        <w:t>Checkout</w:t>
      </w:r>
      <w:r w:rsidRPr="00150788">
        <w:rPr>
          <w:rFonts w:asciiTheme="minorHAnsi" w:eastAsia="SimSun" w:hAnsiTheme="minorHAnsi" w:cstheme="minorHAnsi"/>
          <w:spacing w:val="-1"/>
          <w:sz w:val="22"/>
          <w:szCs w:val="22"/>
        </w:rPr>
        <w:t>：（</w:t>
      </w:r>
      <w:proofErr w:type="spellStart"/>
      <w:r w:rsidRPr="00150788">
        <w:rPr>
          <w:rFonts w:asciiTheme="minorHAnsi" w:eastAsia="SimSun" w:hAnsiTheme="minorHAnsi" w:cstheme="minorHAnsi"/>
          <w:spacing w:val="-1"/>
          <w:sz w:val="22"/>
          <w:szCs w:val="22"/>
        </w:rPr>
        <w:t>离校日期</w:t>
      </w:r>
      <w:proofErr w:type="spellEnd"/>
      <w:r w:rsidRPr="00150788">
        <w:rPr>
          <w:rFonts w:asciiTheme="minorHAnsi" w:eastAsia="SimSun" w:hAnsiTheme="minorHAnsi" w:cstheme="minorHAnsi"/>
          <w:spacing w:val="-1"/>
          <w:sz w:val="22"/>
          <w:szCs w:val="22"/>
        </w:rPr>
        <w:t>）</w:t>
      </w:r>
      <w:r w:rsidRPr="00150788">
        <w:rPr>
          <w:rFonts w:asciiTheme="minorHAnsi" w:eastAsia="SimSun" w:hAnsiTheme="minorHAnsi" w:cstheme="minorHAnsi"/>
          <w:spacing w:val="-1"/>
          <w:sz w:val="22"/>
          <w:szCs w:val="22"/>
        </w:rPr>
        <w:tab/>
      </w:r>
      <w:r w:rsidRPr="00150788">
        <w:rPr>
          <w:rFonts w:asciiTheme="minorHAnsi" w:eastAsia="SimSun" w:hAnsiTheme="minorHAnsi" w:cstheme="minorHAnsi"/>
          <w:sz w:val="22"/>
          <w:szCs w:val="22"/>
        </w:rPr>
        <w:t>August</w:t>
      </w:r>
      <w:r w:rsidRPr="00150788">
        <w:rPr>
          <w:rFonts w:asciiTheme="minorHAnsi" w:eastAsia="SimSun" w:hAnsiTheme="minorHAnsi" w:cstheme="minorHAnsi"/>
          <w:spacing w:val="10"/>
          <w:sz w:val="22"/>
          <w:szCs w:val="22"/>
        </w:rPr>
        <w:t xml:space="preserve"> </w:t>
      </w:r>
      <w:r w:rsidRPr="00150788">
        <w:rPr>
          <w:rFonts w:asciiTheme="minorHAnsi" w:eastAsia="SimSun" w:hAnsiTheme="minorHAnsi" w:cstheme="minorHAnsi"/>
          <w:sz w:val="22"/>
          <w:szCs w:val="22"/>
        </w:rPr>
        <w:t>22,</w:t>
      </w:r>
      <w:r w:rsidRPr="00150788">
        <w:rPr>
          <w:rFonts w:asciiTheme="minorHAnsi" w:eastAsia="SimSun" w:hAnsiTheme="minorHAnsi" w:cstheme="minorHAnsi"/>
          <w:spacing w:val="8"/>
          <w:sz w:val="22"/>
          <w:szCs w:val="22"/>
        </w:rPr>
        <w:t xml:space="preserve"> </w:t>
      </w:r>
      <w:r w:rsidRPr="00150788">
        <w:rPr>
          <w:rFonts w:asciiTheme="minorHAnsi" w:eastAsia="SimSun" w:hAnsiTheme="minorHAnsi" w:cstheme="minorHAnsi"/>
          <w:sz w:val="22"/>
          <w:szCs w:val="22"/>
        </w:rPr>
        <w:t>2020</w:t>
      </w:r>
    </w:p>
    <w:p w14:paraId="5E8B9F9E" w14:textId="77777777" w:rsidR="00940F46" w:rsidRPr="00150788" w:rsidRDefault="00940F46">
      <w:pPr>
        <w:spacing w:before="5"/>
        <w:rPr>
          <w:rFonts w:eastAsia="SimSun" w:cstheme="minorHAnsi"/>
        </w:rPr>
      </w:pPr>
    </w:p>
    <w:p w14:paraId="2D774764" w14:textId="4B87E5E3" w:rsidR="00940F46" w:rsidRPr="00150788" w:rsidRDefault="008666AC">
      <w:pPr>
        <w:pStyle w:val="a3"/>
        <w:tabs>
          <w:tab w:val="left" w:pos="5859"/>
        </w:tabs>
        <w:ind w:left="820"/>
        <w:rPr>
          <w:rFonts w:asciiTheme="minorHAnsi" w:eastAsia="SimSun" w:hAnsiTheme="minorHAnsi" w:cstheme="minorHAnsi"/>
          <w:sz w:val="22"/>
          <w:szCs w:val="22"/>
        </w:rPr>
      </w:pPr>
      <w:r w:rsidRPr="00150788">
        <w:rPr>
          <w:rFonts w:asciiTheme="minorHAnsi" w:eastAsia="SimSun" w:hAnsiTheme="minorHAnsi" w:cstheme="minorHAnsi"/>
          <w:sz w:val="22"/>
          <w:szCs w:val="22"/>
        </w:rPr>
        <w:t>Application Fee</w:t>
      </w:r>
      <w:r w:rsidRPr="00150788">
        <w:rPr>
          <w:rFonts w:asciiTheme="minorHAnsi" w:eastAsia="SimSun" w:hAnsiTheme="minorHAnsi" w:cstheme="minorHAnsi"/>
          <w:sz w:val="22"/>
          <w:szCs w:val="22"/>
        </w:rPr>
        <w:t>：（</w:t>
      </w:r>
      <w:proofErr w:type="spellStart"/>
      <w:r w:rsidRPr="00150788">
        <w:rPr>
          <w:rFonts w:asciiTheme="minorHAnsi" w:eastAsia="SimSun" w:hAnsiTheme="minorHAnsi" w:cstheme="minorHAnsi"/>
          <w:sz w:val="22"/>
          <w:szCs w:val="22"/>
        </w:rPr>
        <w:t>申请费，不可退</w:t>
      </w:r>
      <w:proofErr w:type="spellEnd"/>
      <w:r w:rsidRPr="00150788">
        <w:rPr>
          <w:rFonts w:asciiTheme="minorHAnsi" w:eastAsia="SimSun" w:hAnsiTheme="minorHAnsi" w:cstheme="minorHAnsi"/>
          <w:sz w:val="22"/>
          <w:szCs w:val="22"/>
        </w:rPr>
        <w:t>）</w:t>
      </w:r>
      <w:r w:rsidRPr="00150788">
        <w:rPr>
          <w:rFonts w:asciiTheme="minorHAnsi" w:eastAsia="SimSun" w:hAnsiTheme="minorHAnsi" w:cstheme="minorHAnsi"/>
          <w:sz w:val="22"/>
          <w:szCs w:val="22"/>
        </w:rPr>
        <w:tab/>
      </w:r>
      <w:r w:rsidRPr="00150788">
        <w:rPr>
          <w:rFonts w:asciiTheme="minorHAnsi" w:eastAsia="SimSun" w:hAnsiTheme="minorHAnsi" w:cstheme="minorHAnsi"/>
          <w:w w:val="105"/>
          <w:position w:val="2"/>
          <w:sz w:val="22"/>
          <w:szCs w:val="22"/>
        </w:rPr>
        <w:t>$200</w:t>
      </w:r>
      <w:r w:rsidRPr="00150788">
        <w:rPr>
          <w:rFonts w:asciiTheme="minorHAnsi" w:eastAsia="SimSun" w:hAnsiTheme="minorHAnsi" w:cstheme="minorHAnsi"/>
          <w:spacing w:val="-29"/>
          <w:w w:val="105"/>
          <w:position w:val="2"/>
          <w:sz w:val="22"/>
          <w:szCs w:val="22"/>
        </w:rPr>
        <w:t xml:space="preserve"> </w:t>
      </w:r>
      <w:r w:rsidRPr="00150788">
        <w:rPr>
          <w:rFonts w:asciiTheme="minorHAnsi" w:eastAsia="SimSun" w:hAnsiTheme="minorHAnsi" w:cstheme="minorHAnsi"/>
          <w:w w:val="105"/>
          <w:position w:val="2"/>
          <w:sz w:val="22"/>
          <w:szCs w:val="22"/>
        </w:rPr>
        <w:t>per</w:t>
      </w:r>
      <w:r w:rsidRPr="00150788">
        <w:rPr>
          <w:rFonts w:asciiTheme="minorHAnsi" w:eastAsia="SimSun" w:hAnsiTheme="minorHAnsi" w:cstheme="minorHAnsi"/>
          <w:spacing w:val="-29"/>
          <w:w w:val="105"/>
          <w:position w:val="2"/>
          <w:sz w:val="22"/>
          <w:szCs w:val="22"/>
        </w:rPr>
        <w:t xml:space="preserve"> </w:t>
      </w:r>
      <w:r w:rsidRPr="00150788">
        <w:rPr>
          <w:rFonts w:asciiTheme="minorHAnsi" w:eastAsia="SimSun" w:hAnsiTheme="minorHAnsi" w:cstheme="minorHAnsi"/>
          <w:w w:val="105"/>
          <w:position w:val="2"/>
          <w:sz w:val="22"/>
          <w:szCs w:val="22"/>
        </w:rPr>
        <w:t>student*</w:t>
      </w:r>
    </w:p>
    <w:p w14:paraId="53FA9CBF" w14:textId="77777777" w:rsidR="00940F46" w:rsidRPr="00150788" w:rsidRDefault="008666AC" w:rsidP="00F13369">
      <w:pPr>
        <w:pStyle w:val="a3"/>
        <w:spacing w:before="65" w:line="235" w:lineRule="exact"/>
        <w:ind w:left="0" w:firstLine="851"/>
        <w:rPr>
          <w:rFonts w:asciiTheme="minorHAnsi" w:eastAsia="SimSun" w:hAnsiTheme="minorHAnsi" w:cstheme="minorHAnsi"/>
          <w:sz w:val="22"/>
          <w:szCs w:val="22"/>
        </w:rPr>
      </w:pPr>
      <w:r w:rsidRPr="00150788">
        <w:rPr>
          <w:rFonts w:asciiTheme="minorHAnsi" w:eastAsia="SimSun" w:hAnsiTheme="minorHAnsi" w:cstheme="minorHAnsi"/>
          <w:w w:val="105"/>
          <w:sz w:val="22"/>
          <w:szCs w:val="22"/>
        </w:rPr>
        <w:t>(due</w:t>
      </w:r>
      <w:r w:rsidRPr="00150788">
        <w:rPr>
          <w:rFonts w:asciiTheme="minorHAnsi" w:eastAsia="SimSun" w:hAnsiTheme="minorHAnsi" w:cstheme="minorHAnsi"/>
          <w:spacing w:val="-14"/>
          <w:w w:val="105"/>
          <w:sz w:val="22"/>
          <w:szCs w:val="22"/>
        </w:rPr>
        <w:t xml:space="preserve"> </w:t>
      </w:r>
      <w:r w:rsidRPr="00150788">
        <w:rPr>
          <w:rFonts w:asciiTheme="minorHAnsi" w:eastAsia="SimSun" w:hAnsiTheme="minorHAnsi" w:cstheme="minorHAnsi"/>
          <w:w w:val="105"/>
          <w:sz w:val="22"/>
          <w:szCs w:val="22"/>
        </w:rPr>
        <w:t>at</w:t>
      </w:r>
      <w:r w:rsidRPr="00150788">
        <w:rPr>
          <w:rFonts w:asciiTheme="minorHAnsi" w:eastAsia="SimSun" w:hAnsiTheme="minorHAnsi" w:cstheme="minorHAnsi"/>
          <w:spacing w:val="-13"/>
          <w:w w:val="105"/>
          <w:sz w:val="22"/>
          <w:szCs w:val="22"/>
        </w:rPr>
        <w:t xml:space="preserve"> </w:t>
      </w:r>
      <w:r w:rsidRPr="00150788">
        <w:rPr>
          <w:rFonts w:asciiTheme="minorHAnsi" w:eastAsia="SimSun" w:hAnsiTheme="minorHAnsi" w:cstheme="minorHAnsi"/>
          <w:spacing w:val="1"/>
          <w:w w:val="105"/>
          <w:sz w:val="22"/>
          <w:szCs w:val="22"/>
        </w:rPr>
        <w:t>time</w:t>
      </w:r>
      <w:r w:rsidRPr="00150788">
        <w:rPr>
          <w:rFonts w:asciiTheme="minorHAnsi" w:eastAsia="SimSun" w:hAnsiTheme="minorHAnsi" w:cstheme="minorHAnsi"/>
          <w:spacing w:val="-14"/>
          <w:w w:val="105"/>
          <w:sz w:val="22"/>
          <w:szCs w:val="22"/>
        </w:rPr>
        <w:t xml:space="preserve"> </w:t>
      </w:r>
      <w:r w:rsidRPr="00150788">
        <w:rPr>
          <w:rFonts w:asciiTheme="minorHAnsi" w:eastAsia="SimSun" w:hAnsiTheme="minorHAnsi" w:cstheme="minorHAnsi"/>
          <w:w w:val="105"/>
          <w:sz w:val="22"/>
          <w:szCs w:val="22"/>
        </w:rPr>
        <w:t>of</w:t>
      </w:r>
      <w:r w:rsidRPr="00150788">
        <w:rPr>
          <w:rFonts w:asciiTheme="minorHAnsi" w:eastAsia="SimSun" w:hAnsiTheme="minorHAnsi" w:cstheme="minorHAnsi"/>
          <w:spacing w:val="-11"/>
          <w:w w:val="105"/>
          <w:sz w:val="22"/>
          <w:szCs w:val="22"/>
        </w:rPr>
        <w:t xml:space="preserve"> </w:t>
      </w:r>
      <w:r w:rsidRPr="00150788">
        <w:rPr>
          <w:rFonts w:asciiTheme="minorHAnsi" w:eastAsia="SimSun" w:hAnsiTheme="minorHAnsi" w:cstheme="minorHAnsi"/>
          <w:w w:val="105"/>
          <w:sz w:val="22"/>
          <w:szCs w:val="22"/>
        </w:rPr>
        <w:t>application,</w:t>
      </w:r>
      <w:r w:rsidRPr="00150788">
        <w:rPr>
          <w:rFonts w:asciiTheme="minorHAnsi" w:eastAsia="SimSun" w:hAnsiTheme="minorHAnsi" w:cstheme="minorHAnsi"/>
          <w:spacing w:val="-10"/>
          <w:w w:val="105"/>
          <w:sz w:val="22"/>
          <w:szCs w:val="22"/>
        </w:rPr>
        <w:t xml:space="preserve"> </w:t>
      </w:r>
      <w:r w:rsidRPr="00150788">
        <w:rPr>
          <w:rFonts w:asciiTheme="minorHAnsi" w:eastAsia="SimSun" w:hAnsiTheme="minorHAnsi" w:cstheme="minorHAnsi"/>
          <w:w w:val="105"/>
          <w:sz w:val="22"/>
          <w:szCs w:val="22"/>
        </w:rPr>
        <w:t>non-refundable)</w:t>
      </w:r>
    </w:p>
    <w:p w14:paraId="5FD67D7A" w14:textId="066FD66F" w:rsidR="00940F46" w:rsidRPr="00150788" w:rsidRDefault="008666AC" w:rsidP="000E2C29">
      <w:pPr>
        <w:pStyle w:val="a3"/>
        <w:tabs>
          <w:tab w:val="left" w:pos="5858"/>
        </w:tabs>
        <w:spacing w:before="8" w:line="288" w:lineRule="exact"/>
        <w:ind w:left="820" w:right="2023"/>
        <w:rPr>
          <w:rFonts w:asciiTheme="minorHAnsi" w:eastAsia="SimSun" w:hAnsiTheme="minorHAnsi" w:cstheme="minorHAnsi"/>
          <w:sz w:val="22"/>
          <w:szCs w:val="22"/>
        </w:rPr>
      </w:pPr>
      <w:r w:rsidRPr="00150788">
        <w:rPr>
          <w:rFonts w:asciiTheme="minorHAnsi" w:eastAsia="SimSun" w:hAnsiTheme="minorHAnsi" w:cstheme="minorHAnsi"/>
          <w:sz w:val="22"/>
          <w:szCs w:val="22"/>
        </w:rPr>
        <w:t>Program Fee</w:t>
      </w:r>
      <w:r w:rsidRPr="00150788">
        <w:rPr>
          <w:rFonts w:asciiTheme="minorHAnsi" w:eastAsia="SimSun" w:hAnsiTheme="minorHAnsi" w:cstheme="minorHAnsi"/>
          <w:sz w:val="22"/>
          <w:szCs w:val="22"/>
        </w:rPr>
        <w:t>：（</w:t>
      </w:r>
      <w:proofErr w:type="spellStart"/>
      <w:r w:rsidRPr="00150788">
        <w:rPr>
          <w:rFonts w:asciiTheme="minorHAnsi" w:eastAsia="SimSun" w:hAnsiTheme="minorHAnsi" w:cstheme="minorHAnsi"/>
          <w:sz w:val="22"/>
          <w:szCs w:val="22"/>
        </w:rPr>
        <w:t>课程费用</w:t>
      </w:r>
      <w:proofErr w:type="spellEnd"/>
      <w:r w:rsidRPr="00150788">
        <w:rPr>
          <w:rFonts w:asciiTheme="minorHAnsi" w:eastAsia="SimSun" w:hAnsiTheme="minorHAnsi" w:cstheme="minorHAnsi"/>
          <w:sz w:val="22"/>
          <w:szCs w:val="22"/>
        </w:rPr>
        <w:t>）</w:t>
      </w:r>
      <w:r w:rsidRPr="00150788">
        <w:rPr>
          <w:rFonts w:asciiTheme="minorHAnsi" w:eastAsia="SimSun" w:hAnsiTheme="minorHAnsi" w:cstheme="minorHAnsi"/>
          <w:sz w:val="22"/>
          <w:szCs w:val="22"/>
        </w:rPr>
        <w:tab/>
      </w:r>
      <w:r w:rsidRPr="00150788">
        <w:rPr>
          <w:rFonts w:asciiTheme="minorHAnsi" w:eastAsia="SimSun" w:hAnsiTheme="minorHAnsi" w:cstheme="minorHAnsi"/>
          <w:spacing w:val="-1"/>
          <w:sz w:val="22"/>
          <w:szCs w:val="22"/>
        </w:rPr>
        <w:t>$5,000</w:t>
      </w:r>
      <w:r w:rsidRPr="00150788">
        <w:rPr>
          <w:rFonts w:asciiTheme="minorHAnsi" w:eastAsia="SimSun" w:hAnsiTheme="minorHAnsi" w:cstheme="minorHAnsi"/>
          <w:spacing w:val="9"/>
          <w:sz w:val="22"/>
          <w:szCs w:val="22"/>
        </w:rPr>
        <w:t xml:space="preserve"> </w:t>
      </w:r>
      <w:r w:rsidRPr="00150788">
        <w:rPr>
          <w:rFonts w:asciiTheme="minorHAnsi" w:eastAsia="SimSun" w:hAnsiTheme="minorHAnsi" w:cstheme="minorHAnsi"/>
          <w:sz w:val="22"/>
          <w:szCs w:val="22"/>
        </w:rPr>
        <w:t>per</w:t>
      </w:r>
      <w:r w:rsidRPr="00150788">
        <w:rPr>
          <w:rFonts w:asciiTheme="minorHAnsi" w:eastAsia="SimSun" w:hAnsiTheme="minorHAnsi" w:cstheme="minorHAnsi"/>
          <w:spacing w:val="12"/>
          <w:sz w:val="22"/>
          <w:szCs w:val="22"/>
        </w:rPr>
        <w:t xml:space="preserve"> </w:t>
      </w:r>
      <w:r w:rsidRPr="00150788">
        <w:rPr>
          <w:rFonts w:asciiTheme="minorHAnsi" w:eastAsia="SimSun" w:hAnsiTheme="minorHAnsi" w:cstheme="minorHAnsi"/>
          <w:spacing w:val="-1"/>
          <w:sz w:val="22"/>
          <w:szCs w:val="22"/>
        </w:rPr>
        <w:t>student*</w:t>
      </w:r>
      <w:r w:rsidRPr="00150788">
        <w:rPr>
          <w:rFonts w:asciiTheme="minorHAnsi" w:eastAsia="SimSun" w:hAnsiTheme="minorHAnsi" w:cstheme="minorHAnsi"/>
          <w:spacing w:val="36"/>
          <w:w w:val="103"/>
          <w:sz w:val="22"/>
          <w:szCs w:val="22"/>
        </w:rPr>
        <w:t xml:space="preserve"> </w:t>
      </w:r>
      <w:r w:rsidRPr="00150788">
        <w:rPr>
          <w:rFonts w:asciiTheme="minorHAnsi" w:eastAsia="SimSun" w:hAnsiTheme="minorHAnsi" w:cstheme="minorHAnsi"/>
          <w:spacing w:val="-1"/>
          <w:sz w:val="22"/>
          <w:szCs w:val="22"/>
        </w:rPr>
        <w:t>Housing</w:t>
      </w:r>
      <w:r w:rsidRPr="00150788">
        <w:rPr>
          <w:rFonts w:asciiTheme="minorHAnsi" w:eastAsia="SimSun" w:hAnsiTheme="minorHAnsi" w:cstheme="minorHAnsi"/>
          <w:sz w:val="22"/>
          <w:szCs w:val="22"/>
        </w:rPr>
        <w:t xml:space="preserve"> </w:t>
      </w:r>
      <w:r w:rsidRPr="00150788">
        <w:rPr>
          <w:rFonts w:asciiTheme="minorHAnsi" w:eastAsia="SimSun" w:hAnsiTheme="minorHAnsi" w:cstheme="minorHAnsi"/>
          <w:spacing w:val="-1"/>
          <w:sz w:val="22"/>
          <w:szCs w:val="22"/>
        </w:rPr>
        <w:t>Deposit</w:t>
      </w:r>
      <w:r w:rsidRPr="00150788">
        <w:rPr>
          <w:rFonts w:asciiTheme="minorHAnsi" w:eastAsia="SimSun" w:hAnsiTheme="minorHAnsi" w:cstheme="minorHAnsi"/>
          <w:spacing w:val="-1"/>
          <w:sz w:val="22"/>
          <w:szCs w:val="22"/>
        </w:rPr>
        <w:t>：（</w:t>
      </w:r>
      <w:proofErr w:type="spellStart"/>
      <w:r w:rsidRPr="00150788">
        <w:rPr>
          <w:rFonts w:asciiTheme="minorHAnsi" w:eastAsia="SimSun" w:hAnsiTheme="minorHAnsi" w:cstheme="minorHAnsi"/>
          <w:spacing w:val="-1"/>
          <w:sz w:val="22"/>
          <w:szCs w:val="22"/>
        </w:rPr>
        <w:t>宿舍押金，不可退</w:t>
      </w:r>
      <w:proofErr w:type="spellEnd"/>
      <w:r w:rsidRPr="00150788">
        <w:rPr>
          <w:rFonts w:asciiTheme="minorHAnsi" w:eastAsia="SimSun" w:hAnsiTheme="minorHAnsi" w:cstheme="minorHAnsi"/>
          <w:spacing w:val="-1"/>
          <w:sz w:val="22"/>
          <w:szCs w:val="22"/>
        </w:rPr>
        <w:t>）</w:t>
      </w:r>
      <w:r w:rsidRPr="00150788">
        <w:rPr>
          <w:rFonts w:asciiTheme="minorHAnsi" w:eastAsia="SimSun" w:hAnsiTheme="minorHAnsi" w:cstheme="minorHAnsi"/>
          <w:spacing w:val="-1"/>
          <w:sz w:val="22"/>
          <w:szCs w:val="22"/>
        </w:rPr>
        <w:tab/>
      </w:r>
      <w:r w:rsidRPr="00150788">
        <w:rPr>
          <w:rFonts w:asciiTheme="minorHAnsi" w:eastAsia="SimSun" w:hAnsiTheme="minorHAnsi" w:cstheme="minorHAnsi"/>
          <w:position w:val="1"/>
          <w:sz w:val="22"/>
          <w:szCs w:val="22"/>
        </w:rPr>
        <w:t>$200</w:t>
      </w:r>
      <w:r w:rsidRPr="00150788">
        <w:rPr>
          <w:rFonts w:asciiTheme="minorHAnsi" w:eastAsia="SimSun" w:hAnsiTheme="minorHAnsi" w:cstheme="minorHAnsi"/>
          <w:spacing w:val="10"/>
          <w:position w:val="1"/>
          <w:sz w:val="22"/>
          <w:szCs w:val="22"/>
        </w:rPr>
        <w:t xml:space="preserve"> </w:t>
      </w:r>
      <w:r w:rsidRPr="00150788">
        <w:rPr>
          <w:rFonts w:asciiTheme="minorHAnsi" w:eastAsia="SimSun" w:hAnsiTheme="minorHAnsi" w:cstheme="minorHAnsi"/>
          <w:position w:val="1"/>
          <w:sz w:val="22"/>
          <w:szCs w:val="22"/>
        </w:rPr>
        <w:t>per</w:t>
      </w:r>
      <w:r w:rsidRPr="00150788">
        <w:rPr>
          <w:rFonts w:asciiTheme="minorHAnsi" w:eastAsia="SimSun" w:hAnsiTheme="minorHAnsi" w:cstheme="minorHAnsi"/>
          <w:spacing w:val="10"/>
          <w:position w:val="1"/>
          <w:sz w:val="22"/>
          <w:szCs w:val="22"/>
        </w:rPr>
        <w:t xml:space="preserve"> </w:t>
      </w:r>
      <w:r w:rsidRPr="00150788">
        <w:rPr>
          <w:rFonts w:asciiTheme="minorHAnsi" w:eastAsia="SimSun" w:hAnsiTheme="minorHAnsi" w:cstheme="minorHAnsi"/>
          <w:position w:val="1"/>
          <w:sz w:val="22"/>
          <w:szCs w:val="22"/>
        </w:rPr>
        <w:t>student</w:t>
      </w:r>
      <w:r w:rsidR="000E2C29" w:rsidRPr="00150788">
        <w:rPr>
          <w:rFonts w:asciiTheme="minorHAnsi" w:eastAsia="SimSun" w:hAnsiTheme="minorHAnsi" w:cstheme="minorHAnsi"/>
          <w:sz w:val="22"/>
          <w:szCs w:val="22"/>
        </w:rPr>
        <w:t xml:space="preserve"> </w:t>
      </w:r>
      <w:r w:rsidRPr="00150788">
        <w:rPr>
          <w:rFonts w:asciiTheme="minorHAnsi" w:eastAsia="SimSun" w:hAnsiTheme="minorHAnsi" w:cstheme="minorHAnsi"/>
          <w:sz w:val="22"/>
          <w:szCs w:val="22"/>
        </w:rPr>
        <w:t>(non-refundable,</w:t>
      </w:r>
      <w:r w:rsidRPr="00150788">
        <w:rPr>
          <w:rFonts w:asciiTheme="minorHAnsi" w:eastAsia="SimSun" w:hAnsiTheme="minorHAnsi" w:cstheme="minorHAnsi"/>
          <w:spacing w:val="21"/>
          <w:sz w:val="22"/>
          <w:szCs w:val="22"/>
        </w:rPr>
        <w:t xml:space="preserve"> </w:t>
      </w:r>
      <w:r w:rsidRPr="00150788">
        <w:rPr>
          <w:rFonts w:asciiTheme="minorHAnsi" w:eastAsia="SimSun" w:hAnsiTheme="minorHAnsi" w:cstheme="minorHAnsi"/>
          <w:sz w:val="22"/>
          <w:szCs w:val="22"/>
        </w:rPr>
        <w:t>applied</w:t>
      </w:r>
      <w:r w:rsidRPr="00150788">
        <w:rPr>
          <w:rFonts w:asciiTheme="minorHAnsi" w:eastAsia="SimSun" w:hAnsiTheme="minorHAnsi" w:cstheme="minorHAnsi"/>
          <w:spacing w:val="18"/>
          <w:sz w:val="22"/>
          <w:szCs w:val="22"/>
        </w:rPr>
        <w:t xml:space="preserve"> </w:t>
      </w:r>
      <w:r w:rsidRPr="00150788">
        <w:rPr>
          <w:rFonts w:asciiTheme="minorHAnsi" w:eastAsia="SimSun" w:hAnsiTheme="minorHAnsi" w:cstheme="minorHAnsi"/>
          <w:spacing w:val="-1"/>
          <w:sz w:val="22"/>
          <w:szCs w:val="22"/>
        </w:rPr>
        <w:t>toward</w:t>
      </w:r>
      <w:r w:rsidRPr="00150788">
        <w:rPr>
          <w:rFonts w:asciiTheme="minorHAnsi" w:eastAsia="SimSun" w:hAnsiTheme="minorHAnsi" w:cstheme="minorHAnsi"/>
          <w:spacing w:val="9"/>
          <w:sz w:val="22"/>
          <w:szCs w:val="22"/>
        </w:rPr>
        <w:t xml:space="preserve"> </w:t>
      </w:r>
      <w:r w:rsidRPr="00150788">
        <w:rPr>
          <w:rFonts w:asciiTheme="minorHAnsi" w:eastAsia="SimSun" w:hAnsiTheme="minorHAnsi" w:cstheme="minorHAnsi"/>
          <w:sz w:val="22"/>
          <w:szCs w:val="22"/>
        </w:rPr>
        <w:t>Program</w:t>
      </w:r>
      <w:r w:rsidRPr="00150788">
        <w:rPr>
          <w:rFonts w:asciiTheme="minorHAnsi" w:eastAsia="SimSun" w:hAnsiTheme="minorHAnsi" w:cstheme="minorHAnsi"/>
          <w:spacing w:val="17"/>
          <w:sz w:val="22"/>
          <w:szCs w:val="22"/>
        </w:rPr>
        <w:t xml:space="preserve"> </w:t>
      </w:r>
      <w:proofErr w:type="spellStart"/>
      <w:r w:rsidRPr="00150788">
        <w:rPr>
          <w:rFonts w:asciiTheme="minorHAnsi" w:eastAsia="SimSun" w:hAnsiTheme="minorHAnsi" w:cstheme="minorHAnsi"/>
          <w:spacing w:val="1"/>
          <w:sz w:val="22"/>
          <w:szCs w:val="22"/>
        </w:rPr>
        <w:t>Fee</w:t>
      </w:r>
      <w:r w:rsidRPr="00150788">
        <w:rPr>
          <w:rFonts w:asciiTheme="minorHAnsi" w:eastAsia="SimSun" w:hAnsiTheme="minorHAnsi" w:cstheme="minorHAnsi"/>
          <w:spacing w:val="1"/>
          <w:sz w:val="22"/>
          <w:szCs w:val="22"/>
        </w:rPr>
        <w:t>；已包含</w:t>
      </w:r>
      <w:r w:rsidRPr="00150788">
        <w:rPr>
          <w:rFonts w:asciiTheme="minorHAnsi" w:eastAsia="SimSun" w:hAnsiTheme="minorHAnsi" w:cstheme="minorHAnsi"/>
          <w:spacing w:val="-1"/>
          <w:sz w:val="22"/>
          <w:szCs w:val="22"/>
        </w:rPr>
        <w:t>在课程费用里</w:t>
      </w:r>
      <w:proofErr w:type="spellEnd"/>
      <w:r w:rsidRPr="00150788">
        <w:rPr>
          <w:rFonts w:asciiTheme="minorHAnsi" w:eastAsia="SimSun" w:hAnsiTheme="minorHAnsi" w:cstheme="minorHAnsi"/>
          <w:spacing w:val="-1"/>
          <w:sz w:val="22"/>
          <w:szCs w:val="22"/>
        </w:rPr>
        <w:t>)</w:t>
      </w:r>
    </w:p>
    <w:p w14:paraId="42988D1C" w14:textId="77777777" w:rsidR="00940F46" w:rsidRPr="00150788" w:rsidRDefault="00940F46">
      <w:pPr>
        <w:spacing w:before="9"/>
        <w:rPr>
          <w:rFonts w:eastAsia="SimSun" w:cstheme="minorHAnsi"/>
        </w:rPr>
      </w:pPr>
    </w:p>
    <w:p w14:paraId="716A3234" w14:textId="77777777" w:rsidR="00940F46" w:rsidRPr="00150788" w:rsidRDefault="008666AC">
      <w:pPr>
        <w:pStyle w:val="a3"/>
        <w:ind w:left="823"/>
        <w:rPr>
          <w:rFonts w:asciiTheme="minorHAnsi" w:eastAsia="SimSun" w:hAnsiTheme="minorHAnsi" w:cstheme="minorHAnsi"/>
          <w:sz w:val="22"/>
          <w:szCs w:val="22"/>
        </w:rPr>
      </w:pPr>
      <w:r w:rsidRPr="00150788">
        <w:rPr>
          <w:rFonts w:asciiTheme="minorHAnsi" w:eastAsia="SimSun" w:hAnsiTheme="minorHAnsi" w:cstheme="minorHAnsi"/>
          <w:w w:val="105"/>
          <w:sz w:val="22"/>
          <w:szCs w:val="22"/>
        </w:rPr>
        <w:t>Included</w:t>
      </w:r>
      <w:r w:rsidRPr="00150788">
        <w:rPr>
          <w:rFonts w:asciiTheme="minorHAnsi" w:eastAsia="SimSun" w:hAnsiTheme="minorHAnsi" w:cstheme="minorHAnsi"/>
          <w:spacing w:val="-43"/>
          <w:w w:val="105"/>
          <w:sz w:val="22"/>
          <w:szCs w:val="22"/>
        </w:rPr>
        <w:t xml:space="preserve"> </w:t>
      </w:r>
      <w:r w:rsidRPr="00150788">
        <w:rPr>
          <w:rFonts w:asciiTheme="minorHAnsi" w:eastAsia="SimSun" w:hAnsiTheme="minorHAnsi" w:cstheme="minorHAnsi"/>
          <w:w w:val="105"/>
          <w:sz w:val="22"/>
          <w:szCs w:val="22"/>
        </w:rPr>
        <w:t>with</w:t>
      </w:r>
      <w:r w:rsidRPr="00150788">
        <w:rPr>
          <w:rFonts w:asciiTheme="minorHAnsi" w:eastAsia="SimSun" w:hAnsiTheme="minorHAnsi" w:cstheme="minorHAnsi"/>
          <w:spacing w:val="-43"/>
          <w:w w:val="105"/>
          <w:sz w:val="22"/>
          <w:szCs w:val="22"/>
        </w:rPr>
        <w:t xml:space="preserve"> </w:t>
      </w:r>
      <w:r w:rsidRPr="00150788">
        <w:rPr>
          <w:rFonts w:asciiTheme="minorHAnsi" w:eastAsia="SimSun" w:hAnsiTheme="minorHAnsi" w:cstheme="minorHAnsi"/>
          <w:w w:val="105"/>
          <w:sz w:val="22"/>
          <w:szCs w:val="22"/>
        </w:rPr>
        <w:t>Program</w:t>
      </w:r>
      <w:r w:rsidRPr="00150788">
        <w:rPr>
          <w:rFonts w:asciiTheme="minorHAnsi" w:eastAsia="SimSun" w:hAnsiTheme="minorHAnsi" w:cstheme="minorHAnsi"/>
          <w:spacing w:val="-42"/>
          <w:w w:val="105"/>
          <w:sz w:val="22"/>
          <w:szCs w:val="22"/>
        </w:rPr>
        <w:t xml:space="preserve"> </w:t>
      </w:r>
      <w:r w:rsidRPr="00150788">
        <w:rPr>
          <w:rFonts w:asciiTheme="minorHAnsi" w:eastAsia="SimSun" w:hAnsiTheme="minorHAnsi" w:cstheme="minorHAnsi"/>
          <w:spacing w:val="-1"/>
          <w:w w:val="105"/>
          <w:sz w:val="22"/>
          <w:szCs w:val="22"/>
        </w:rPr>
        <w:t>Fee</w:t>
      </w:r>
      <w:r w:rsidRPr="00150788">
        <w:rPr>
          <w:rFonts w:asciiTheme="minorHAnsi" w:eastAsia="SimSun" w:hAnsiTheme="minorHAnsi" w:cstheme="minorHAnsi"/>
          <w:spacing w:val="-2"/>
          <w:w w:val="105"/>
          <w:sz w:val="22"/>
          <w:szCs w:val="22"/>
        </w:rPr>
        <w:t>：</w:t>
      </w:r>
      <w:r w:rsidRPr="00150788">
        <w:rPr>
          <w:rFonts w:asciiTheme="minorHAnsi" w:eastAsia="SimSun" w:hAnsiTheme="minorHAnsi" w:cstheme="minorHAnsi"/>
          <w:spacing w:val="-1"/>
          <w:w w:val="105"/>
          <w:sz w:val="22"/>
          <w:szCs w:val="22"/>
        </w:rPr>
        <w:t>（</w:t>
      </w:r>
      <w:proofErr w:type="spellStart"/>
      <w:r w:rsidRPr="00150788">
        <w:rPr>
          <w:rFonts w:asciiTheme="minorHAnsi" w:eastAsia="SimSun" w:hAnsiTheme="minorHAnsi" w:cstheme="minorHAnsi"/>
          <w:spacing w:val="-1"/>
          <w:w w:val="105"/>
          <w:sz w:val="22"/>
          <w:szCs w:val="22"/>
        </w:rPr>
        <w:t>课程费用涵盖范围</w:t>
      </w:r>
      <w:proofErr w:type="spellEnd"/>
      <w:r w:rsidRPr="00150788">
        <w:rPr>
          <w:rFonts w:asciiTheme="minorHAnsi" w:eastAsia="SimSun" w:hAnsiTheme="minorHAnsi" w:cstheme="minorHAnsi"/>
          <w:spacing w:val="-1"/>
          <w:w w:val="105"/>
          <w:sz w:val="22"/>
          <w:szCs w:val="22"/>
        </w:rPr>
        <w:t>）</w:t>
      </w:r>
    </w:p>
    <w:p w14:paraId="446B20BF" w14:textId="38B67A8B" w:rsidR="00940F46" w:rsidRPr="00150788" w:rsidRDefault="008666AC" w:rsidP="009A2214">
      <w:pPr>
        <w:pStyle w:val="a3"/>
        <w:numPr>
          <w:ilvl w:val="2"/>
          <w:numId w:val="2"/>
        </w:numPr>
        <w:tabs>
          <w:tab w:val="left" w:pos="1960"/>
        </w:tabs>
        <w:spacing w:before="4"/>
        <w:rPr>
          <w:rFonts w:asciiTheme="minorHAnsi" w:eastAsia="SimSun" w:hAnsiTheme="minorHAnsi" w:cstheme="minorHAnsi"/>
          <w:sz w:val="22"/>
          <w:szCs w:val="22"/>
        </w:rPr>
      </w:pPr>
      <w:r w:rsidRPr="00150788">
        <w:rPr>
          <w:rFonts w:asciiTheme="minorHAnsi" w:eastAsia="SimSun" w:hAnsiTheme="minorHAnsi" w:cstheme="minorHAnsi"/>
          <w:spacing w:val="1"/>
          <w:w w:val="105"/>
          <w:sz w:val="22"/>
          <w:szCs w:val="22"/>
        </w:rPr>
        <w:t>60</w:t>
      </w:r>
      <w:r w:rsidRPr="00150788">
        <w:rPr>
          <w:rFonts w:asciiTheme="minorHAnsi" w:eastAsia="SimSun" w:hAnsiTheme="minorHAnsi" w:cstheme="minorHAnsi"/>
          <w:w w:val="105"/>
          <w:sz w:val="22"/>
          <w:szCs w:val="22"/>
        </w:rPr>
        <w:t>+</w:t>
      </w:r>
      <w:r w:rsidRPr="00150788">
        <w:rPr>
          <w:rFonts w:asciiTheme="minorHAnsi" w:eastAsia="SimSun" w:hAnsiTheme="minorHAnsi" w:cstheme="minorHAnsi"/>
          <w:spacing w:val="-29"/>
          <w:w w:val="105"/>
          <w:sz w:val="22"/>
          <w:szCs w:val="22"/>
        </w:rPr>
        <w:t xml:space="preserve"> </w:t>
      </w:r>
      <w:r w:rsidRPr="00150788">
        <w:rPr>
          <w:rFonts w:asciiTheme="minorHAnsi" w:eastAsia="SimSun" w:hAnsiTheme="minorHAnsi" w:cstheme="minorHAnsi"/>
          <w:spacing w:val="5"/>
          <w:w w:val="105"/>
          <w:sz w:val="22"/>
          <w:szCs w:val="22"/>
        </w:rPr>
        <w:t>H</w:t>
      </w:r>
      <w:r w:rsidRPr="00150788">
        <w:rPr>
          <w:rFonts w:asciiTheme="minorHAnsi" w:eastAsia="SimSun" w:hAnsiTheme="minorHAnsi" w:cstheme="minorHAnsi"/>
          <w:spacing w:val="-1"/>
          <w:w w:val="105"/>
          <w:sz w:val="22"/>
          <w:szCs w:val="22"/>
        </w:rPr>
        <w:t>o</w:t>
      </w:r>
      <w:r w:rsidRPr="00150788">
        <w:rPr>
          <w:rFonts w:asciiTheme="minorHAnsi" w:eastAsia="SimSun" w:hAnsiTheme="minorHAnsi" w:cstheme="minorHAnsi"/>
          <w:w w:val="105"/>
          <w:sz w:val="22"/>
          <w:szCs w:val="22"/>
        </w:rPr>
        <w:t>u</w:t>
      </w:r>
      <w:r w:rsidRPr="00150788">
        <w:rPr>
          <w:rFonts w:asciiTheme="minorHAnsi" w:eastAsia="SimSun" w:hAnsiTheme="minorHAnsi" w:cstheme="minorHAnsi"/>
          <w:spacing w:val="4"/>
          <w:w w:val="105"/>
          <w:sz w:val="22"/>
          <w:szCs w:val="22"/>
        </w:rPr>
        <w:t>r</w:t>
      </w:r>
      <w:r w:rsidRPr="00150788">
        <w:rPr>
          <w:rFonts w:asciiTheme="minorHAnsi" w:eastAsia="SimSun" w:hAnsiTheme="minorHAnsi" w:cstheme="minorHAnsi"/>
          <w:w w:val="105"/>
          <w:sz w:val="22"/>
          <w:szCs w:val="22"/>
        </w:rPr>
        <w:t>s</w:t>
      </w:r>
      <w:r w:rsidRPr="00150788">
        <w:rPr>
          <w:rFonts w:asciiTheme="minorHAnsi" w:eastAsia="SimSun" w:hAnsiTheme="minorHAnsi" w:cstheme="minorHAnsi"/>
          <w:spacing w:val="-27"/>
          <w:w w:val="105"/>
          <w:sz w:val="22"/>
          <w:szCs w:val="22"/>
        </w:rPr>
        <w:t xml:space="preserve"> </w:t>
      </w:r>
      <w:r w:rsidRPr="00150788">
        <w:rPr>
          <w:rFonts w:asciiTheme="minorHAnsi" w:eastAsia="SimSun" w:hAnsiTheme="minorHAnsi" w:cstheme="minorHAnsi"/>
          <w:spacing w:val="3"/>
          <w:w w:val="105"/>
          <w:sz w:val="22"/>
          <w:szCs w:val="22"/>
        </w:rPr>
        <w:t>o</w:t>
      </w:r>
      <w:r w:rsidRPr="00150788">
        <w:rPr>
          <w:rFonts w:asciiTheme="minorHAnsi" w:eastAsia="SimSun" w:hAnsiTheme="minorHAnsi" w:cstheme="minorHAnsi"/>
          <w:w w:val="105"/>
          <w:sz w:val="22"/>
          <w:szCs w:val="22"/>
        </w:rPr>
        <w:t>f</w:t>
      </w:r>
      <w:r w:rsidRPr="00150788">
        <w:rPr>
          <w:rFonts w:asciiTheme="minorHAnsi" w:eastAsia="SimSun" w:hAnsiTheme="minorHAnsi" w:cstheme="minorHAnsi"/>
          <w:spacing w:val="-28"/>
          <w:w w:val="105"/>
          <w:sz w:val="22"/>
          <w:szCs w:val="22"/>
        </w:rPr>
        <w:t xml:space="preserve"> </w:t>
      </w:r>
      <w:r w:rsidRPr="00150788">
        <w:rPr>
          <w:rFonts w:asciiTheme="minorHAnsi" w:eastAsia="SimSun" w:hAnsiTheme="minorHAnsi" w:cstheme="minorHAnsi"/>
          <w:spacing w:val="1"/>
          <w:w w:val="105"/>
          <w:sz w:val="22"/>
          <w:szCs w:val="22"/>
        </w:rPr>
        <w:t>Ac</w:t>
      </w:r>
      <w:r w:rsidRPr="00150788">
        <w:rPr>
          <w:rFonts w:asciiTheme="minorHAnsi" w:eastAsia="SimSun" w:hAnsiTheme="minorHAnsi" w:cstheme="minorHAnsi"/>
          <w:spacing w:val="2"/>
          <w:w w:val="105"/>
          <w:sz w:val="22"/>
          <w:szCs w:val="22"/>
        </w:rPr>
        <w:t>a</w:t>
      </w:r>
      <w:r w:rsidRPr="00150788">
        <w:rPr>
          <w:rFonts w:asciiTheme="minorHAnsi" w:eastAsia="SimSun" w:hAnsiTheme="minorHAnsi" w:cstheme="minorHAnsi"/>
          <w:spacing w:val="1"/>
          <w:w w:val="105"/>
          <w:sz w:val="22"/>
          <w:szCs w:val="22"/>
        </w:rPr>
        <w:t>d</w:t>
      </w:r>
      <w:r w:rsidRPr="00150788">
        <w:rPr>
          <w:rFonts w:asciiTheme="minorHAnsi" w:eastAsia="SimSun" w:hAnsiTheme="minorHAnsi" w:cstheme="minorHAnsi"/>
          <w:spacing w:val="-1"/>
          <w:w w:val="105"/>
          <w:sz w:val="22"/>
          <w:szCs w:val="22"/>
        </w:rPr>
        <w:t>e</w:t>
      </w:r>
      <w:r w:rsidRPr="00150788">
        <w:rPr>
          <w:rFonts w:asciiTheme="minorHAnsi" w:eastAsia="SimSun" w:hAnsiTheme="minorHAnsi" w:cstheme="minorHAnsi"/>
          <w:spacing w:val="4"/>
          <w:w w:val="105"/>
          <w:sz w:val="22"/>
          <w:szCs w:val="22"/>
        </w:rPr>
        <w:t>m</w:t>
      </w:r>
      <w:r w:rsidRPr="00150788">
        <w:rPr>
          <w:rFonts w:asciiTheme="minorHAnsi" w:eastAsia="SimSun" w:hAnsiTheme="minorHAnsi" w:cstheme="minorHAnsi"/>
          <w:spacing w:val="1"/>
          <w:w w:val="105"/>
          <w:sz w:val="22"/>
          <w:szCs w:val="22"/>
        </w:rPr>
        <w:t>i</w:t>
      </w:r>
      <w:r w:rsidRPr="00150788">
        <w:rPr>
          <w:rFonts w:asciiTheme="minorHAnsi" w:eastAsia="SimSun" w:hAnsiTheme="minorHAnsi" w:cstheme="minorHAnsi"/>
          <w:w w:val="105"/>
          <w:sz w:val="22"/>
          <w:szCs w:val="22"/>
        </w:rPr>
        <w:t>c</w:t>
      </w:r>
      <w:r w:rsidRPr="00150788">
        <w:rPr>
          <w:rFonts w:asciiTheme="minorHAnsi" w:eastAsia="SimSun" w:hAnsiTheme="minorHAnsi" w:cstheme="minorHAnsi"/>
          <w:spacing w:val="-25"/>
          <w:w w:val="105"/>
          <w:sz w:val="22"/>
          <w:szCs w:val="22"/>
        </w:rPr>
        <w:t xml:space="preserve"> </w:t>
      </w:r>
      <w:r w:rsidRPr="00150788">
        <w:rPr>
          <w:rFonts w:asciiTheme="minorHAnsi" w:eastAsia="SimSun" w:hAnsiTheme="minorHAnsi" w:cstheme="minorHAnsi"/>
          <w:spacing w:val="1"/>
          <w:w w:val="105"/>
          <w:sz w:val="22"/>
          <w:szCs w:val="22"/>
        </w:rPr>
        <w:t>In</w:t>
      </w:r>
      <w:r w:rsidRPr="00150788">
        <w:rPr>
          <w:rFonts w:asciiTheme="minorHAnsi" w:eastAsia="SimSun" w:hAnsiTheme="minorHAnsi" w:cstheme="minorHAnsi"/>
          <w:spacing w:val="3"/>
          <w:w w:val="105"/>
          <w:sz w:val="22"/>
          <w:szCs w:val="22"/>
        </w:rPr>
        <w:t>s</w:t>
      </w:r>
      <w:r w:rsidRPr="00150788">
        <w:rPr>
          <w:rFonts w:asciiTheme="minorHAnsi" w:eastAsia="SimSun" w:hAnsiTheme="minorHAnsi" w:cstheme="minorHAnsi"/>
          <w:spacing w:val="-1"/>
          <w:w w:val="105"/>
          <w:sz w:val="22"/>
          <w:szCs w:val="22"/>
        </w:rPr>
        <w:t>t</w:t>
      </w:r>
      <w:r w:rsidRPr="00150788">
        <w:rPr>
          <w:rFonts w:asciiTheme="minorHAnsi" w:eastAsia="SimSun" w:hAnsiTheme="minorHAnsi" w:cstheme="minorHAnsi"/>
          <w:spacing w:val="1"/>
          <w:w w:val="105"/>
          <w:sz w:val="22"/>
          <w:szCs w:val="22"/>
        </w:rPr>
        <w:t>ru</w:t>
      </w:r>
      <w:r w:rsidRPr="00150788">
        <w:rPr>
          <w:rFonts w:asciiTheme="minorHAnsi" w:eastAsia="SimSun" w:hAnsiTheme="minorHAnsi" w:cstheme="minorHAnsi"/>
          <w:spacing w:val="2"/>
          <w:w w:val="105"/>
          <w:sz w:val="22"/>
          <w:szCs w:val="22"/>
        </w:rPr>
        <w:t>c</w:t>
      </w:r>
      <w:r w:rsidRPr="00150788">
        <w:rPr>
          <w:rFonts w:asciiTheme="minorHAnsi" w:eastAsia="SimSun" w:hAnsiTheme="minorHAnsi" w:cstheme="minorHAnsi"/>
          <w:spacing w:val="-1"/>
          <w:w w:val="105"/>
          <w:sz w:val="22"/>
          <w:szCs w:val="22"/>
        </w:rPr>
        <w:t>t</w:t>
      </w:r>
      <w:r w:rsidRPr="00150788">
        <w:rPr>
          <w:rFonts w:asciiTheme="minorHAnsi" w:eastAsia="SimSun" w:hAnsiTheme="minorHAnsi" w:cstheme="minorHAnsi"/>
          <w:spacing w:val="1"/>
          <w:w w:val="105"/>
          <w:sz w:val="22"/>
          <w:szCs w:val="22"/>
        </w:rPr>
        <w:t>io</w:t>
      </w:r>
      <w:r w:rsidRPr="00150788">
        <w:rPr>
          <w:rFonts w:asciiTheme="minorHAnsi" w:eastAsia="SimSun" w:hAnsiTheme="minorHAnsi" w:cstheme="minorHAnsi"/>
          <w:w w:val="105"/>
          <w:sz w:val="22"/>
          <w:szCs w:val="22"/>
        </w:rPr>
        <w:t>n</w:t>
      </w:r>
      <w:r w:rsidRPr="00150788">
        <w:rPr>
          <w:rFonts w:asciiTheme="minorHAnsi" w:eastAsia="SimSun" w:hAnsiTheme="minorHAnsi" w:cstheme="minorHAnsi"/>
          <w:spacing w:val="-24"/>
          <w:w w:val="105"/>
          <w:sz w:val="22"/>
          <w:szCs w:val="22"/>
        </w:rPr>
        <w:t xml:space="preserve"> </w:t>
      </w:r>
      <w:r w:rsidRPr="00150788">
        <w:rPr>
          <w:rFonts w:asciiTheme="minorHAnsi" w:eastAsia="SimSun" w:hAnsiTheme="minorHAnsi" w:cstheme="minorHAnsi"/>
          <w:w w:val="105"/>
          <w:sz w:val="22"/>
          <w:szCs w:val="22"/>
        </w:rPr>
        <w:t>(</w:t>
      </w:r>
      <w:r w:rsidRPr="00150788">
        <w:rPr>
          <w:rFonts w:asciiTheme="minorHAnsi" w:eastAsia="SimSun" w:hAnsiTheme="minorHAnsi" w:cstheme="minorHAnsi"/>
          <w:spacing w:val="1"/>
          <w:w w:val="105"/>
          <w:sz w:val="22"/>
          <w:szCs w:val="22"/>
        </w:rPr>
        <w:t>in</w:t>
      </w:r>
      <w:r w:rsidRPr="00150788">
        <w:rPr>
          <w:rFonts w:asciiTheme="minorHAnsi" w:eastAsia="SimSun" w:hAnsiTheme="minorHAnsi" w:cstheme="minorHAnsi"/>
          <w:spacing w:val="-1"/>
          <w:w w:val="105"/>
          <w:sz w:val="22"/>
          <w:szCs w:val="22"/>
        </w:rPr>
        <w:t>c</w:t>
      </w:r>
      <w:r w:rsidRPr="00150788">
        <w:rPr>
          <w:rFonts w:asciiTheme="minorHAnsi" w:eastAsia="SimSun" w:hAnsiTheme="minorHAnsi" w:cstheme="minorHAnsi"/>
          <w:w w:val="105"/>
          <w:sz w:val="22"/>
          <w:szCs w:val="22"/>
        </w:rPr>
        <w:t>l</w:t>
      </w:r>
      <w:r w:rsidRPr="00150788">
        <w:rPr>
          <w:rFonts w:asciiTheme="minorHAnsi" w:eastAsia="SimSun" w:hAnsiTheme="minorHAnsi" w:cstheme="minorHAnsi"/>
          <w:spacing w:val="1"/>
          <w:w w:val="105"/>
          <w:sz w:val="22"/>
          <w:szCs w:val="22"/>
        </w:rPr>
        <w:t>ud</w:t>
      </w:r>
      <w:r w:rsidRPr="00150788">
        <w:rPr>
          <w:rFonts w:asciiTheme="minorHAnsi" w:eastAsia="SimSun" w:hAnsiTheme="minorHAnsi" w:cstheme="minorHAnsi"/>
          <w:spacing w:val="3"/>
          <w:w w:val="105"/>
          <w:sz w:val="22"/>
          <w:szCs w:val="22"/>
        </w:rPr>
        <w:t>e</w:t>
      </w:r>
      <w:r w:rsidRPr="00150788">
        <w:rPr>
          <w:rFonts w:asciiTheme="minorHAnsi" w:eastAsia="SimSun" w:hAnsiTheme="minorHAnsi" w:cstheme="minorHAnsi"/>
          <w:w w:val="105"/>
          <w:sz w:val="22"/>
          <w:szCs w:val="22"/>
        </w:rPr>
        <w:t>s</w:t>
      </w:r>
      <w:r w:rsidRPr="00150788">
        <w:rPr>
          <w:rFonts w:asciiTheme="minorHAnsi" w:eastAsia="SimSun" w:hAnsiTheme="minorHAnsi" w:cstheme="minorHAnsi"/>
          <w:spacing w:val="-26"/>
          <w:w w:val="105"/>
          <w:sz w:val="22"/>
          <w:szCs w:val="22"/>
        </w:rPr>
        <w:t xml:space="preserve"> </w:t>
      </w:r>
      <w:r w:rsidRPr="00150788">
        <w:rPr>
          <w:rFonts w:asciiTheme="minorHAnsi" w:eastAsia="SimSun" w:hAnsiTheme="minorHAnsi" w:cstheme="minorHAnsi"/>
          <w:spacing w:val="1"/>
          <w:w w:val="105"/>
          <w:sz w:val="22"/>
          <w:szCs w:val="22"/>
        </w:rPr>
        <w:t>on</w:t>
      </w:r>
      <w:r w:rsidRPr="00150788">
        <w:rPr>
          <w:rFonts w:asciiTheme="minorHAnsi" w:eastAsia="SimSun" w:hAnsiTheme="minorHAnsi" w:cstheme="minorHAnsi"/>
          <w:w w:val="105"/>
          <w:sz w:val="22"/>
          <w:szCs w:val="22"/>
        </w:rPr>
        <w:t>e</w:t>
      </w:r>
      <w:r w:rsidRPr="00150788">
        <w:rPr>
          <w:rFonts w:asciiTheme="minorHAnsi" w:eastAsia="SimSun" w:hAnsiTheme="minorHAnsi" w:cstheme="minorHAnsi"/>
          <w:spacing w:val="-24"/>
          <w:w w:val="105"/>
          <w:sz w:val="22"/>
          <w:szCs w:val="22"/>
        </w:rPr>
        <w:t xml:space="preserve"> </w:t>
      </w:r>
      <w:r w:rsidRPr="00150788">
        <w:rPr>
          <w:rFonts w:asciiTheme="minorHAnsi" w:eastAsia="SimSun" w:hAnsiTheme="minorHAnsi" w:cstheme="minorHAnsi"/>
          <w:spacing w:val="1"/>
          <w:w w:val="105"/>
          <w:sz w:val="22"/>
          <w:szCs w:val="22"/>
        </w:rPr>
        <w:t>ele</w:t>
      </w:r>
      <w:r w:rsidRPr="00150788">
        <w:rPr>
          <w:rFonts w:asciiTheme="minorHAnsi" w:eastAsia="SimSun" w:hAnsiTheme="minorHAnsi" w:cstheme="minorHAnsi"/>
          <w:spacing w:val="2"/>
          <w:w w:val="105"/>
          <w:sz w:val="22"/>
          <w:szCs w:val="22"/>
        </w:rPr>
        <w:t>c</w:t>
      </w:r>
      <w:r w:rsidRPr="00150788">
        <w:rPr>
          <w:rFonts w:asciiTheme="minorHAnsi" w:eastAsia="SimSun" w:hAnsiTheme="minorHAnsi" w:cstheme="minorHAnsi"/>
          <w:spacing w:val="1"/>
          <w:w w:val="105"/>
          <w:sz w:val="22"/>
          <w:szCs w:val="22"/>
        </w:rPr>
        <w:t>tiv</w:t>
      </w:r>
      <w:r w:rsidRPr="00150788">
        <w:rPr>
          <w:rFonts w:asciiTheme="minorHAnsi" w:eastAsia="SimSun" w:hAnsiTheme="minorHAnsi" w:cstheme="minorHAnsi"/>
          <w:w w:val="105"/>
          <w:sz w:val="22"/>
          <w:szCs w:val="22"/>
        </w:rPr>
        <w:t>e</w:t>
      </w:r>
      <w:r w:rsidRPr="00150788">
        <w:rPr>
          <w:rFonts w:asciiTheme="minorHAnsi" w:eastAsia="SimSun" w:hAnsiTheme="minorHAnsi" w:cstheme="minorHAnsi"/>
          <w:spacing w:val="-29"/>
          <w:w w:val="105"/>
          <w:sz w:val="22"/>
          <w:szCs w:val="22"/>
        </w:rPr>
        <w:t xml:space="preserve"> </w:t>
      </w:r>
      <w:r w:rsidRPr="00150788">
        <w:rPr>
          <w:rFonts w:asciiTheme="minorHAnsi" w:eastAsia="SimSun" w:hAnsiTheme="minorHAnsi" w:cstheme="minorHAnsi"/>
          <w:w w:val="105"/>
          <w:sz w:val="22"/>
          <w:szCs w:val="22"/>
        </w:rPr>
        <w:t>c</w:t>
      </w:r>
      <w:r w:rsidRPr="00150788">
        <w:rPr>
          <w:rFonts w:asciiTheme="minorHAnsi" w:eastAsia="SimSun" w:hAnsiTheme="minorHAnsi" w:cstheme="minorHAnsi"/>
          <w:spacing w:val="1"/>
          <w:w w:val="105"/>
          <w:sz w:val="22"/>
          <w:szCs w:val="22"/>
        </w:rPr>
        <w:t>o</w:t>
      </w:r>
      <w:r w:rsidRPr="00150788">
        <w:rPr>
          <w:rFonts w:asciiTheme="minorHAnsi" w:eastAsia="SimSun" w:hAnsiTheme="minorHAnsi" w:cstheme="minorHAnsi"/>
          <w:spacing w:val="3"/>
          <w:w w:val="105"/>
          <w:sz w:val="22"/>
          <w:szCs w:val="22"/>
        </w:rPr>
        <w:t>u</w:t>
      </w:r>
      <w:r w:rsidRPr="00150788">
        <w:rPr>
          <w:rFonts w:asciiTheme="minorHAnsi" w:eastAsia="SimSun" w:hAnsiTheme="minorHAnsi" w:cstheme="minorHAnsi"/>
          <w:spacing w:val="2"/>
          <w:w w:val="105"/>
          <w:sz w:val="22"/>
          <w:szCs w:val="22"/>
        </w:rPr>
        <w:t>r</w:t>
      </w:r>
      <w:r w:rsidRPr="00150788">
        <w:rPr>
          <w:rFonts w:asciiTheme="minorHAnsi" w:eastAsia="SimSun" w:hAnsiTheme="minorHAnsi" w:cstheme="minorHAnsi"/>
          <w:w w:val="105"/>
          <w:sz w:val="22"/>
          <w:szCs w:val="22"/>
        </w:rPr>
        <w:t>s</w:t>
      </w:r>
      <w:r w:rsidRPr="00150788">
        <w:rPr>
          <w:rFonts w:asciiTheme="minorHAnsi" w:eastAsia="SimSun" w:hAnsiTheme="minorHAnsi" w:cstheme="minorHAnsi"/>
          <w:spacing w:val="2"/>
          <w:w w:val="105"/>
          <w:sz w:val="22"/>
          <w:szCs w:val="22"/>
        </w:rPr>
        <w:t>e</w:t>
      </w:r>
      <w:r w:rsidRPr="00150788">
        <w:rPr>
          <w:rFonts w:asciiTheme="minorHAnsi" w:eastAsia="SimSun" w:hAnsiTheme="minorHAnsi" w:cstheme="minorHAnsi"/>
          <w:w w:val="105"/>
          <w:sz w:val="22"/>
          <w:szCs w:val="22"/>
        </w:rPr>
        <w:t>)</w:t>
      </w:r>
      <w:r w:rsidRPr="00150788">
        <w:rPr>
          <w:rFonts w:asciiTheme="minorHAnsi" w:eastAsia="SimSun" w:hAnsiTheme="minorHAnsi" w:cstheme="minorHAnsi"/>
          <w:spacing w:val="-23"/>
          <w:w w:val="105"/>
          <w:sz w:val="22"/>
          <w:szCs w:val="22"/>
        </w:rPr>
        <w:t xml:space="preserve"> </w:t>
      </w:r>
      <w:r w:rsidRPr="00150788">
        <w:rPr>
          <w:rFonts w:asciiTheme="minorHAnsi" w:eastAsia="SimSun" w:hAnsiTheme="minorHAnsi" w:cstheme="minorHAnsi"/>
          <w:spacing w:val="-39"/>
          <w:w w:val="105"/>
          <w:sz w:val="22"/>
          <w:szCs w:val="22"/>
        </w:rPr>
        <w:t>；</w:t>
      </w:r>
      <w:r w:rsidRPr="00150788">
        <w:rPr>
          <w:rFonts w:asciiTheme="minorHAnsi" w:eastAsia="SimSun" w:hAnsiTheme="minorHAnsi" w:cstheme="minorHAnsi"/>
          <w:w w:val="105"/>
          <w:sz w:val="22"/>
          <w:szCs w:val="22"/>
        </w:rPr>
        <w:t>60</w:t>
      </w:r>
      <w:r w:rsidRPr="00150788">
        <w:rPr>
          <w:rFonts w:asciiTheme="minorHAnsi" w:eastAsia="SimSun" w:hAnsiTheme="minorHAnsi" w:cstheme="minorHAnsi"/>
          <w:spacing w:val="-23"/>
          <w:w w:val="105"/>
          <w:sz w:val="22"/>
          <w:szCs w:val="22"/>
        </w:rPr>
        <w:t xml:space="preserve"> </w:t>
      </w:r>
      <w:proofErr w:type="spellStart"/>
      <w:r w:rsidRPr="00150788">
        <w:rPr>
          <w:rFonts w:asciiTheme="minorHAnsi" w:eastAsia="SimSun" w:hAnsiTheme="minorHAnsi" w:cstheme="minorHAnsi"/>
          <w:spacing w:val="-1"/>
          <w:w w:val="105"/>
          <w:sz w:val="22"/>
          <w:szCs w:val="22"/>
        </w:rPr>
        <w:t>小时</w:t>
      </w:r>
      <w:r w:rsidRPr="00150788">
        <w:rPr>
          <w:rFonts w:asciiTheme="minorHAnsi" w:eastAsia="SimSun" w:hAnsiTheme="minorHAnsi" w:cstheme="minorHAnsi"/>
          <w:spacing w:val="2"/>
          <w:w w:val="105"/>
          <w:sz w:val="22"/>
          <w:szCs w:val="22"/>
        </w:rPr>
        <w:t>学</w:t>
      </w:r>
      <w:r w:rsidRPr="00150788">
        <w:rPr>
          <w:rFonts w:asciiTheme="minorHAnsi" w:eastAsia="SimSun" w:hAnsiTheme="minorHAnsi" w:cstheme="minorHAnsi"/>
          <w:spacing w:val="-1"/>
          <w:w w:val="105"/>
          <w:sz w:val="22"/>
          <w:szCs w:val="22"/>
        </w:rPr>
        <w:t>术</w:t>
      </w:r>
      <w:r w:rsidRPr="00150788">
        <w:rPr>
          <w:rFonts w:asciiTheme="minorHAnsi" w:eastAsia="SimSun" w:hAnsiTheme="minorHAnsi" w:cstheme="minorHAnsi"/>
          <w:spacing w:val="-2"/>
          <w:w w:val="105"/>
          <w:sz w:val="22"/>
          <w:szCs w:val="22"/>
        </w:rPr>
        <w:t>课</w:t>
      </w:r>
      <w:r w:rsidRPr="00150788">
        <w:rPr>
          <w:rFonts w:asciiTheme="minorHAnsi" w:eastAsia="SimSun" w:hAnsiTheme="minorHAnsi" w:cstheme="minorHAnsi"/>
          <w:w w:val="105"/>
          <w:sz w:val="22"/>
          <w:szCs w:val="22"/>
        </w:rPr>
        <w:t>程（包</w:t>
      </w:r>
      <w:proofErr w:type="spellEnd"/>
      <w:r w:rsidRPr="00150788">
        <w:rPr>
          <w:rFonts w:asciiTheme="minorHAnsi" w:eastAsia="SimSun" w:hAnsiTheme="minorHAnsi" w:cstheme="minorHAnsi"/>
          <w:spacing w:val="-77"/>
          <w:w w:val="105"/>
          <w:sz w:val="22"/>
          <w:szCs w:val="22"/>
        </w:rPr>
        <w:t xml:space="preserve"> </w:t>
      </w:r>
      <w:proofErr w:type="spellStart"/>
      <w:r w:rsidRPr="00150788">
        <w:rPr>
          <w:rFonts w:asciiTheme="minorHAnsi" w:eastAsia="SimSun" w:hAnsiTheme="minorHAnsi" w:cstheme="minorHAnsi"/>
          <w:spacing w:val="-1"/>
          <w:w w:val="105"/>
          <w:sz w:val="22"/>
          <w:szCs w:val="22"/>
        </w:rPr>
        <w:t>含一门选修课</w:t>
      </w:r>
      <w:proofErr w:type="spellEnd"/>
      <w:r w:rsidRPr="00150788">
        <w:rPr>
          <w:rFonts w:asciiTheme="minorHAnsi" w:eastAsia="SimSun" w:hAnsiTheme="minorHAnsi" w:cstheme="minorHAnsi"/>
          <w:spacing w:val="-1"/>
          <w:w w:val="105"/>
          <w:sz w:val="22"/>
          <w:szCs w:val="22"/>
        </w:rPr>
        <w:t>）</w:t>
      </w:r>
    </w:p>
    <w:p w14:paraId="5CD429A2" w14:textId="20E01E73" w:rsidR="00940F46" w:rsidRPr="00150788" w:rsidRDefault="008666AC">
      <w:pPr>
        <w:pStyle w:val="a3"/>
        <w:numPr>
          <w:ilvl w:val="2"/>
          <w:numId w:val="2"/>
        </w:numPr>
        <w:tabs>
          <w:tab w:val="left" w:pos="1960"/>
        </w:tabs>
        <w:spacing w:before="26" w:line="281" w:lineRule="exact"/>
        <w:rPr>
          <w:rFonts w:asciiTheme="minorHAnsi" w:eastAsia="SimSun" w:hAnsiTheme="minorHAnsi" w:cstheme="minorHAnsi"/>
          <w:sz w:val="22"/>
          <w:szCs w:val="22"/>
        </w:rPr>
      </w:pPr>
      <w:r w:rsidRPr="00150788">
        <w:rPr>
          <w:rFonts w:asciiTheme="minorHAnsi" w:eastAsia="SimSun" w:hAnsiTheme="minorHAnsi" w:cstheme="minorHAnsi"/>
          <w:w w:val="105"/>
          <w:sz w:val="22"/>
          <w:szCs w:val="22"/>
        </w:rPr>
        <w:t>20+</w:t>
      </w:r>
      <w:r w:rsidRPr="00150788">
        <w:rPr>
          <w:rFonts w:asciiTheme="minorHAnsi" w:eastAsia="SimSun" w:hAnsiTheme="minorHAnsi" w:cstheme="minorHAnsi"/>
          <w:spacing w:val="-45"/>
          <w:w w:val="105"/>
          <w:sz w:val="22"/>
          <w:szCs w:val="22"/>
        </w:rPr>
        <w:t xml:space="preserve"> </w:t>
      </w:r>
      <w:r w:rsidRPr="00150788">
        <w:rPr>
          <w:rFonts w:asciiTheme="minorHAnsi" w:eastAsia="SimSun" w:hAnsiTheme="minorHAnsi" w:cstheme="minorHAnsi"/>
          <w:w w:val="105"/>
          <w:sz w:val="22"/>
          <w:szCs w:val="22"/>
        </w:rPr>
        <w:t>Hours</w:t>
      </w:r>
      <w:r w:rsidRPr="00150788">
        <w:rPr>
          <w:rFonts w:asciiTheme="minorHAnsi" w:eastAsia="SimSun" w:hAnsiTheme="minorHAnsi" w:cstheme="minorHAnsi"/>
          <w:spacing w:val="-42"/>
          <w:w w:val="105"/>
          <w:sz w:val="22"/>
          <w:szCs w:val="22"/>
        </w:rPr>
        <w:t xml:space="preserve"> </w:t>
      </w:r>
      <w:r w:rsidRPr="00150788">
        <w:rPr>
          <w:rFonts w:asciiTheme="minorHAnsi" w:eastAsia="SimSun" w:hAnsiTheme="minorHAnsi" w:cstheme="minorHAnsi"/>
          <w:w w:val="105"/>
          <w:sz w:val="22"/>
          <w:szCs w:val="22"/>
        </w:rPr>
        <w:t>of</w:t>
      </w:r>
      <w:r w:rsidRPr="00150788">
        <w:rPr>
          <w:rFonts w:asciiTheme="minorHAnsi" w:eastAsia="SimSun" w:hAnsiTheme="minorHAnsi" w:cstheme="minorHAnsi"/>
          <w:spacing w:val="-43"/>
          <w:w w:val="105"/>
          <w:sz w:val="22"/>
          <w:szCs w:val="22"/>
        </w:rPr>
        <w:t xml:space="preserve"> </w:t>
      </w:r>
      <w:r w:rsidRPr="00150788">
        <w:rPr>
          <w:rFonts w:asciiTheme="minorHAnsi" w:eastAsia="SimSun" w:hAnsiTheme="minorHAnsi" w:cstheme="minorHAnsi"/>
          <w:w w:val="105"/>
          <w:sz w:val="22"/>
          <w:szCs w:val="22"/>
        </w:rPr>
        <w:t>Academic-Related</w:t>
      </w:r>
      <w:r w:rsidR="009128E0" w:rsidRPr="00150788">
        <w:rPr>
          <w:rFonts w:asciiTheme="minorHAnsi" w:eastAsia="SimSun" w:hAnsiTheme="minorHAnsi" w:cstheme="minorHAnsi"/>
          <w:spacing w:val="-43"/>
          <w:w w:val="105"/>
          <w:sz w:val="22"/>
          <w:szCs w:val="22"/>
        </w:rPr>
        <w:t xml:space="preserve"> </w:t>
      </w:r>
      <w:r w:rsidRPr="00150788">
        <w:rPr>
          <w:rFonts w:asciiTheme="minorHAnsi" w:eastAsia="SimSun" w:hAnsiTheme="minorHAnsi" w:cstheme="minorHAnsi"/>
          <w:w w:val="105"/>
          <w:sz w:val="22"/>
          <w:szCs w:val="22"/>
        </w:rPr>
        <w:t>Activities</w:t>
      </w:r>
      <w:r w:rsidRPr="00150788">
        <w:rPr>
          <w:rFonts w:asciiTheme="minorHAnsi" w:eastAsia="SimSun" w:hAnsiTheme="minorHAnsi" w:cstheme="minorHAnsi"/>
          <w:w w:val="105"/>
          <w:sz w:val="22"/>
          <w:szCs w:val="22"/>
        </w:rPr>
        <w:t>；</w:t>
      </w:r>
      <w:r w:rsidRPr="00150788">
        <w:rPr>
          <w:rFonts w:asciiTheme="minorHAnsi" w:eastAsia="SimSun" w:hAnsiTheme="minorHAnsi" w:cstheme="minorHAnsi"/>
          <w:w w:val="105"/>
          <w:sz w:val="22"/>
          <w:szCs w:val="22"/>
        </w:rPr>
        <w:t>20</w:t>
      </w:r>
      <w:r w:rsidRPr="00150788">
        <w:rPr>
          <w:rFonts w:asciiTheme="minorHAnsi" w:eastAsia="SimSun" w:hAnsiTheme="minorHAnsi" w:cstheme="minorHAnsi"/>
          <w:spacing w:val="-35"/>
          <w:w w:val="105"/>
          <w:sz w:val="22"/>
          <w:szCs w:val="22"/>
        </w:rPr>
        <w:t xml:space="preserve"> </w:t>
      </w:r>
      <w:proofErr w:type="spellStart"/>
      <w:r w:rsidRPr="00150788">
        <w:rPr>
          <w:rFonts w:asciiTheme="minorHAnsi" w:eastAsia="SimSun" w:hAnsiTheme="minorHAnsi" w:cstheme="minorHAnsi"/>
          <w:spacing w:val="-1"/>
          <w:w w:val="105"/>
          <w:sz w:val="22"/>
          <w:szCs w:val="22"/>
        </w:rPr>
        <w:t>小时的相关学术活动</w:t>
      </w:r>
      <w:proofErr w:type="spellEnd"/>
    </w:p>
    <w:p w14:paraId="524E1B6B" w14:textId="77777777" w:rsidR="00940F46" w:rsidRPr="00150788" w:rsidRDefault="008666AC">
      <w:pPr>
        <w:pStyle w:val="a3"/>
        <w:numPr>
          <w:ilvl w:val="2"/>
          <w:numId w:val="2"/>
        </w:numPr>
        <w:tabs>
          <w:tab w:val="left" w:pos="1960"/>
        </w:tabs>
        <w:spacing w:line="271" w:lineRule="exact"/>
        <w:rPr>
          <w:rFonts w:asciiTheme="minorHAnsi" w:eastAsia="SimSun" w:hAnsiTheme="minorHAnsi" w:cstheme="minorHAnsi"/>
          <w:sz w:val="22"/>
          <w:szCs w:val="22"/>
        </w:rPr>
      </w:pPr>
      <w:r w:rsidRPr="00150788">
        <w:rPr>
          <w:rFonts w:asciiTheme="minorHAnsi" w:eastAsia="SimSun" w:hAnsiTheme="minorHAnsi" w:cstheme="minorHAnsi"/>
          <w:sz w:val="22"/>
          <w:szCs w:val="22"/>
        </w:rPr>
        <w:t>Shared</w:t>
      </w:r>
      <w:r w:rsidRPr="00150788">
        <w:rPr>
          <w:rFonts w:asciiTheme="minorHAnsi" w:eastAsia="SimSun" w:hAnsiTheme="minorHAnsi" w:cstheme="minorHAnsi"/>
          <w:spacing w:val="19"/>
          <w:sz w:val="22"/>
          <w:szCs w:val="22"/>
        </w:rPr>
        <w:t xml:space="preserve"> </w:t>
      </w:r>
      <w:r w:rsidRPr="00150788">
        <w:rPr>
          <w:rFonts w:asciiTheme="minorHAnsi" w:eastAsia="SimSun" w:hAnsiTheme="minorHAnsi" w:cstheme="minorHAnsi"/>
          <w:sz w:val="22"/>
          <w:szCs w:val="22"/>
        </w:rPr>
        <w:t>Dorm</w:t>
      </w:r>
      <w:r w:rsidRPr="00150788">
        <w:rPr>
          <w:rFonts w:asciiTheme="minorHAnsi" w:eastAsia="SimSun" w:hAnsiTheme="minorHAnsi" w:cstheme="minorHAnsi"/>
          <w:spacing w:val="27"/>
          <w:sz w:val="22"/>
          <w:szCs w:val="22"/>
        </w:rPr>
        <w:t xml:space="preserve"> </w:t>
      </w:r>
      <w:proofErr w:type="spellStart"/>
      <w:r w:rsidRPr="00150788">
        <w:rPr>
          <w:rFonts w:asciiTheme="minorHAnsi" w:eastAsia="SimSun" w:hAnsiTheme="minorHAnsi" w:cstheme="minorHAnsi"/>
          <w:sz w:val="22"/>
          <w:szCs w:val="22"/>
        </w:rPr>
        <w:t>Room</w:t>
      </w:r>
      <w:r w:rsidRPr="00150788">
        <w:rPr>
          <w:rFonts w:asciiTheme="minorHAnsi" w:eastAsia="SimSun" w:hAnsiTheme="minorHAnsi" w:cstheme="minorHAnsi"/>
          <w:sz w:val="22"/>
          <w:szCs w:val="22"/>
        </w:rPr>
        <w:t>；双人房间</w:t>
      </w:r>
      <w:proofErr w:type="spellEnd"/>
    </w:p>
    <w:p w14:paraId="197EC379" w14:textId="50FCE0A4" w:rsidR="00940F46" w:rsidRPr="00150788" w:rsidRDefault="008666AC">
      <w:pPr>
        <w:pStyle w:val="a3"/>
        <w:numPr>
          <w:ilvl w:val="2"/>
          <w:numId w:val="2"/>
        </w:numPr>
        <w:tabs>
          <w:tab w:val="left" w:pos="1960"/>
        </w:tabs>
        <w:spacing w:line="272" w:lineRule="exact"/>
        <w:rPr>
          <w:rFonts w:asciiTheme="minorHAnsi" w:eastAsia="SimSun" w:hAnsiTheme="minorHAnsi" w:cstheme="minorHAnsi"/>
          <w:sz w:val="22"/>
          <w:szCs w:val="22"/>
        </w:rPr>
      </w:pPr>
      <w:r w:rsidRPr="00150788">
        <w:rPr>
          <w:rFonts w:asciiTheme="minorHAnsi" w:eastAsia="SimSun" w:hAnsiTheme="minorHAnsi" w:cstheme="minorHAnsi"/>
          <w:spacing w:val="-1"/>
          <w:sz w:val="22"/>
          <w:szCs w:val="22"/>
        </w:rPr>
        <w:t>Airport</w:t>
      </w:r>
      <w:r w:rsidRPr="00150788">
        <w:rPr>
          <w:rFonts w:asciiTheme="minorHAnsi" w:eastAsia="SimSun" w:hAnsiTheme="minorHAnsi" w:cstheme="minorHAnsi"/>
          <w:sz w:val="22"/>
          <w:szCs w:val="22"/>
        </w:rPr>
        <w:t xml:space="preserve"> </w:t>
      </w:r>
      <w:proofErr w:type="spellStart"/>
      <w:r w:rsidRPr="00150788">
        <w:rPr>
          <w:rFonts w:asciiTheme="minorHAnsi" w:eastAsia="SimSun" w:hAnsiTheme="minorHAnsi" w:cstheme="minorHAnsi"/>
          <w:spacing w:val="-1"/>
          <w:sz w:val="22"/>
          <w:szCs w:val="22"/>
        </w:rPr>
        <w:t>Transfers</w:t>
      </w:r>
      <w:r w:rsidRPr="00150788">
        <w:rPr>
          <w:rFonts w:asciiTheme="minorHAnsi" w:eastAsia="SimSun" w:hAnsiTheme="minorHAnsi" w:cstheme="minorHAnsi"/>
          <w:spacing w:val="-1"/>
          <w:sz w:val="22"/>
          <w:szCs w:val="22"/>
        </w:rPr>
        <w:t>；机场接送</w:t>
      </w:r>
      <w:proofErr w:type="spellEnd"/>
    </w:p>
    <w:p w14:paraId="2F1DA624" w14:textId="73EED7F5" w:rsidR="00940F46" w:rsidRPr="00150788" w:rsidRDefault="009128E0">
      <w:pPr>
        <w:pStyle w:val="a3"/>
        <w:numPr>
          <w:ilvl w:val="2"/>
          <w:numId w:val="2"/>
        </w:numPr>
        <w:tabs>
          <w:tab w:val="left" w:pos="1960"/>
        </w:tabs>
        <w:spacing w:line="272" w:lineRule="exact"/>
        <w:rPr>
          <w:rFonts w:asciiTheme="minorHAnsi" w:eastAsia="SimSun" w:hAnsiTheme="minorHAnsi" w:cstheme="minorHAnsi"/>
          <w:sz w:val="22"/>
          <w:szCs w:val="22"/>
        </w:rPr>
      </w:pPr>
      <w:r w:rsidRPr="00150788">
        <w:rPr>
          <w:rFonts w:asciiTheme="minorHAnsi" w:eastAsia="SimSun" w:hAnsiTheme="minorHAnsi" w:cstheme="minorHAnsi"/>
          <w:spacing w:val="-1"/>
          <w:sz w:val="22"/>
          <w:szCs w:val="22"/>
        </w:rPr>
        <w:t>Health</w:t>
      </w:r>
      <w:r w:rsidRPr="00150788">
        <w:rPr>
          <w:rFonts w:asciiTheme="minorHAnsi" w:eastAsia="SimSun" w:hAnsiTheme="minorHAnsi" w:cstheme="minorHAnsi"/>
          <w:sz w:val="22"/>
          <w:szCs w:val="22"/>
        </w:rPr>
        <w:t xml:space="preserve"> </w:t>
      </w:r>
      <w:proofErr w:type="spellStart"/>
      <w:r w:rsidRPr="00150788">
        <w:rPr>
          <w:rFonts w:asciiTheme="minorHAnsi" w:eastAsia="SimSun" w:hAnsiTheme="minorHAnsi" w:cstheme="minorHAnsi"/>
          <w:spacing w:val="25"/>
          <w:sz w:val="22"/>
          <w:szCs w:val="22"/>
        </w:rPr>
        <w:t>Insurance</w:t>
      </w:r>
      <w:r w:rsidR="008666AC" w:rsidRPr="00150788">
        <w:rPr>
          <w:rFonts w:asciiTheme="minorHAnsi" w:eastAsia="SimSun" w:hAnsiTheme="minorHAnsi" w:cstheme="minorHAnsi"/>
          <w:spacing w:val="-1"/>
          <w:sz w:val="22"/>
          <w:szCs w:val="22"/>
        </w:rPr>
        <w:t>；医疗保险</w:t>
      </w:r>
      <w:proofErr w:type="spellEnd"/>
    </w:p>
    <w:p w14:paraId="1F7B7ADD" w14:textId="1F4B6720" w:rsidR="00940F46" w:rsidRPr="00150788" w:rsidRDefault="008666AC">
      <w:pPr>
        <w:pStyle w:val="a3"/>
        <w:numPr>
          <w:ilvl w:val="2"/>
          <w:numId w:val="2"/>
        </w:numPr>
        <w:tabs>
          <w:tab w:val="left" w:pos="1960"/>
        </w:tabs>
        <w:spacing w:line="272" w:lineRule="exact"/>
        <w:rPr>
          <w:rFonts w:asciiTheme="minorHAnsi" w:eastAsia="SimSun" w:hAnsiTheme="minorHAnsi" w:cstheme="minorHAnsi"/>
          <w:sz w:val="22"/>
          <w:szCs w:val="22"/>
        </w:rPr>
      </w:pPr>
      <w:proofErr w:type="spellStart"/>
      <w:r w:rsidRPr="00150788">
        <w:rPr>
          <w:rFonts w:asciiTheme="minorHAnsi" w:eastAsia="SimSun" w:hAnsiTheme="minorHAnsi" w:cstheme="minorHAnsi"/>
          <w:sz w:val="22"/>
          <w:szCs w:val="22"/>
        </w:rPr>
        <w:t>U</w:t>
      </w:r>
      <w:r w:rsidRPr="00150788">
        <w:rPr>
          <w:rFonts w:asciiTheme="minorHAnsi" w:eastAsia="SimSun" w:hAnsiTheme="minorHAnsi" w:cstheme="minorHAnsi"/>
          <w:spacing w:val="24"/>
          <w:sz w:val="22"/>
          <w:szCs w:val="22"/>
        </w:rPr>
        <w:t>C</w:t>
      </w:r>
      <w:r w:rsidRPr="00150788">
        <w:rPr>
          <w:rFonts w:asciiTheme="minorHAnsi" w:eastAsia="SimSun" w:hAnsiTheme="minorHAnsi" w:cstheme="minorHAnsi"/>
          <w:sz w:val="22"/>
          <w:szCs w:val="22"/>
        </w:rPr>
        <w:t>Ad</w:t>
      </w:r>
      <w:r w:rsidRPr="00150788">
        <w:rPr>
          <w:rFonts w:asciiTheme="minorHAnsi" w:eastAsia="SimSun" w:hAnsiTheme="minorHAnsi" w:cstheme="minorHAnsi"/>
          <w:spacing w:val="1"/>
          <w:sz w:val="22"/>
          <w:szCs w:val="22"/>
        </w:rPr>
        <w:t>m</w:t>
      </w:r>
      <w:r w:rsidRPr="00150788">
        <w:rPr>
          <w:rFonts w:asciiTheme="minorHAnsi" w:eastAsia="SimSun" w:hAnsiTheme="minorHAnsi" w:cstheme="minorHAnsi"/>
          <w:sz w:val="22"/>
          <w:szCs w:val="22"/>
        </w:rPr>
        <w:t>issions</w:t>
      </w:r>
      <w:proofErr w:type="spellEnd"/>
      <w:r w:rsidRPr="00150788">
        <w:rPr>
          <w:rFonts w:asciiTheme="minorHAnsi" w:eastAsia="SimSun" w:hAnsiTheme="minorHAnsi" w:cstheme="minorHAnsi"/>
          <w:sz w:val="22"/>
          <w:szCs w:val="22"/>
        </w:rPr>
        <w:t xml:space="preserve"> and Majors</w:t>
      </w:r>
      <w:r w:rsidRPr="00150788">
        <w:rPr>
          <w:rFonts w:asciiTheme="minorHAnsi" w:eastAsia="SimSun" w:hAnsiTheme="minorHAnsi" w:cstheme="minorHAnsi"/>
          <w:spacing w:val="47"/>
          <w:sz w:val="22"/>
          <w:szCs w:val="22"/>
        </w:rPr>
        <w:t xml:space="preserve"> </w:t>
      </w:r>
      <w:proofErr w:type="spellStart"/>
      <w:r w:rsidRPr="00150788">
        <w:rPr>
          <w:rFonts w:asciiTheme="minorHAnsi" w:eastAsia="SimSun" w:hAnsiTheme="minorHAnsi" w:cstheme="minorHAnsi"/>
          <w:sz w:val="22"/>
          <w:szCs w:val="22"/>
        </w:rPr>
        <w:t>Presentations</w:t>
      </w:r>
      <w:r w:rsidRPr="00150788">
        <w:rPr>
          <w:rFonts w:asciiTheme="minorHAnsi" w:eastAsia="SimSun" w:hAnsiTheme="minorHAnsi" w:cstheme="minorHAnsi"/>
          <w:sz w:val="22"/>
          <w:szCs w:val="22"/>
        </w:rPr>
        <w:t>；加州大学录取和专业选择讲座</w:t>
      </w:r>
      <w:proofErr w:type="spellEnd"/>
    </w:p>
    <w:p w14:paraId="5F252435" w14:textId="77777777" w:rsidR="00940F46" w:rsidRPr="00150788" w:rsidRDefault="008666AC">
      <w:pPr>
        <w:pStyle w:val="a3"/>
        <w:numPr>
          <w:ilvl w:val="2"/>
          <w:numId w:val="2"/>
        </w:numPr>
        <w:tabs>
          <w:tab w:val="left" w:pos="1960"/>
        </w:tabs>
        <w:spacing w:line="273" w:lineRule="exact"/>
        <w:rPr>
          <w:rFonts w:asciiTheme="minorHAnsi" w:eastAsia="SimSun" w:hAnsiTheme="minorHAnsi" w:cstheme="minorHAnsi"/>
          <w:sz w:val="22"/>
          <w:szCs w:val="22"/>
        </w:rPr>
      </w:pPr>
      <w:r w:rsidRPr="00150788">
        <w:rPr>
          <w:rFonts w:asciiTheme="minorHAnsi" w:eastAsia="SimSun" w:hAnsiTheme="minorHAnsi" w:cstheme="minorHAnsi"/>
          <w:w w:val="105"/>
          <w:sz w:val="22"/>
          <w:szCs w:val="22"/>
        </w:rPr>
        <w:t>Campus</w:t>
      </w:r>
      <w:r w:rsidRPr="00150788">
        <w:rPr>
          <w:rFonts w:asciiTheme="minorHAnsi" w:eastAsia="SimSun" w:hAnsiTheme="minorHAnsi" w:cstheme="minorHAnsi"/>
          <w:spacing w:val="-42"/>
          <w:w w:val="105"/>
          <w:sz w:val="22"/>
          <w:szCs w:val="22"/>
        </w:rPr>
        <w:t xml:space="preserve"> </w:t>
      </w:r>
      <w:r w:rsidRPr="00150788">
        <w:rPr>
          <w:rFonts w:asciiTheme="minorHAnsi" w:eastAsia="SimSun" w:hAnsiTheme="minorHAnsi" w:cstheme="minorHAnsi"/>
          <w:w w:val="105"/>
          <w:sz w:val="22"/>
          <w:szCs w:val="22"/>
        </w:rPr>
        <w:t>and</w:t>
      </w:r>
      <w:r w:rsidRPr="00150788">
        <w:rPr>
          <w:rFonts w:asciiTheme="minorHAnsi" w:eastAsia="SimSun" w:hAnsiTheme="minorHAnsi" w:cstheme="minorHAnsi"/>
          <w:spacing w:val="-40"/>
          <w:w w:val="105"/>
          <w:sz w:val="22"/>
          <w:szCs w:val="22"/>
        </w:rPr>
        <w:t xml:space="preserve"> </w:t>
      </w:r>
      <w:r w:rsidRPr="00150788">
        <w:rPr>
          <w:rFonts w:asciiTheme="minorHAnsi" w:eastAsia="SimSun" w:hAnsiTheme="minorHAnsi" w:cstheme="minorHAnsi"/>
          <w:w w:val="105"/>
          <w:sz w:val="22"/>
          <w:szCs w:val="22"/>
        </w:rPr>
        <w:t>Lab</w:t>
      </w:r>
      <w:r w:rsidRPr="00150788">
        <w:rPr>
          <w:rFonts w:asciiTheme="minorHAnsi" w:eastAsia="SimSun" w:hAnsiTheme="minorHAnsi" w:cstheme="minorHAnsi"/>
          <w:spacing w:val="-41"/>
          <w:w w:val="105"/>
          <w:sz w:val="22"/>
          <w:szCs w:val="22"/>
        </w:rPr>
        <w:t xml:space="preserve"> </w:t>
      </w:r>
      <w:proofErr w:type="spellStart"/>
      <w:r w:rsidRPr="00150788">
        <w:rPr>
          <w:rFonts w:asciiTheme="minorHAnsi" w:eastAsia="SimSun" w:hAnsiTheme="minorHAnsi" w:cstheme="minorHAnsi"/>
          <w:spacing w:val="-1"/>
          <w:w w:val="105"/>
          <w:sz w:val="22"/>
          <w:szCs w:val="22"/>
        </w:rPr>
        <w:t>Tours</w:t>
      </w:r>
      <w:r w:rsidRPr="00150788">
        <w:rPr>
          <w:rFonts w:asciiTheme="minorHAnsi" w:eastAsia="SimSun" w:hAnsiTheme="minorHAnsi" w:cstheme="minorHAnsi"/>
          <w:spacing w:val="-1"/>
          <w:w w:val="105"/>
          <w:sz w:val="22"/>
          <w:szCs w:val="22"/>
        </w:rPr>
        <w:t>；校园和实验室参观</w:t>
      </w:r>
      <w:proofErr w:type="spellEnd"/>
    </w:p>
    <w:p w14:paraId="2EEB00BD" w14:textId="77777777" w:rsidR="00940F46" w:rsidRPr="00150788" w:rsidRDefault="008666AC">
      <w:pPr>
        <w:pStyle w:val="a3"/>
        <w:numPr>
          <w:ilvl w:val="2"/>
          <w:numId w:val="2"/>
        </w:numPr>
        <w:tabs>
          <w:tab w:val="left" w:pos="1960"/>
        </w:tabs>
        <w:spacing w:line="272" w:lineRule="exact"/>
        <w:rPr>
          <w:rFonts w:asciiTheme="minorHAnsi" w:eastAsia="SimSun" w:hAnsiTheme="minorHAnsi" w:cstheme="minorHAnsi"/>
          <w:sz w:val="22"/>
          <w:szCs w:val="22"/>
        </w:rPr>
      </w:pPr>
      <w:r w:rsidRPr="00150788">
        <w:rPr>
          <w:rFonts w:asciiTheme="minorHAnsi" w:eastAsia="SimSun" w:hAnsiTheme="minorHAnsi" w:cstheme="minorHAnsi"/>
          <w:spacing w:val="-1"/>
          <w:sz w:val="22"/>
          <w:szCs w:val="22"/>
        </w:rPr>
        <w:t>Conversation</w:t>
      </w:r>
      <w:r w:rsidRPr="00150788">
        <w:rPr>
          <w:rFonts w:asciiTheme="minorHAnsi" w:eastAsia="SimSun" w:hAnsiTheme="minorHAnsi" w:cstheme="minorHAnsi"/>
          <w:sz w:val="22"/>
          <w:szCs w:val="22"/>
        </w:rPr>
        <w:t xml:space="preserve">  </w:t>
      </w:r>
      <w:r w:rsidRPr="00150788">
        <w:rPr>
          <w:rFonts w:asciiTheme="minorHAnsi" w:eastAsia="SimSun" w:hAnsiTheme="minorHAnsi" w:cstheme="minorHAnsi"/>
          <w:spacing w:val="7"/>
          <w:sz w:val="22"/>
          <w:szCs w:val="22"/>
        </w:rPr>
        <w:t xml:space="preserve"> </w:t>
      </w:r>
      <w:proofErr w:type="spellStart"/>
      <w:r w:rsidRPr="00150788">
        <w:rPr>
          <w:rFonts w:asciiTheme="minorHAnsi" w:eastAsia="SimSun" w:hAnsiTheme="minorHAnsi" w:cstheme="minorHAnsi"/>
          <w:spacing w:val="-1"/>
          <w:sz w:val="22"/>
          <w:szCs w:val="22"/>
        </w:rPr>
        <w:t>Partners</w:t>
      </w:r>
      <w:r w:rsidRPr="00150788">
        <w:rPr>
          <w:rFonts w:asciiTheme="minorHAnsi" w:eastAsia="SimSun" w:hAnsiTheme="minorHAnsi" w:cstheme="minorHAnsi"/>
          <w:spacing w:val="-1"/>
          <w:sz w:val="22"/>
          <w:szCs w:val="22"/>
        </w:rPr>
        <w:t>；语言伙伴配对</w:t>
      </w:r>
      <w:proofErr w:type="spellEnd"/>
    </w:p>
    <w:p w14:paraId="08881354" w14:textId="2AC00B72" w:rsidR="00940F46" w:rsidRPr="00150788" w:rsidRDefault="008666AC">
      <w:pPr>
        <w:pStyle w:val="a3"/>
        <w:numPr>
          <w:ilvl w:val="2"/>
          <w:numId w:val="2"/>
        </w:numPr>
        <w:tabs>
          <w:tab w:val="left" w:pos="1960"/>
        </w:tabs>
        <w:spacing w:line="272" w:lineRule="exact"/>
        <w:rPr>
          <w:rFonts w:asciiTheme="minorHAnsi" w:eastAsia="SimSun" w:hAnsiTheme="minorHAnsi" w:cstheme="minorHAnsi"/>
          <w:sz w:val="22"/>
          <w:szCs w:val="22"/>
        </w:rPr>
      </w:pPr>
      <w:proofErr w:type="spellStart"/>
      <w:r w:rsidRPr="00150788">
        <w:rPr>
          <w:rFonts w:asciiTheme="minorHAnsi" w:eastAsia="SimSun" w:hAnsiTheme="minorHAnsi" w:cstheme="minorHAnsi"/>
          <w:sz w:val="22"/>
          <w:szCs w:val="22"/>
        </w:rPr>
        <w:t>Welcom</w:t>
      </w:r>
      <w:r w:rsidRPr="00150788">
        <w:rPr>
          <w:rFonts w:asciiTheme="minorHAnsi" w:eastAsia="SimSun" w:hAnsiTheme="minorHAnsi" w:cstheme="minorHAnsi"/>
          <w:spacing w:val="25"/>
          <w:sz w:val="22"/>
          <w:szCs w:val="22"/>
        </w:rPr>
        <w:t>e</w:t>
      </w:r>
      <w:r w:rsidRPr="00150788">
        <w:rPr>
          <w:rFonts w:asciiTheme="minorHAnsi" w:eastAsia="SimSun" w:hAnsiTheme="minorHAnsi" w:cstheme="minorHAnsi"/>
          <w:sz w:val="22"/>
          <w:szCs w:val="22"/>
        </w:rPr>
        <w:t>and</w:t>
      </w:r>
      <w:proofErr w:type="spellEnd"/>
      <w:r w:rsidRPr="00150788">
        <w:rPr>
          <w:rFonts w:asciiTheme="minorHAnsi" w:eastAsia="SimSun" w:hAnsiTheme="minorHAnsi" w:cstheme="minorHAnsi"/>
          <w:sz w:val="22"/>
          <w:szCs w:val="22"/>
        </w:rPr>
        <w:t xml:space="preserve"> Farewell</w:t>
      </w:r>
      <w:r w:rsidRPr="00150788">
        <w:rPr>
          <w:rFonts w:asciiTheme="minorHAnsi" w:eastAsia="SimSun" w:hAnsiTheme="minorHAnsi" w:cstheme="minorHAnsi"/>
          <w:spacing w:val="47"/>
          <w:sz w:val="22"/>
          <w:szCs w:val="22"/>
        </w:rPr>
        <w:t xml:space="preserve"> </w:t>
      </w:r>
      <w:proofErr w:type="spellStart"/>
      <w:r w:rsidRPr="00150788">
        <w:rPr>
          <w:rFonts w:asciiTheme="minorHAnsi" w:eastAsia="SimSun" w:hAnsiTheme="minorHAnsi" w:cstheme="minorHAnsi"/>
          <w:sz w:val="22"/>
          <w:szCs w:val="22"/>
        </w:rPr>
        <w:t>Lunches</w:t>
      </w:r>
      <w:r w:rsidRPr="00150788">
        <w:rPr>
          <w:rFonts w:asciiTheme="minorHAnsi" w:eastAsia="SimSun" w:hAnsiTheme="minorHAnsi" w:cstheme="minorHAnsi"/>
          <w:sz w:val="22"/>
          <w:szCs w:val="22"/>
        </w:rPr>
        <w:t>；欢迎和欢送午餐</w:t>
      </w:r>
      <w:proofErr w:type="spellEnd"/>
    </w:p>
    <w:p w14:paraId="675A27A0" w14:textId="77777777" w:rsidR="00940F46" w:rsidRPr="00150788" w:rsidRDefault="008666AC">
      <w:pPr>
        <w:pStyle w:val="a3"/>
        <w:numPr>
          <w:ilvl w:val="2"/>
          <w:numId w:val="2"/>
        </w:numPr>
        <w:tabs>
          <w:tab w:val="left" w:pos="1960"/>
        </w:tabs>
        <w:spacing w:line="272" w:lineRule="exact"/>
        <w:rPr>
          <w:rFonts w:asciiTheme="minorHAnsi" w:eastAsia="SimSun" w:hAnsiTheme="minorHAnsi" w:cstheme="minorHAnsi"/>
          <w:sz w:val="22"/>
          <w:szCs w:val="22"/>
        </w:rPr>
      </w:pPr>
      <w:r w:rsidRPr="00150788">
        <w:rPr>
          <w:rFonts w:asciiTheme="minorHAnsi" w:eastAsia="SimSun" w:hAnsiTheme="minorHAnsi" w:cstheme="minorHAnsi"/>
          <w:w w:val="105"/>
          <w:sz w:val="22"/>
          <w:szCs w:val="22"/>
        </w:rPr>
        <w:t>Grade</w:t>
      </w:r>
      <w:r w:rsidRPr="00150788">
        <w:rPr>
          <w:rFonts w:asciiTheme="minorHAnsi" w:eastAsia="SimSun" w:hAnsiTheme="minorHAnsi" w:cstheme="minorHAnsi"/>
          <w:spacing w:val="-37"/>
          <w:w w:val="105"/>
          <w:sz w:val="22"/>
          <w:szCs w:val="22"/>
        </w:rPr>
        <w:t xml:space="preserve"> </w:t>
      </w:r>
      <w:r w:rsidRPr="00150788">
        <w:rPr>
          <w:rFonts w:asciiTheme="minorHAnsi" w:eastAsia="SimSun" w:hAnsiTheme="minorHAnsi" w:cstheme="minorHAnsi"/>
          <w:w w:val="105"/>
          <w:sz w:val="22"/>
          <w:szCs w:val="22"/>
        </w:rPr>
        <w:t>Reports</w:t>
      </w:r>
      <w:r w:rsidRPr="00150788">
        <w:rPr>
          <w:rFonts w:asciiTheme="minorHAnsi" w:eastAsia="SimSun" w:hAnsiTheme="minorHAnsi" w:cstheme="minorHAnsi"/>
          <w:spacing w:val="-35"/>
          <w:w w:val="105"/>
          <w:sz w:val="22"/>
          <w:szCs w:val="22"/>
        </w:rPr>
        <w:t xml:space="preserve"> </w:t>
      </w:r>
      <w:r w:rsidRPr="00150788">
        <w:rPr>
          <w:rFonts w:asciiTheme="minorHAnsi" w:eastAsia="SimSun" w:hAnsiTheme="minorHAnsi" w:cstheme="minorHAnsi"/>
          <w:w w:val="105"/>
          <w:sz w:val="22"/>
          <w:szCs w:val="22"/>
        </w:rPr>
        <w:t>and</w:t>
      </w:r>
      <w:r w:rsidRPr="00150788">
        <w:rPr>
          <w:rFonts w:asciiTheme="minorHAnsi" w:eastAsia="SimSun" w:hAnsiTheme="minorHAnsi" w:cstheme="minorHAnsi"/>
          <w:spacing w:val="-36"/>
          <w:w w:val="105"/>
          <w:sz w:val="22"/>
          <w:szCs w:val="22"/>
        </w:rPr>
        <w:t xml:space="preserve"> </w:t>
      </w:r>
      <w:r w:rsidRPr="00150788">
        <w:rPr>
          <w:rFonts w:asciiTheme="minorHAnsi" w:eastAsia="SimSun" w:hAnsiTheme="minorHAnsi" w:cstheme="minorHAnsi"/>
          <w:w w:val="105"/>
          <w:sz w:val="22"/>
          <w:szCs w:val="22"/>
        </w:rPr>
        <w:t>UCI</w:t>
      </w:r>
      <w:r w:rsidRPr="00150788">
        <w:rPr>
          <w:rFonts w:asciiTheme="minorHAnsi" w:eastAsia="SimSun" w:hAnsiTheme="minorHAnsi" w:cstheme="minorHAnsi"/>
          <w:spacing w:val="-37"/>
          <w:w w:val="105"/>
          <w:sz w:val="22"/>
          <w:szCs w:val="22"/>
        </w:rPr>
        <w:t xml:space="preserve"> </w:t>
      </w:r>
      <w:r w:rsidRPr="00150788">
        <w:rPr>
          <w:rFonts w:asciiTheme="minorHAnsi" w:eastAsia="SimSun" w:hAnsiTheme="minorHAnsi" w:cstheme="minorHAnsi"/>
          <w:w w:val="105"/>
          <w:sz w:val="22"/>
          <w:szCs w:val="22"/>
        </w:rPr>
        <w:t>Certificates</w:t>
      </w:r>
      <w:r w:rsidRPr="00150788">
        <w:rPr>
          <w:rFonts w:asciiTheme="minorHAnsi" w:eastAsia="SimSun" w:hAnsiTheme="minorHAnsi" w:cstheme="minorHAnsi"/>
          <w:spacing w:val="-37"/>
          <w:w w:val="105"/>
          <w:sz w:val="22"/>
          <w:szCs w:val="22"/>
        </w:rPr>
        <w:t xml:space="preserve"> </w:t>
      </w:r>
      <w:r w:rsidRPr="00150788">
        <w:rPr>
          <w:rFonts w:asciiTheme="minorHAnsi" w:eastAsia="SimSun" w:hAnsiTheme="minorHAnsi" w:cstheme="minorHAnsi"/>
          <w:w w:val="105"/>
          <w:sz w:val="22"/>
          <w:szCs w:val="22"/>
        </w:rPr>
        <w:t>of</w:t>
      </w:r>
      <w:r w:rsidRPr="00150788">
        <w:rPr>
          <w:rFonts w:asciiTheme="minorHAnsi" w:eastAsia="SimSun" w:hAnsiTheme="minorHAnsi" w:cstheme="minorHAnsi"/>
          <w:spacing w:val="-36"/>
          <w:w w:val="105"/>
          <w:sz w:val="22"/>
          <w:szCs w:val="22"/>
        </w:rPr>
        <w:t xml:space="preserve"> </w:t>
      </w:r>
      <w:proofErr w:type="spellStart"/>
      <w:r w:rsidRPr="00150788">
        <w:rPr>
          <w:rFonts w:asciiTheme="minorHAnsi" w:eastAsia="SimSun" w:hAnsiTheme="minorHAnsi" w:cstheme="minorHAnsi"/>
          <w:w w:val="105"/>
          <w:sz w:val="22"/>
          <w:szCs w:val="22"/>
        </w:rPr>
        <w:t>Participation</w:t>
      </w:r>
      <w:r w:rsidRPr="00150788">
        <w:rPr>
          <w:rFonts w:asciiTheme="minorHAnsi" w:eastAsia="SimSun" w:hAnsiTheme="minorHAnsi" w:cstheme="minorHAnsi"/>
          <w:w w:val="105"/>
          <w:sz w:val="22"/>
          <w:szCs w:val="22"/>
        </w:rPr>
        <w:t>；成绩报告及结业证书</w:t>
      </w:r>
      <w:proofErr w:type="spellEnd"/>
    </w:p>
    <w:p w14:paraId="08AF021D" w14:textId="50D76E5C" w:rsidR="00940F46" w:rsidRPr="00150788" w:rsidRDefault="008666AC">
      <w:pPr>
        <w:pStyle w:val="a3"/>
        <w:numPr>
          <w:ilvl w:val="2"/>
          <w:numId w:val="2"/>
        </w:numPr>
        <w:tabs>
          <w:tab w:val="left" w:pos="1960"/>
        </w:tabs>
        <w:spacing w:line="281" w:lineRule="exact"/>
        <w:rPr>
          <w:rFonts w:asciiTheme="minorHAnsi" w:eastAsia="SimSun" w:hAnsiTheme="minorHAnsi" w:cstheme="minorHAnsi"/>
          <w:sz w:val="22"/>
          <w:szCs w:val="22"/>
        </w:rPr>
      </w:pPr>
      <w:r w:rsidRPr="00150788">
        <w:rPr>
          <w:rFonts w:asciiTheme="minorHAnsi" w:eastAsia="SimSun" w:hAnsiTheme="minorHAnsi" w:cstheme="minorHAnsi"/>
          <w:sz w:val="22"/>
          <w:szCs w:val="22"/>
        </w:rPr>
        <w:t xml:space="preserve">Official </w:t>
      </w:r>
      <w:proofErr w:type="spellStart"/>
      <w:r w:rsidRPr="00150788">
        <w:rPr>
          <w:rFonts w:asciiTheme="minorHAnsi" w:eastAsia="SimSun" w:hAnsiTheme="minorHAnsi" w:cstheme="minorHAnsi"/>
          <w:spacing w:val="-1"/>
          <w:sz w:val="22"/>
          <w:szCs w:val="22"/>
        </w:rPr>
        <w:t>transcripts</w:t>
      </w:r>
      <w:r w:rsidRPr="00150788">
        <w:rPr>
          <w:rFonts w:asciiTheme="minorHAnsi" w:eastAsia="SimSun" w:hAnsiTheme="minorHAnsi" w:cstheme="minorHAnsi"/>
          <w:spacing w:val="-1"/>
          <w:sz w:val="22"/>
          <w:szCs w:val="22"/>
        </w:rPr>
        <w:t>；官方成绩单</w:t>
      </w:r>
      <w:proofErr w:type="spellEnd"/>
    </w:p>
    <w:p w14:paraId="3CF0D5F9" w14:textId="77777777" w:rsidR="00940F46" w:rsidRPr="00150788" w:rsidRDefault="00940F46">
      <w:pPr>
        <w:rPr>
          <w:rFonts w:eastAsia="SimSun" w:cstheme="minorHAnsi"/>
        </w:rPr>
      </w:pPr>
    </w:p>
    <w:p w14:paraId="7E4D7736" w14:textId="77777777" w:rsidR="00940F46" w:rsidRPr="00150788" w:rsidRDefault="00940F46">
      <w:pPr>
        <w:spacing w:before="9"/>
        <w:rPr>
          <w:rFonts w:eastAsia="SimSun" w:cstheme="minorHAnsi"/>
        </w:rPr>
      </w:pPr>
    </w:p>
    <w:p w14:paraId="7CE356F0" w14:textId="159BE328" w:rsidR="00940F46" w:rsidRPr="00150788" w:rsidRDefault="008666AC">
      <w:pPr>
        <w:pStyle w:val="a3"/>
        <w:spacing w:line="249" w:lineRule="auto"/>
        <w:ind w:left="818" w:firstLine="1"/>
        <w:rPr>
          <w:rFonts w:asciiTheme="minorHAnsi" w:eastAsia="SimSun" w:hAnsiTheme="minorHAnsi" w:cstheme="minorHAnsi"/>
          <w:spacing w:val="-2"/>
          <w:sz w:val="22"/>
          <w:szCs w:val="22"/>
        </w:rPr>
      </w:pPr>
      <w:r w:rsidRPr="00150788">
        <w:rPr>
          <w:rFonts w:asciiTheme="minorHAnsi" w:eastAsia="SimSun" w:hAnsiTheme="minorHAnsi" w:cstheme="minorHAnsi"/>
          <w:sz w:val="22"/>
          <w:szCs w:val="22"/>
        </w:rPr>
        <w:t>Students</w:t>
      </w:r>
      <w:r w:rsidRPr="00150788">
        <w:rPr>
          <w:rFonts w:asciiTheme="minorHAnsi" w:eastAsia="SimSun" w:hAnsiTheme="minorHAnsi" w:cstheme="minorHAnsi"/>
          <w:spacing w:val="10"/>
          <w:sz w:val="22"/>
          <w:szCs w:val="22"/>
        </w:rPr>
        <w:t xml:space="preserve"> </w:t>
      </w:r>
      <w:r w:rsidRPr="00150788">
        <w:rPr>
          <w:rFonts w:asciiTheme="minorHAnsi" w:eastAsia="SimSun" w:hAnsiTheme="minorHAnsi" w:cstheme="minorHAnsi"/>
          <w:sz w:val="22"/>
          <w:szCs w:val="22"/>
        </w:rPr>
        <w:t>may</w:t>
      </w:r>
      <w:r w:rsidRPr="00150788">
        <w:rPr>
          <w:rFonts w:asciiTheme="minorHAnsi" w:eastAsia="SimSun" w:hAnsiTheme="minorHAnsi" w:cstheme="minorHAnsi"/>
          <w:spacing w:val="9"/>
          <w:sz w:val="22"/>
          <w:szCs w:val="22"/>
        </w:rPr>
        <w:t xml:space="preserve"> </w:t>
      </w:r>
      <w:r w:rsidRPr="00150788">
        <w:rPr>
          <w:rFonts w:asciiTheme="minorHAnsi" w:eastAsia="SimSun" w:hAnsiTheme="minorHAnsi" w:cstheme="minorHAnsi"/>
          <w:sz w:val="22"/>
          <w:szCs w:val="22"/>
        </w:rPr>
        <w:t>participate</w:t>
      </w:r>
      <w:r w:rsidRPr="00150788">
        <w:rPr>
          <w:rFonts w:asciiTheme="minorHAnsi" w:eastAsia="SimSun" w:hAnsiTheme="minorHAnsi" w:cstheme="minorHAnsi"/>
          <w:spacing w:val="15"/>
          <w:sz w:val="22"/>
          <w:szCs w:val="22"/>
        </w:rPr>
        <w:t xml:space="preserve"> </w:t>
      </w:r>
      <w:r w:rsidRPr="00150788">
        <w:rPr>
          <w:rFonts w:asciiTheme="minorHAnsi" w:eastAsia="SimSun" w:hAnsiTheme="minorHAnsi" w:cstheme="minorHAnsi"/>
          <w:sz w:val="22"/>
          <w:szCs w:val="22"/>
        </w:rPr>
        <w:t>in</w:t>
      </w:r>
      <w:r w:rsidRPr="00150788">
        <w:rPr>
          <w:rFonts w:asciiTheme="minorHAnsi" w:eastAsia="SimSun" w:hAnsiTheme="minorHAnsi" w:cstheme="minorHAnsi"/>
          <w:spacing w:val="10"/>
          <w:sz w:val="22"/>
          <w:szCs w:val="22"/>
        </w:rPr>
        <w:t xml:space="preserve"> </w:t>
      </w:r>
      <w:r w:rsidRPr="00150788">
        <w:rPr>
          <w:rFonts w:asciiTheme="minorHAnsi" w:eastAsia="SimSun" w:hAnsiTheme="minorHAnsi" w:cstheme="minorHAnsi"/>
          <w:sz w:val="22"/>
          <w:szCs w:val="22"/>
        </w:rPr>
        <w:t>optional</w:t>
      </w:r>
      <w:r w:rsidRPr="00150788">
        <w:rPr>
          <w:rFonts w:asciiTheme="minorHAnsi" w:eastAsia="SimSun" w:hAnsiTheme="minorHAnsi" w:cstheme="minorHAnsi"/>
          <w:spacing w:val="14"/>
          <w:sz w:val="22"/>
          <w:szCs w:val="22"/>
        </w:rPr>
        <w:t xml:space="preserve"> </w:t>
      </w:r>
      <w:r w:rsidRPr="00150788">
        <w:rPr>
          <w:rFonts w:asciiTheme="minorHAnsi" w:eastAsia="SimSun" w:hAnsiTheme="minorHAnsi" w:cstheme="minorHAnsi"/>
          <w:sz w:val="22"/>
          <w:szCs w:val="22"/>
        </w:rPr>
        <w:t>cultural</w:t>
      </w:r>
      <w:r w:rsidRPr="00150788">
        <w:rPr>
          <w:rFonts w:asciiTheme="minorHAnsi" w:eastAsia="SimSun" w:hAnsiTheme="minorHAnsi" w:cstheme="minorHAnsi"/>
          <w:spacing w:val="9"/>
          <w:sz w:val="22"/>
          <w:szCs w:val="22"/>
        </w:rPr>
        <w:t xml:space="preserve"> </w:t>
      </w:r>
      <w:r w:rsidRPr="00150788">
        <w:rPr>
          <w:rFonts w:asciiTheme="minorHAnsi" w:eastAsia="SimSun" w:hAnsiTheme="minorHAnsi" w:cstheme="minorHAnsi"/>
          <w:sz w:val="22"/>
          <w:szCs w:val="22"/>
        </w:rPr>
        <w:t>and</w:t>
      </w:r>
      <w:r w:rsidRPr="00150788">
        <w:rPr>
          <w:rFonts w:asciiTheme="minorHAnsi" w:eastAsia="SimSun" w:hAnsiTheme="minorHAnsi" w:cstheme="minorHAnsi"/>
          <w:spacing w:val="12"/>
          <w:sz w:val="22"/>
          <w:szCs w:val="22"/>
        </w:rPr>
        <w:t xml:space="preserve"> </w:t>
      </w:r>
      <w:r w:rsidRPr="00150788">
        <w:rPr>
          <w:rFonts w:asciiTheme="minorHAnsi" w:eastAsia="SimSun" w:hAnsiTheme="minorHAnsi" w:cstheme="minorHAnsi"/>
          <w:sz w:val="22"/>
          <w:szCs w:val="22"/>
        </w:rPr>
        <w:t>educational</w:t>
      </w:r>
      <w:r w:rsidRPr="00150788">
        <w:rPr>
          <w:rFonts w:asciiTheme="minorHAnsi" w:eastAsia="SimSun" w:hAnsiTheme="minorHAnsi" w:cstheme="minorHAnsi"/>
          <w:spacing w:val="10"/>
          <w:sz w:val="22"/>
          <w:szCs w:val="22"/>
        </w:rPr>
        <w:t xml:space="preserve"> </w:t>
      </w:r>
      <w:r w:rsidRPr="00150788">
        <w:rPr>
          <w:rFonts w:asciiTheme="minorHAnsi" w:eastAsia="SimSun" w:hAnsiTheme="minorHAnsi" w:cstheme="minorHAnsi"/>
          <w:sz w:val="22"/>
          <w:szCs w:val="22"/>
        </w:rPr>
        <w:t>activities</w:t>
      </w:r>
      <w:r w:rsidRPr="00150788">
        <w:rPr>
          <w:rFonts w:asciiTheme="minorHAnsi" w:eastAsia="SimSun" w:hAnsiTheme="minorHAnsi" w:cstheme="minorHAnsi"/>
          <w:spacing w:val="8"/>
          <w:sz w:val="22"/>
          <w:szCs w:val="22"/>
        </w:rPr>
        <w:t xml:space="preserve"> </w:t>
      </w:r>
      <w:r w:rsidRPr="00150788">
        <w:rPr>
          <w:rFonts w:asciiTheme="minorHAnsi" w:eastAsia="SimSun" w:hAnsiTheme="minorHAnsi" w:cstheme="minorHAnsi"/>
          <w:sz w:val="22"/>
          <w:szCs w:val="22"/>
        </w:rPr>
        <w:t>for</w:t>
      </w:r>
      <w:r w:rsidRPr="00150788">
        <w:rPr>
          <w:rFonts w:asciiTheme="minorHAnsi" w:eastAsia="SimSun" w:hAnsiTheme="minorHAnsi" w:cstheme="minorHAnsi"/>
          <w:spacing w:val="11"/>
          <w:sz w:val="22"/>
          <w:szCs w:val="22"/>
        </w:rPr>
        <w:t xml:space="preserve"> </w:t>
      </w:r>
      <w:r w:rsidRPr="00150788">
        <w:rPr>
          <w:rFonts w:asciiTheme="minorHAnsi" w:eastAsia="SimSun" w:hAnsiTheme="minorHAnsi" w:cstheme="minorHAnsi"/>
          <w:sz w:val="22"/>
          <w:szCs w:val="22"/>
        </w:rPr>
        <w:t>additional</w:t>
      </w:r>
      <w:r w:rsidRPr="00150788">
        <w:rPr>
          <w:rFonts w:asciiTheme="minorHAnsi" w:eastAsia="SimSun" w:hAnsiTheme="minorHAnsi" w:cstheme="minorHAnsi"/>
          <w:spacing w:val="10"/>
          <w:sz w:val="22"/>
          <w:szCs w:val="22"/>
        </w:rPr>
        <w:t xml:space="preserve"> </w:t>
      </w:r>
      <w:r w:rsidRPr="00150788">
        <w:rPr>
          <w:rFonts w:asciiTheme="minorHAnsi" w:eastAsia="SimSun" w:hAnsiTheme="minorHAnsi" w:cstheme="minorHAnsi"/>
          <w:sz w:val="22"/>
          <w:szCs w:val="22"/>
        </w:rPr>
        <w:t>fees.</w:t>
      </w:r>
      <w:r w:rsidRPr="00150788">
        <w:rPr>
          <w:rFonts w:asciiTheme="minorHAnsi" w:eastAsia="SimSun" w:hAnsiTheme="minorHAnsi" w:cstheme="minorHAnsi"/>
          <w:spacing w:val="9"/>
          <w:sz w:val="22"/>
          <w:szCs w:val="22"/>
        </w:rPr>
        <w:t xml:space="preserve"> </w:t>
      </w:r>
      <w:r w:rsidRPr="00150788">
        <w:rPr>
          <w:rFonts w:asciiTheme="minorHAnsi" w:eastAsia="SimSun" w:hAnsiTheme="minorHAnsi" w:cstheme="minorHAnsi"/>
          <w:sz w:val="22"/>
          <w:szCs w:val="22"/>
        </w:rPr>
        <w:t>More</w:t>
      </w:r>
      <w:r w:rsidRPr="00150788">
        <w:rPr>
          <w:rFonts w:asciiTheme="minorHAnsi" w:eastAsia="SimSun" w:hAnsiTheme="minorHAnsi" w:cstheme="minorHAnsi"/>
          <w:spacing w:val="44"/>
          <w:w w:val="103"/>
          <w:sz w:val="22"/>
          <w:szCs w:val="22"/>
        </w:rPr>
        <w:t xml:space="preserve"> </w:t>
      </w:r>
      <w:r w:rsidRPr="00150788">
        <w:rPr>
          <w:rFonts w:asciiTheme="minorHAnsi" w:eastAsia="SimSun" w:hAnsiTheme="minorHAnsi" w:cstheme="minorHAnsi"/>
          <w:spacing w:val="-1"/>
          <w:sz w:val="22"/>
          <w:szCs w:val="22"/>
        </w:rPr>
        <w:t>information</w:t>
      </w:r>
      <w:r w:rsidRPr="00150788">
        <w:rPr>
          <w:rFonts w:asciiTheme="minorHAnsi" w:eastAsia="SimSun" w:hAnsiTheme="minorHAnsi" w:cstheme="minorHAnsi"/>
          <w:sz w:val="22"/>
          <w:szCs w:val="22"/>
        </w:rPr>
        <w:t xml:space="preserve"> </w:t>
      </w:r>
      <w:r w:rsidRPr="00150788">
        <w:rPr>
          <w:rFonts w:asciiTheme="minorHAnsi" w:eastAsia="SimSun" w:hAnsiTheme="minorHAnsi" w:cstheme="minorHAnsi"/>
          <w:spacing w:val="40"/>
          <w:sz w:val="22"/>
          <w:szCs w:val="22"/>
        </w:rPr>
        <w:t xml:space="preserve"> </w:t>
      </w:r>
      <w:r w:rsidRPr="00150788">
        <w:rPr>
          <w:rFonts w:asciiTheme="minorHAnsi" w:eastAsia="SimSun" w:hAnsiTheme="minorHAnsi" w:cstheme="minorHAnsi"/>
          <w:spacing w:val="-1"/>
          <w:sz w:val="22"/>
          <w:szCs w:val="22"/>
        </w:rPr>
        <w:t>at:</w:t>
      </w:r>
      <w:r w:rsidRPr="00150788">
        <w:rPr>
          <w:rFonts w:asciiTheme="minorHAnsi" w:eastAsia="SimSun" w:hAnsiTheme="minorHAnsi" w:cstheme="minorHAnsi"/>
          <w:sz w:val="22"/>
          <w:szCs w:val="22"/>
        </w:rPr>
        <w:t xml:space="preserve">  </w:t>
      </w:r>
      <w:r w:rsidRPr="00150788">
        <w:rPr>
          <w:rFonts w:asciiTheme="minorHAnsi" w:eastAsia="SimSun" w:hAnsiTheme="minorHAnsi" w:cstheme="minorHAnsi"/>
          <w:spacing w:val="3"/>
          <w:sz w:val="22"/>
          <w:szCs w:val="22"/>
        </w:rPr>
        <w:t xml:space="preserve"> </w:t>
      </w:r>
      <w:hyperlink r:id="rId14">
        <w:r w:rsidRPr="00150788">
          <w:rPr>
            <w:rFonts w:asciiTheme="minorHAnsi" w:eastAsia="SimSun" w:hAnsiTheme="minorHAnsi" w:cstheme="minorHAnsi"/>
            <w:color w:val="0000FF"/>
            <w:spacing w:val="-2"/>
            <w:sz w:val="22"/>
            <w:szCs w:val="22"/>
            <w:u w:val="single" w:color="0000FF"/>
          </w:rPr>
          <w:t>http://ip.ce.uci.edu/activities/field-trips-events-activities/</w:t>
        </w:r>
        <w:r w:rsidRPr="00150788">
          <w:rPr>
            <w:rFonts w:asciiTheme="minorHAnsi" w:eastAsia="SimSun" w:hAnsiTheme="minorHAnsi" w:cstheme="minorHAnsi"/>
            <w:spacing w:val="-2"/>
            <w:sz w:val="22"/>
            <w:szCs w:val="22"/>
          </w:rPr>
          <w:t>.</w:t>
        </w:r>
      </w:hyperlink>
    </w:p>
    <w:p w14:paraId="388B2D00" w14:textId="77777777" w:rsidR="00940F46" w:rsidRPr="00150788" w:rsidRDefault="008666AC">
      <w:pPr>
        <w:pStyle w:val="2"/>
        <w:spacing w:line="214" w:lineRule="exact"/>
        <w:ind w:left="818"/>
        <w:rPr>
          <w:rFonts w:asciiTheme="minorHAnsi" w:eastAsia="SimSun" w:hAnsiTheme="minorHAnsi" w:cstheme="minorHAnsi"/>
          <w:b w:val="0"/>
          <w:bCs w:val="0"/>
          <w:sz w:val="22"/>
          <w:szCs w:val="22"/>
          <w:lang w:eastAsia="zh-CN"/>
        </w:rPr>
      </w:pPr>
      <w:r w:rsidRPr="00150788">
        <w:rPr>
          <w:rFonts w:asciiTheme="minorHAnsi" w:eastAsia="SimSun" w:hAnsiTheme="minorHAnsi" w:cstheme="minorHAnsi"/>
          <w:w w:val="105"/>
          <w:sz w:val="22"/>
          <w:szCs w:val="22"/>
          <w:lang w:eastAsia="zh-CN"/>
        </w:rPr>
        <w:t>如果学生需要参加其它可选性的文娱和教学活动可能会需要支付额外的费用。</w:t>
      </w:r>
    </w:p>
    <w:p w14:paraId="4E4A1D8F" w14:textId="77777777" w:rsidR="00940F46" w:rsidRPr="00150788" w:rsidRDefault="00940F46">
      <w:pPr>
        <w:spacing w:before="5"/>
        <w:rPr>
          <w:rFonts w:eastAsia="SimSun" w:cstheme="minorHAnsi"/>
          <w:b/>
          <w:bCs/>
          <w:lang w:eastAsia="zh-CN"/>
        </w:rPr>
      </w:pPr>
    </w:p>
    <w:p w14:paraId="0C5CD882" w14:textId="77777777" w:rsidR="00940F46" w:rsidRPr="00150788" w:rsidRDefault="008666AC">
      <w:pPr>
        <w:pStyle w:val="a3"/>
        <w:numPr>
          <w:ilvl w:val="0"/>
          <w:numId w:val="3"/>
        </w:numPr>
        <w:tabs>
          <w:tab w:val="left" w:pos="973"/>
        </w:tabs>
        <w:ind w:firstLine="0"/>
        <w:rPr>
          <w:rFonts w:asciiTheme="minorHAnsi" w:eastAsia="SimSun" w:hAnsiTheme="minorHAnsi" w:cstheme="minorHAnsi"/>
          <w:sz w:val="22"/>
          <w:szCs w:val="22"/>
        </w:rPr>
      </w:pPr>
      <w:r w:rsidRPr="00150788">
        <w:rPr>
          <w:rFonts w:asciiTheme="minorHAnsi" w:eastAsia="SimSun" w:hAnsiTheme="minorHAnsi" w:cstheme="minorHAnsi"/>
          <w:w w:val="105"/>
          <w:sz w:val="22"/>
          <w:szCs w:val="22"/>
        </w:rPr>
        <w:t>Application</w:t>
      </w:r>
      <w:r w:rsidRPr="00150788">
        <w:rPr>
          <w:rFonts w:asciiTheme="minorHAnsi" w:eastAsia="SimSun" w:hAnsiTheme="minorHAnsi" w:cstheme="minorHAnsi"/>
          <w:spacing w:val="-17"/>
          <w:w w:val="105"/>
          <w:sz w:val="22"/>
          <w:szCs w:val="22"/>
        </w:rPr>
        <w:t xml:space="preserve"> </w:t>
      </w:r>
      <w:r w:rsidRPr="00150788">
        <w:rPr>
          <w:rFonts w:asciiTheme="minorHAnsi" w:eastAsia="SimSun" w:hAnsiTheme="minorHAnsi" w:cstheme="minorHAnsi"/>
          <w:w w:val="105"/>
          <w:sz w:val="22"/>
          <w:szCs w:val="22"/>
        </w:rPr>
        <w:t>fees</w:t>
      </w:r>
      <w:r w:rsidRPr="00150788">
        <w:rPr>
          <w:rFonts w:asciiTheme="minorHAnsi" w:eastAsia="SimSun" w:hAnsiTheme="minorHAnsi" w:cstheme="minorHAnsi"/>
          <w:spacing w:val="-18"/>
          <w:w w:val="105"/>
          <w:sz w:val="22"/>
          <w:szCs w:val="22"/>
        </w:rPr>
        <w:t xml:space="preserve"> </w:t>
      </w:r>
      <w:r w:rsidRPr="00150788">
        <w:rPr>
          <w:rFonts w:asciiTheme="minorHAnsi" w:eastAsia="SimSun" w:hAnsiTheme="minorHAnsi" w:cstheme="minorHAnsi"/>
          <w:w w:val="105"/>
          <w:sz w:val="22"/>
          <w:szCs w:val="22"/>
        </w:rPr>
        <w:t>could</w:t>
      </w:r>
      <w:r w:rsidRPr="00150788">
        <w:rPr>
          <w:rFonts w:asciiTheme="minorHAnsi" w:eastAsia="SimSun" w:hAnsiTheme="minorHAnsi" w:cstheme="minorHAnsi"/>
          <w:spacing w:val="-19"/>
          <w:w w:val="105"/>
          <w:sz w:val="22"/>
          <w:szCs w:val="22"/>
        </w:rPr>
        <w:t xml:space="preserve"> </w:t>
      </w:r>
      <w:r w:rsidRPr="00150788">
        <w:rPr>
          <w:rFonts w:asciiTheme="minorHAnsi" w:eastAsia="SimSun" w:hAnsiTheme="minorHAnsi" w:cstheme="minorHAnsi"/>
          <w:w w:val="105"/>
          <w:sz w:val="22"/>
          <w:szCs w:val="22"/>
        </w:rPr>
        <w:t>be</w:t>
      </w:r>
      <w:r w:rsidRPr="00150788">
        <w:rPr>
          <w:rFonts w:asciiTheme="minorHAnsi" w:eastAsia="SimSun" w:hAnsiTheme="minorHAnsi" w:cstheme="minorHAnsi"/>
          <w:spacing w:val="-19"/>
          <w:w w:val="105"/>
          <w:sz w:val="22"/>
          <w:szCs w:val="22"/>
        </w:rPr>
        <w:t xml:space="preserve"> </w:t>
      </w:r>
      <w:r w:rsidRPr="00150788">
        <w:rPr>
          <w:rFonts w:asciiTheme="minorHAnsi" w:eastAsia="SimSun" w:hAnsiTheme="minorHAnsi" w:cstheme="minorHAnsi"/>
          <w:w w:val="105"/>
          <w:sz w:val="22"/>
          <w:szCs w:val="22"/>
        </w:rPr>
        <w:t>waived</w:t>
      </w:r>
      <w:r w:rsidRPr="00150788">
        <w:rPr>
          <w:rFonts w:asciiTheme="minorHAnsi" w:eastAsia="SimSun" w:hAnsiTheme="minorHAnsi" w:cstheme="minorHAnsi"/>
          <w:spacing w:val="-17"/>
          <w:w w:val="105"/>
          <w:sz w:val="22"/>
          <w:szCs w:val="22"/>
        </w:rPr>
        <w:t xml:space="preserve"> </w:t>
      </w:r>
      <w:r w:rsidRPr="00150788">
        <w:rPr>
          <w:rFonts w:asciiTheme="minorHAnsi" w:eastAsia="SimSun" w:hAnsiTheme="minorHAnsi" w:cstheme="minorHAnsi"/>
          <w:spacing w:val="-1"/>
          <w:w w:val="105"/>
          <w:sz w:val="22"/>
          <w:szCs w:val="22"/>
        </w:rPr>
        <w:t>for</w:t>
      </w:r>
      <w:r w:rsidRPr="00150788">
        <w:rPr>
          <w:rFonts w:asciiTheme="minorHAnsi" w:eastAsia="SimSun" w:hAnsiTheme="minorHAnsi" w:cstheme="minorHAnsi"/>
          <w:spacing w:val="-18"/>
          <w:w w:val="105"/>
          <w:sz w:val="22"/>
          <w:szCs w:val="22"/>
        </w:rPr>
        <w:t xml:space="preserve"> </w:t>
      </w:r>
      <w:r w:rsidRPr="00150788">
        <w:rPr>
          <w:rFonts w:asciiTheme="minorHAnsi" w:eastAsia="SimSun" w:hAnsiTheme="minorHAnsi" w:cstheme="minorHAnsi"/>
          <w:w w:val="105"/>
          <w:sz w:val="22"/>
          <w:szCs w:val="22"/>
        </w:rPr>
        <w:t>a</w:t>
      </w:r>
      <w:r w:rsidRPr="00150788">
        <w:rPr>
          <w:rFonts w:asciiTheme="minorHAnsi" w:eastAsia="SimSun" w:hAnsiTheme="minorHAnsi" w:cstheme="minorHAnsi"/>
          <w:spacing w:val="-18"/>
          <w:w w:val="105"/>
          <w:sz w:val="22"/>
          <w:szCs w:val="22"/>
        </w:rPr>
        <w:t xml:space="preserve"> </w:t>
      </w:r>
      <w:r w:rsidRPr="00150788">
        <w:rPr>
          <w:rFonts w:asciiTheme="minorHAnsi" w:eastAsia="SimSun" w:hAnsiTheme="minorHAnsi" w:cstheme="minorHAnsi"/>
          <w:w w:val="105"/>
          <w:sz w:val="22"/>
          <w:szCs w:val="22"/>
        </w:rPr>
        <w:t>group</w:t>
      </w:r>
      <w:r w:rsidRPr="00150788">
        <w:rPr>
          <w:rFonts w:asciiTheme="minorHAnsi" w:eastAsia="SimSun" w:hAnsiTheme="minorHAnsi" w:cstheme="minorHAnsi"/>
          <w:spacing w:val="-17"/>
          <w:w w:val="105"/>
          <w:sz w:val="22"/>
          <w:szCs w:val="22"/>
        </w:rPr>
        <w:t xml:space="preserve"> </w:t>
      </w:r>
      <w:r w:rsidRPr="00150788">
        <w:rPr>
          <w:rFonts w:asciiTheme="minorHAnsi" w:eastAsia="SimSun" w:hAnsiTheme="minorHAnsi" w:cstheme="minorHAnsi"/>
          <w:w w:val="105"/>
          <w:sz w:val="22"/>
          <w:szCs w:val="22"/>
        </w:rPr>
        <w:t>of</w:t>
      </w:r>
      <w:r w:rsidRPr="00150788">
        <w:rPr>
          <w:rFonts w:asciiTheme="minorHAnsi" w:eastAsia="SimSun" w:hAnsiTheme="minorHAnsi" w:cstheme="minorHAnsi"/>
          <w:spacing w:val="-17"/>
          <w:w w:val="105"/>
          <w:sz w:val="22"/>
          <w:szCs w:val="22"/>
        </w:rPr>
        <w:t xml:space="preserve"> </w:t>
      </w:r>
      <w:r w:rsidRPr="00150788">
        <w:rPr>
          <w:rFonts w:asciiTheme="minorHAnsi" w:eastAsia="SimSun" w:hAnsiTheme="minorHAnsi" w:cstheme="minorHAnsi"/>
          <w:w w:val="105"/>
          <w:sz w:val="22"/>
          <w:szCs w:val="22"/>
        </w:rPr>
        <w:t>10</w:t>
      </w:r>
      <w:r w:rsidRPr="00150788">
        <w:rPr>
          <w:rFonts w:asciiTheme="minorHAnsi" w:eastAsia="SimSun" w:hAnsiTheme="minorHAnsi" w:cstheme="minorHAnsi"/>
          <w:spacing w:val="-21"/>
          <w:w w:val="105"/>
          <w:sz w:val="22"/>
          <w:szCs w:val="22"/>
        </w:rPr>
        <w:t xml:space="preserve"> </w:t>
      </w:r>
      <w:r w:rsidRPr="00150788">
        <w:rPr>
          <w:rFonts w:asciiTheme="minorHAnsi" w:eastAsia="SimSun" w:hAnsiTheme="minorHAnsi" w:cstheme="minorHAnsi"/>
          <w:w w:val="105"/>
          <w:sz w:val="22"/>
          <w:szCs w:val="22"/>
        </w:rPr>
        <w:t>and</w:t>
      </w:r>
      <w:r w:rsidRPr="00150788">
        <w:rPr>
          <w:rFonts w:asciiTheme="minorHAnsi" w:eastAsia="SimSun" w:hAnsiTheme="minorHAnsi" w:cstheme="minorHAnsi"/>
          <w:spacing w:val="-16"/>
          <w:w w:val="105"/>
          <w:sz w:val="22"/>
          <w:szCs w:val="22"/>
        </w:rPr>
        <w:t xml:space="preserve"> </w:t>
      </w:r>
      <w:r w:rsidRPr="00150788">
        <w:rPr>
          <w:rFonts w:asciiTheme="minorHAnsi" w:eastAsia="SimSun" w:hAnsiTheme="minorHAnsi" w:cstheme="minorHAnsi"/>
          <w:w w:val="105"/>
          <w:sz w:val="22"/>
          <w:szCs w:val="22"/>
        </w:rPr>
        <w:t>up.</w:t>
      </w:r>
      <w:r w:rsidRPr="00150788">
        <w:rPr>
          <w:rFonts w:asciiTheme="minorHAnsi" w:eastAsia="SimSun" w:hAnsiTheme="minorHAnsi" w:cstheme="minorHAnsi"/>
          <w:spacing w:val="-21"/>
          <w:w w:val="105"/>
          <w:sz w:val="22"/>
          <w:szCs w:val="22"/>
        </w:rPr>
        <w:t xml:space="preserve"> </w:t>
      </w:r>
      <w:r w:rsidRPr="00150788">
        <w:rPr>
          <w:rFonts w:asciiTheme="minorHAnsi" w:eastAsia="SimSun" w:hAnsiTheme="minorHAnsi" w:cstheme="minorHAnsi"/>
          <w:w w:val="105"/>
          <w:sz w:val="22"/>
          <w:szCs w:val="22"/>
        </w:rPr>
        <w:t>10</w:t>
      </w:r>
      <w:r w:rsidRPr="00150788">
        <w:rPr>
          <w:rFonts w:asciiTheme="minorHAnsi" w:eastAsia="SimSun" w:hAnsiTheme="minorHAnsi" w:cstheme="minorHAnsi"/>
          <w:spacing w:val="-19"/>
          <w:w w:val="105"/>
          <w:sz w:val="22"/>
          <w:szCs w:val="22"/>
        </w:rPr>
        <w:t xml:space="preserve"> </w:t>
      </w:r>
      <w:proofErr w:type="spellStart"/>
      <w:r w:rsidRPr="00150788">
        <w:rPr>
          <w:rFonts w:asciiTheme="minorHAnsi" w:eastAsia="SimSun" w:hAnsiTheme="minorHAnsi" w:cstheme="minorHAnsi"/>
          <w:spacing w:val="-1"/>
          <w:w w:val="105"/>
          <w:sz w:val="22"/>
          <w:szCs w:val="22"/>
        </w:rPr>
        <w:t>人以上的团体可以免申请费</w:t>
      </w:r>
      <w:proofErr w:type="spellEnd"/>
    </w:p>
    <w:p w14:paraId="60EAB9BB" w14:textId="0A23EC0C" w:rsidR="00940F46" w:rsidRPr="00150788" w:rsidRDefault="008666AC" w:rsidP="00931726">
      <w:pPr>
        <w:pStyle w:val="a3"/>
        <w:numPr>
          <w:ilvl w:val="0"/>
          <w:numId w:val="3"/>
        </w:numPr>
        <w:tabs>
          <w:tab w:val="left" w:pos="973"/>
        </w:tabs>
        <w:spacing w:before="29" w:line="268" w:lineRule="exact"/>
        <w:ind w:right="570" w:firstLine="0"/>
        <w:jc w:val="both"/>
        <w:rPr>
          <w:rFonts w:asciiTheme="minorHAnsi" w:eastAsia="SimSun" w:hAnsiTheme="minorHAnsi" w:cstheme="minorHAnsi"/>
          <w:sz w:val="22"/>
          <w:szCs w:val="22"/>
          <w:lang w:eastAsia="zh-CN"/>
        </w:rPr>
      </w:pPr>
      <w:r w:rsidRPr="00150788">
        <w:rPr>
          <w:rFonts w:asciiTheme="minorHAnsi" w:eastAsia="SimSun" w:hAnsiTheme="minorHAnsi" w:cstheme="minorHAnsi"/>
          <w:spacing w:val="1"/>
          <w:w w:val="105"/>
          <w:sz w:val="22"/>
          <w:szCs w:val="22"/>
        </w:rPr>
        <w:t>Some</w:t>
      </w:r>
      <w:r w:rsidRPr="00150788">
        <w:rPr>
          <w:rFonts w:asciiTheme="minorHAnsi" w:eastAsia="SimSun" w:hAnsiTheme="minorHAnsi" w:cstheme="minorHAnsi"/>
          <w:spacing w:val="-23"/>
          <w:w w:val="105"/>
          <w:sz w:val="22"/>
          <w:szCs w:val="22"/>
        </w:rPr>
        <w:t xml:space="preserve"> </w:t>
      </w:r>
      <w:r w:rsidRPr="00150788">
        <w:rPr>
          <w:rFonts w:asciiTheme="minorHAnsi" w:eastAsia="SimSun" w:hAnsiTheme="minorHAnsi" w:cstheme="minorHAnsi"/>
          <w:spacing w:val="-1"/>
          <w:w w:val="105"/>
          <w:sz w:val="22"/>
          <w:szCs w:val="22"/>
        </w:rPr>
        <w:t>Electives</w:t>
      </w:r>
      <w:r w:rsidRPr="00150788">
        <w:rPr>
          <w:rFonts w:asciiTheme="minorHAnsi" w:eastAsia="SimSun" w:hAnsiTheme="minorHAnsi" w:cstheme="minorHAnsi"/>
          <w:spacing w:val="-23"/>
          <w:w w:val="105"/>
          <w:sz w:val="22"/>
          <w:szCs w:val="22"/>
        </w:rPr>
        <w:t xml:space="preserve"> </w:t>
      </w:r>
      <w:r w:rsidRPr="00150788">
        <w:rPr>
          <w:rFonts w:asciiTheme="minorHAnsi" w:eastAsia="SimSun" w:hAnsiTheme="minorHAnsi" w:cstheme="minorHAnsi"/>
          <w:spacing w:val="1"/>
          <w:w w:val="105"/>
          <w:sz w:val="22"/>
          <w:szCs w:val="22"/>
        </w:rPr>
        <w:t>may</w:t>
      </w:r>
      <w:r w:rsidRPr="00150788">
        <w:rPr>
          <w:rFonts w:asciiTheme="minorHAnsi" w:eastAsia="SimSun" w:hAnsiTheme="minorHAnsi" w:cstheme="minorHAnsi"/>
          <w:spacing w:val="-23"/>
          <w:w w:val="105"/>
          <w:sz w:val="22"/>
          <w:szCs w:val="22"/>
        </w:rPr>
        <w:t xml:space="preserve"> </w:t>
      </w:r>
      <w:r w:rsidRPr="00150788">
        <w:rPr>
          <w:rFonts w:asciiTheme="minorHAnsi" w:eastAsia="SimSun" w:hAnsiTheme="minorHAnsi" w:cstheme="minorHAnsi"/>
          <w:w w:val="105"/>
          <w:sz w:val="22"/>
          <w:szCs w:val="22"/>
        </w:rPr>
        <w:t>require</w:t>
      </w:r>
      <w:r w:rsidRPr="00150788">
        <w:rPr>
          <w:rFonts w:asciiTheme="minorHAnsi" w:eastAsia="SimSun" w:hAnsiTheme="minorHAnsi" w:cstheme="minorHAnsi"/>
          <w:spacing w:val="-19"/>
          <w:w w:val="105"/>
          <w:sz w:val="22"/>
          <w:szCs w:val="22"/>
        </w:rPr>
        <w:t xml:space="preserve"> </w:t>
      </w:r>
      <w:r w:rsidRPr="00150788">
        <w:rPr>
          <w:rFonts w:asciiTheme="minorHAnsi" w:eastAsia="SimSun" w:hAnsiTheme="minorHAnsi" w:cstheme="minorHAnsi"/>
          <w:w w:val="105"/>
          <w:sz w:val="22"/>
          <w:szCs w:val="22"/>
        </w:rPr>
        <w:t>an</w:t>
      </w:r>
      <w:r w:rsidRPr="00150788">
        <w:rPr>
          <w:rFonts w:asciiTheme="minorHAnsi" w:eastAsia="SimSun" w:hAnsiTheme="minorHAnsi" w:cstheme="minorHAnsi"/>
          <w:spacing w:val="-21"/>
          <w:w w:val="105"/>
          <w:sz w:val="22"/>
          <w:szCs w:val="22"/>
        </w:rPr>
        <w:t xml:space="preserve"> </w:t>
      </w:r>
      <w:r w:rsidRPr="00150788">
        <w:rPr>
          <w:rFonts w:asciiTheme="minorHAnsi" w:eastAsia="SimSun" w:hAnsiTheme="minorHAnsi" w:cstheme="minorHAnsi"/>
          <w:w w:val="105"/>
          <w:sz w:val="22"/>
          <w:szCs w:val="22"/>
        </w:rPr>
        <w:t>additional</w:t>
      </w:r>
      <w:r w:rsidRPr="00150788">
        <w:rPr>
          <w:rFonts w:asciiTheme="minorHAnsi" w:eastAsia="SimSun" w:hAnsiTheme="minorHAnsi" w:cstheme="minorHAnsi"/>
          <w:spacing w:val="-21"/>
          <w:w w:val="105"/>
          <w:sz w:val="22"/>
          <w:szCs w:val="22"/>
        </w:rPr>
        <w:t xml:space="preserve"> </w:t>
      </w:r>
      <w:r w:rsidRPr="00150788">
        <w:rPr>
          <w:rFonts w:asciiTheme="minorHAnsi" w:eastAsia="SimSun" w:hAnsiTheme="minorHAnsi" w:cstheme="minorHAnsi"/>
          <w:w w:val="105"/>
          <w:sz w:val="22"/>
          <w:szCs w:val="22"/>
        </w:rPr>
        <w:t>materials</w:t>
      </w:r>
      <w:r w:rsidRPr="00150788">
        <w:rPr>
          <w:rFonts w:asciiTheme="minorHAnsi" w:eastAsia="SimSun" w:hAnsiTheme="minorHAnsi" w:cstheme="minorHAnsi"/>
          <w:spacing w:val="-20"/>
          <w:w w:val="105"/>
          <w:sz w:val="22"/>
          <w:szCs w:val="22"/>
        </w:rPr>
        <w:t xml:space="preserve"> </w:t>
      </w:r>
      <w:r w:rsidRPr="00150788">
        <w:rPr>
          <w:rFonts w:asciiTheme="minorHAnsi" w:eastAsia="SimSun" w:hAnsiTheme="minorHAnsi" w:cstheme="minorHAnsi"/>
          <w:spacing w:val="-1"/>
          <w:w w:val="105"/>
          <w:sz w:val="22"/>
          <w:szCs w:val="22"/>
        </w:rPr>
        <w:t>fee.</w:t>
      </w:r>
      <w:r w:rsidRPr="00150788">
        <w:rPr>
          <w:rFonts w:asciiTheme="minorHAnsi" w:eastAsia="SimSun" w:hAnsiTheme="minorHAnsi" w:cstheme="minorHAnsi"/>
          <w:spacing w:val="-22"/>
          <w:w w:val="105"/>
          <w:sz w:val="22"/>
          <w:szCs w:val="22"/>
        </w:rPr>
        <w:t xml:space="preserve"> </w:t>
      </w:r>
      <w:r w:rsidRPr="00150788">
        <w:rPr>
          <w:rFonts w:asciiTheme="minorHAnsi" w:eastAsia="SimSun" w:hAnsiTheme="minorHAnsi" w:cstheme="minorHAnsi"/>
          <w:w w:val="105"/>
          <w:sz w:val="22"/>
          <w:szCs w:val="22"/>
        </w:rPr>
        <w:t>Students</w:t>
      </w:r>
      <w:r w:rsidRPr="00150788">
        <w:rPr>
          <w:rFonts w:asciiTheme="minorHAnsi" w:eastAsia="SimSun" w:hAnsiTheme="minorHAnsi" w:cstheme="minorHAnsi"/>
          <w:spacing w:val="-20"/>
          <w:w w:val="105"/>
          <w:sz w:val="22"/>
          <w:szCs w:val="22"/>
        </w:rPr>
        <w:t xml:space="preserve"> </w:t>
      </w:r>
      <w:r w:rsidRPr="00150788">
        <w:rPr>
          <w:rFonts w:asciiTheme="minorHAnsi" w:eastAsia="SimSun" w:hAnsiTheme="minorHAnsi" w:cstheme="minorHAnsi"/>
          <w:w w:val="105"/>
          <w:sz w:val="22"/>
          <w:szCs w:val="22"/>
        </w:rPr>
        <w:t>may</w:t>
      </w:r>
      <w:r w:rsidRPr="00150788">
        <w:rPr>
          <w:rFonts w:asciiTheme="minorHAnsi" w:eastAsia="SimSun" w:hAnsiTheme="minorHAnsi" w:cstheme="minorHAnsi"/>
          <w:spacing w:val="-21"/>
          <w:w w:val="105"/>
          <w:sz w:val="22"/>
          <w:szCs w:val="22"/>
        </w:rPr>
        <w:t xml:space="preserve"> </w:t>
      </w:r>
      <w:r w:rsidRPr="00150788">
        <w:rPr>
          <w:rFonts w:asciiTheme="minorHAnsi" w:eastAsia="SimSun" w:hAnsiTheme="minorHAnsi" w:cstheme="minorHAnsi"/>
          <w:w w:val="105"/>
          <w:sz w:val="22"/>
          <w:szCs w:val="22"/>
        </w:rPr>
        <w:t>add</w:t>
      </w:r>
      <w:r w:rsidRPr="00150788">
        <w:rPr>
          <w:rFonts w:asciiTheme="minorHAnsi" w:eastAsia="SimSun" w:hAnsiTheme="minorHAnsi" w:cstheme="minorHAnsi"/>
          <w:spacing w:val="-22"/>
          <w:w w:val="105"/>
          <w:sz w:val="22"/>
          <w:szCs w:val="22"/>
        </w:rPr>
        <w:t xml:space="preserve"> </w:t>
      </w:r>
      <w:r w:rsidRPr="00150788">
        <w:rPr>
          <w:rFonts w:asciiTheme="minorHAnsi" w:eastAsia="SimSun" w:hAnsiTheme="minorHAnsi" w:cstheme="minorHAnsi"/>
          <w:spacing w:val="-1"/>
          <w:w w:val="105"/>
          <w:sz w:val="22"/>
          <w:szCs w:val="22"/>
        </w:rPr>
        <w:t>multiple</w:t>
      </w:r>
      <w:r w:rsidR="00931726" w:rsidRPr="00150788">
        <w:rPr>
          <w:rFonts w:asciiTheme="minorHAnsi" w:eastAsia="SimSun" w:hAnsiTheme="minorHAnsi" w:cstheme="minorHAnsi"/>
          <w:spacing w:val="-21"/>
          <w:w w:val="105"/>
          <w:sz w:val="22"/>
          <w:szCs w:val="22"/>
        </w:rPr>
        <w:t xml:space="preserve"> e</w:t>
      </w:r>
      <w:r w:rsidRPr="00150788">
        <w:rPr>
          <w:rFonts w:asciiTheme="minorHAnsi" w:eastAsia="SimSun" w:hAnsiTheme="minorHAnsi" w:cstheme="minorHAnsi"/>
          <w:spacing w:val="-1"/>
          <w:w w:val="105"/>
          <w:sz w:val="22"/>
          <w:szCs w:val="22"/>
        </w:rPr>
        <w:t>lectives</w:t>
      </w:r>
      <w:r w:rsidR="00503BA6" w:rsidRPr="00150788">
        <w:rPr>
          <w:rFonts w:asciiTheme="minorHAnsi" w:eastAsia="SimSun" w:hAnsiTheme="minorHAnsi" w:cstheme="minorHAnsi"/>
          <w:spacing w:val="114"/>
          <w:w w:val="103"/>
          <w:sz w:val="22"/>
          <w:szCs w:val="22"/>
        </w:rPr>
        <w:t xml:space="preserve"> </w:t>
      </w:r>
      <w:r w:rsidR="00931726" w:rsidRPr="00150788">
        <w:rPr>
          <w:rFonts w:asciiTheme="minorHAnsi" w:eastAsia="SimSun" w:hAnsiTheme="minorHAnsi" w:cstheme="minorHAnsi"/>
          <w:sz w:val="22"/>
          <w:szCs w:val="22"/>
        </w:rPr>
        <w:t>fo</w:t>
      </w:r>
      <w:r w:rsidR="00931726" w:rsidRPr="00150788">
        <w:rPr>
          <w:rFonts w:asciiTheme="minorHAnsi" w:eastAsia="SimSun" w:hAnsiTheme="minorHAnsi" w:cstheme="minorHAnsi"/>
          <w:spacing w:val="22"/>
          <w:sz w:val="22"/>
          <w:szCs w:val="22"/>
        </w:rPr>
        <w:t>r</w:t>
      </w:r>
      <w:r w:rsidR="00931726" w:rsidRPr="00150788">
        <w:rPr>
          <w:rFonts w:asciiTheme="minorHAnsi" w:eastAsia="SimSun" w:hAnsiTheme="minorHAnsi" w:cstheme="minorHAnsi"/>
          <w:sz w:val="22"/>
          <w:szCs w:val="22"/>
        </w:rPr>
        <w:t xml:space="preserve"> an</w:t>
      </w:r>
      <w:r w:rsidR="00503BA6" w:rsidRPr="00150788">
        <w:rPr>
          <w:rFonts w:asciiTheme="minorHAnsi" w:eastAsia="SimSun" w:hAnsiTheme="minorHAnsi" w:cstheme="minorHAnsi"/>
          <w:spacing w:val="24"/>
          <w:sz w:val="22"/>
          <w:szCs w:val="22"/>
        </w:rPr>
        <w:t xml:space="preserve"> </w:t>
      </w:r>
      <w:r w:rsidR="00503BA6" w:rsidRPr="00150788">
        <w:rPr>
          <w:rFonts w:asciiTheme="minorHAnsi" w:eastAsia="SimSun" w:hAnsiTheme="minorHAnsi" w:cstheme="minorHAnsi"/>
          <w:sz w:val="22"/>
          <w:szCs w:val="22"/>
        </w:rPr>
        <w:t>additional</w:t>
      </w:r>
      <w:r w:rsidRPr="00150788">
        <w:rPr>
          <w:rFonts w:asciiTheme="minorHAnsi" w:eastAsia="SimSun" w:hAnsiTheme="minorHAnsi" w:cstheme="minorHAnsi"/>
          <w:sz w:val="22"/>
          <w:szCs w:val="22"/>
        </w:rPr>
        <w:t xml:space="preserve">   fee. </w:t>
      </w:r>
      <w:r w:rsidRPr="00150788">
        <w:rPr>
          <w:rFonts w:asciiTheme="minorHAnsi" w:eastAsia="SimSun" w:hAnsiTheme="minorHAnsi" w:cstheme="minorHAnsi"/>
          <w:spacing w:val="41"/>
          <w:sz w:val="22"/>
          <w:szCs w:val="22"/>
        </w:rPr>
        <w:t xml:space="preserve"> </w:t>
      </w:r>
      <w:r w:rsidRPr="00150788">
        <w:rPr>
          <w:rFonts w:asciiTheme="minorHAnsi" w:eastAsia="SimSun" w:hAnsiTheme="minorHAnsi" w:cstheme="minorHAnsi"/>
          <w:spacing w:val="-1"/>
          <w:sz w:val="22"/>
          <w:szCs w:val="22"/>
          <w:lang w:eastAsia="zh-CN"/>
        </w:rPr>
        <w:t>有部分专业课程有实验耗材费用，需要学生自己支付</w:t>
      </w:r>
    </w:p>
    <w:p w14:paraId="27E43837" w14:textId="77777777" w:rsidR="00940F46" w:rsidRPr="00150788" w:rsidRDefault="00940F46">
      <w:pPr>
        <w:spacing w:before="8"/>
        <w:rPr>
          <w:rFonts w:eastAsia="SimSun" w:cstheme="minorHAnsi"/>
          <w:lang w:eastAsia="zh-CN"/>
        </w:rPr>
      </w:pPr>
    </w:p>
    <w:p w14:paraId="794D646D" w14:textId="77777777" w:rsidR="00940F46" w:rsidRPr="00150788" w:rsidRDefault="008666AC">
      <w:pPr>
        <w:pStyle w:val="a3"/>
        <w:spacing w:line="234" w:lineRule="exact"/>
        <w:ind w:left="820"/>
        <w:rPr>
          <w:rFonts w:asciiTheme="minorHAnsi" w:eastAsia="SimSun" w:hAnsiTheme="minorHAnsi" w:cstheme="minorHAnsi"/>
          <w:sz w:val="22"/>
          <w:szCs w:val="22"/>
        </w:rPr>
      </w:pPr>
      <w:r w:rsidRPr="00150788">
        <w:rPr>
          <w:rFonts w:asciiTheme="minorHAnsi" w:eastAsia="SimSun" w:hAnsiTheme="minorHAnsi" w:cstheme="minorHAnsi"/>
          <w:w w:val="105"/>
          <w:sz w:val="22"/>
          <w:szCs w:val="22"/>
        </w:rPr>
        <w:t>All</w:t>
      </w:r>
      <w:r w:rsidRPr="00150788">
        <w:rPr>
          <w:rFonts w:asciiTheme="minorHAnsi" w:eastAsia="SimSun" w:hAnsiTheme="minorHAnsi" w:cstheme="minorHAnsi"/>
          <w:spacing w:val="-18"/>
          <w:w w:val="105"/>
          <w:sz w:val="22"/>
          <w:szCs w:val="22"/>
        </w:rPr>
        <w:t xml:space="preserve"> </w:t>
      </w:r>
      <w:r w:rsidRPr="00150788">
        <w:rPr>
          <w:rFonts w:asciiTheme="minorHAnsi" w:eastAsia="SimSun" w:hAnsiTheme="minorHAnsi" w:cstheme="minorHAnsi"/>
          <w:spacing w:val="-1"/>
          <w:w w:val="105"/>
          <w:sz w:val="22"/>
          <w:szCs w:val="22"/>
        </w:rPr>
        <w:t>fees</w:t>
      </w:r>
      <w:r w:rsidRPr="00150788">
        <w:rPr>
          <w:rFonts w:asciiTheme="minorHAnsi" w:eastAsia="SimSun" w:hAnsiTheme="minorHAnsi" w:cstheme="minorHAnsi"/>
          <w:spacing w:val="-15"/>
          <w:w w:val="105"/>
          <w:sz w:val="22"/>
          <w:szCs w:val="22"/>
        </w:rPr>
        <w:t xml:space="preserve"> </w:t>
      </w:r>
      <w:r w:rsidRPr="00150788">
        <w:rPr>
          <w:rFonts w:asciiTheme="minorHAnsi" w:eastAsia="SimSun" w:hAnsiTheme="minorHAnsi" w:cstheme="minorHAnsi"/>
          <w:w w:val="105"/>
          <w:sz w:val="22"/>
          <w:szCs w:val="22"/>
        </w:rPr>
        <w:t>(except</w:t>
      </w:r>
      <w:r w:rsidRPr="00150788">
        <w:rPr>
          <w:rFonts w:asciiTheme="minorHAnsi" w:eastAsia="SimSun" w:hAnsiTheme="minorHAnsi" w:cstheme="minorHAnsi"/>
          <w:spacing w:val="-19"/>
          <w:w w:val="105"/>
          <w:sz w:val="22"/>
          <w:szCs w:val="22"/>
        </w:rPr>
        <w:t xml:space="preserve"> </w:t>
      </w:r>
      <w:r w:rsidRPr="00150788">
        <w:rPr>
          <w:rFonts w:asciiTheme="minorHAnsi" w:eastAsia="SimSun" w:hAnsiTheme="minorHAnsi" w:cstheme="minorHAnsi"/>
          <w:w w:val="105"/>
          <w:sz w:val="22"/>
          <w:szCs w:val="22"/>
        </w:rPr>
        <w:t>Application</w:t>
      </w:r>
      <w:r w:rsidRPr="00150788">
        <w:rPr>
          <w:rFonts w:asciiTheme="minorHAnsi" w:eastAsia="SimSun" w:hAnsiTheme="minorHAnsi" w:cstheme="minorHAnsi"/>
          <w:spacing w:val="-11"/>
          <w:w w:val="105"/>
          <w:sz w:val="22"/>
          <w:szCs w:val="22"/>
        </w:rPr>
        <w:t xml:space="preserve"> </w:t>
      </w:r>
      <w:r w:rsidRPr="00150788">
        <w:rPr>
          <w:rFonts w:asciiTheme="minorHAnsi" w:eastAsia="SimSun" w:hAnsiTheme="minorHAnsi" w:cstheme="minorHAnsi"/>
          <w:w w:val="105"/>
          <w:sz w:val="22"/>
          <w:szCs w:val="22"/>
        </w:rPr>
        <w:t>Fee)</w:t>
      </w:r>
      <w:r w:rsidRPr="00150788">
        <w:rPr>
          <w:rFonts w:asciiTheme="minorHAnsi" w:eastAsia="SimSun" w:hAnsiTheme="minorHAnsi" w:cstheme="minorHAnsi"/>
          <w:spacing w:val="-20"/>
          <w:w w:val="105"/>
          <w:sz w:val="22"/>
          <w:szCs w:val="22"/>
        </w:rPr>
        <w:t xml:space="preserve"> </w:t>
      </w:r>
      <w:r w:rsidRPr="00150788">
        <w:rPr>
          <w:rFonts w:asciiTheme="minorHAnsi" w:eastAsia="SimSun" w:hAnsiTheme="minorHAnsi" w:cstheme="minorHAnsi"/>
          <w:w w:val="105"/>
          <w:sz w:val="22"/>
          <w:szCs w:val="22"/>
        </w:rPr>
        <w:t>are</w:t>
      </w:r>
      <w:r w:rsidRPr="00150788">
        <w:rPr>
          <w:rFonts w:asciiTheme="minorHAnsi" w:eastAsia="SimSun" w:hAnsiTheme="minorHAnsi" w:cstheme="minorHAnsi"/>
          <w:spacing w:val="-16"/>
          <w:w w:val="105"/>
          <w:sz w:val="22"/>
          <w:szCs w:val="22"/>
        </w:rPr>
        <w:t xml:space="preserve"> </w:t>
      </w:r>
      <w:r w:rsidRPr="00150788">
        <w:rPr>
          <w:rFonts w:asciiTheme="minorHAnsi" w:eastAsia="SimSun" w:hAnsiTheme="minorHAnsi" w:cstheme="minorHAnsi"/>
          <w:w w:val="105"/>
          <w:sz w:val="22"/>
          <w:szCs w:val="22"/>
        </w:rPr>
        <w:t>due</w:t>
      </w:r>
      <w:r w:rsidRPr="00150788">
        <w:rPr>
          <w:rFonts w:asciiTheme="minorHAnsi" w:eastAsia="SimSun" w:hAnsiTheme="minorHAnsi" w:cstheme="minorHAnsi"/>
          <w:spacing w:val="-14"/>
          <w:w w:val="105"/>
          <w:sz w:val="22"/>
          <w:szCs w:val="22"/>
        </w:rPr>
        <w:t xml:space="preserve"> </w:t>
      </w:r>
      <w:r w:rsidRPr="00150788">
        <w:rPr>
          <w:rFonts w:asciiTheme="minorHAnsi" w:eastAsia="SimSun" w:hAnsiTheme="minorHAnsi" w:cstheme="minorHAnsi"/>
          <w:w w:val="105"/>
          <w:sz w:val="22"/>
          <w:szCs w:val="22"/>
        </w:rPr>
        <w:t>30</w:t>
      </w:r>
      <w:r w:rsidRPr="00150788">
        <w:rPr>
          <w:rFonts w:asciiTheme="minorHAnsi" w:eastAsia="SimSun" w:hAnsiTheme="minorHAnsi" w:cstheme="minorHAnsi"/>
          <w:spacing w:val="-18"/>
          <w:w w:val="105"/>
          <w:sz w:val="22"/>
          <w:szCs w:val="22"/>
        </w:rPr>
        <w:t xml:space="preserve"> </w:t>
      </w:r>
      <w:r w:rsidRPr="00150788">
        <w:rPr>
          <w:rFonts w:asciiTheme="minorHAnsi" w:eastAsia="SimSun" w:hAnsiTheme="minorHAnsi" w:cstheme="minorHAnsi"/>
          <w:w w:val="105"/>
          <w:sz w:val="22"/>
          <w:szCs w:val="22"/>
        </w:rPr>
        <w:t>days</w:t>
      </w:r>
      <w:r w:rsidRPr="00150788">
        <w:rPr>
          <w:rFonts w:asciiTheme="minorHAnsi" w:eastAsia="SimSun" w:hAnsiTheme="minorHAnsi" w:cstheme="minorHAnsi"/>
          <w:spacing w:val="-16"/>
          <w:w w:val="105"/>
          <w:sz w:val="22"/>
          <w:szCs w:val="22"/>
        </w:rPr>
        <w:t xml:space="preserve"> </w:t>
      </w:r>
      <w:r w:rsidRPr="00150788">
        <w:rPr>
          <w:rFonts w:asciiTheme="minorHAnsi" w:eastAsia="SimSun" w:hAnsiTheme="minorHAnsi" w:cstheme="minorHAnsi"/>
          <w:w w:val="105"/>
          <w:sz w:val="22"/>
          <w:szCs w:val="22"/>
        </w:rPr>
        <w:t>prior</w:t>
      </w:r>
      <w:r w:rsidRPr="00150788">
        <w:rPr>
          <w:rFonts w:asciiTheme="minorHAnsi" w:eastAsia="SimSun" w:hAnsiTheme="minorHAnsi" w:cstheme="minorHAnsi"/>
          <w:spacing w:val="-16"/>
          <w:w w:val="105"/>
          <w:sz w:val="22"/>
          <w:szCs w:val="22"/>
        </w:rPr>
        <w:t xml:space="preserve"> </w:t>
      </w:r>
      <w:r w:rsidRPr="00150788">
        <w:rPr>
          <w:rFonts w:asciiTheme="minorHAnsi" w:eastAsia="SimSun" w:hAnsiTheme="minorHAnsi" w:cstheme="minorHAnsi"/>
          <w:w w:val="105"/>
          <w:sz w:val="22"/>
          <w:szCs w:val="22"/>
        </w:rPr>
        <w:t>to</w:t>
      </w:r>
      <w:r w:rsidRPr="00150788">
        <w:rPr>
          <w:rFonts w:asciiTheme="minorHAnsi" w:eastAsia="SimSun" w:hAnsiTheme="minorHAnsi" w:cstheme="minorHAnsi"/>
          <w:spacing w:val="-18"/>
          <w:w w:val="105"/>
          <w:sz w:val="22"/>
          <w:szCs w:val="22"/>
        </w:rPr>
        <w:t xml:space="preserve"> </w:t>
      </w:r>
      <w:r w:rsidRPr="00150788">
        <w:rPr>
          <w:rFonts w:asciiTheme="minorHAnsi" w:eastAsia="SimSun" w:hAnsiTheme="minorHAnsi" w:cstheme="minorHAnsi"/>
          <w:w w:val="105"/>
          <w:sz w:val="22"/>
          <w:szCs w:val="22"/>
        </w:rPr>
        <w:t>program</w:t>
      </w:r>
      <w:r w:rsidRPr="00150788">
        <w:rPr>
          <w:rFonts w:asciiTheme="minorHAnsi" w:eastAsia="SimSun" w:hAnsiTheme="minorHAnsi" w:cstheme="minorHAnsi"/>
          <w:spacing w:val="-14"/>
          <w:w w:val="105"/>
          <w:sz w:val="22"/>
          <w:szCs w:val="22"/>
        </w:rPr>
        <w:t xml:space="preserve"> </w:t>
      </w:r>
      <w:r w:rsidRPr="00150788">
        <w:rPr>
          <w:rFonts w:asciiTheme="minorHAnsi" w:eastAsia="SimSun" w:hAnsiTheme="minorHAnsi" w:cstheme="minorHAnsi"/>
          <w:w w:val="105"/>
          <w:sz w:val="22"/>
          <w:szCs w:val="22"/>
        </w:rPr>
        <w:t>start</w:t>
      </w:r>
      <w:r w:rsidRPr="00150788">
        <w:rPr>
          <w:rFonts w:asciiTheme="minorHAnsi" w:eastAsia="SimSun" w:hAnsiTheme="minorHAnsi" w:cstheme="minorHAnsi"/>
          <w:spacing w:val="-16"/>
          <w:w w:val="105"/>
          <w:sz w:val="22"/>
          <w:szCs w:val="22"/>
        </w:rPr>
        <w:t xml:space="preserve"> </w:t>
      </w:r>
      <w:r w:rsidRPr="00150788">
        <w:rPr>
          <w:rFonts w:asciiTheme="minorHAnsi" w:eastAsia="SimSun" w:hAnsiTheme="minorHAnsi" w:cstheme="minorHAnsi"/>
          <w:w w:val="105"/>
          <w:sz w:val="22"/>
          <w:szCs w:val="22"/>
        </w:rPr>
        <w:t>date.</w:t>
      </w:r>
    </w:p>
    <w:p w14:paraId="2912B09F" w14:textId="77777777" w:rsidR="00940F46" w:rsidRPr="00150788" w:rsidRDefault="008666AC">
      <w:pPr>
        <w:pStyle w:val="a3"/>
        <w:spacing w:line="283" w:lineRule="exact"/>
        <w:ind w:left="820"/>
        <w:rPr>
          <w:rFonts w:asciiTheme="minorHAnsi" w:eastAsia="SimSun" w:hAnsiTheme="minorHAnsi" w:cstheme="minorHAnsi"/>
          <w:sz w:val="22"/>
          <w:szCs w:val="22"/>
          <w:lang w:eastAsia="zh-CN"/>
        </w:rPr>
      </w:pPr>
      <w:r w:rsidRPr="00150788">
        <w:rPr>
          <w:rFonts w:asciiTheme="minorHAnsi" w:eastAsia="SimSun" w:hAnsiTheme="minorHAnsi" w:cstheme="minorHAnsi"/>
          <w:spacing w:val="-1"/>
          <w:w w:val="105"/>
          <w:sz w:val="22"/>
          <w:szCs w:val="22"/>
          <w:lang w:eastAsia="zh-CN"/>
        </w:rPr>
        <w:t>开学前</w:t>
      </w:r>
      <w:r w:rsidRPr="00150788">
        <w:rPr>
          <w:rFonts w:asciiTheme="minorHAnsi" w:eastAsia="SimSun" w:hAnsiTheme="minorHAnsi" w:cstheme="minorHAnsi"/>
          <w:spacing w:val="-73"/>
          <w:w w:val="105"/>
          <w:sz w:val="22"/>
          <w:szCs w:val="22"/>
          <w:lang w:eastAsia="zh-CN"/>
        </w:rPr>
        <w:t xml:space="preserve"> </w:t>
      </w:r>
      <w:r w:rsidRPr="00150788">
        <w:rPr>
          <w:rFonts w:asciiTheme="minorHAnsi" w:eastAsia="SimSun" w:hAnsiTheme="minorHAnsi" w:cstheme="minorHAnsi"/>
          <w:w w:val="105"/>
          <w:sz w:val="22"/>
          <w:szCs w:val="22"/>
          <w:lang w:eastAsia="zh-CN"/>
        </w:rPr>
        <w:t>30</w:t>
      </w:r>
      <w:r w:rsidRPr="00150788">
        <w:rPr>
          <w:rFonts w:asciiTheme="minorHAnsi" w:eastAsia="SimSun" w:hAnsiTheme="minorHAnsi" w:cstheme="minorHAnsi"/>
          <w:spacing w:val="-22"/>
          <w:w w:val="105"/>
          <w:sz w:val="22"/>
          <w:szCs w:val="22"/>
          <w:lang w:eastAsia="zh-CN"/>
        </w:rPr>
        <w:t xml:space="preserve"> </w:t>
      </w:r>
      <w:proofErr w:type="gramStart"/>
      <w:r w:rsidRPr="00150788">
        <w:rPr>
          <w:rFonts w:asciiTheme="minorHAnsi" w:eastAsia="SimSun" w:hAnsiTheme="minorHAnsi" w:cstheme="minorHAnsi"/>
          <w:spacing w:val="-1"/>
          <w:w w:val="105"/>
          <w:sz w:val="22"/>
          <w:szCs w:val="22"/>
          <w:lang w:eastAsia="zh-CN"/>
        </w:rPr>
        <w:t>天必须缴交所有</w:t>
      </w:r>
      <w:proofErr w:type="gramEnd"/>
      <w:r w:rsidRPr="00150788">
        <w:rPr>
          <w:rFonts w:asciiTheme="minorHAnsi" w:eastAsia="SimSun" w:hAnsiTheme="minorHAnsi" w:cstheme="minorHAnsi"/>
          <w:spacing w:val="-1"/>
          <w:w w:val="105"/>
          <w:sz w:val="22"/>
          <w:szCs w:val="22"/>
          <w:lang w:eastAsia="zh-CN"/>
        </w:rPr>
        <w:t>费用</w:t>
      </w:r>
    </w:p>
    <w:p w14:paraId="4D0E8386" w14:textId="77777777" w:rsidR="00940F46" w:rsidRPr="00150788" w:rsidRDefault="00940F46">
      <w:pPr>
        <w:spacing w:before="7"/>
        <w:rPr>
          <w:rFonts w:eastAsia="SimSun" w:cstheme="minorHAnsi"/>
          <w:lang w:eastAsia="zh-CN"/>
        </w:rPr>
      </w:pPr>
    </w:p>
    <w:p w14:paraId="40D89B9F" w14:textId="77777777" w:rsidR="00940F46" w:rsidRPr="00150788" w:rsidRDefault="008666AC">
      <w:pPr>
        <w:pStyle w:val="a3"/>
        <w:spacing w:line="223" w:lineRule="exact"/>
        <w:ind w:left="820"/>
        <w:rPr>
          <w:rFonts w:asciiTheme="minorHAnsi" w:eastAsia="SimSun" w:hAnsiTheme="minorHAnsi" w:cstheme="minorHAnsi"/>
          <w:sz w:val="22"/>
          <w:szCs w:val="22"/>
        </w:rPr>
      </w:pPr>
      <w:r w:rsidRPr="00150788">
        <w:rPr>
          <w:rFonts w:asciiTheme="minorHAnsi" w:eastAsia="SimSun" w:hAnsiTheme="minorHAnsi" w:cstheme="minorHAnsi"/>
          <w:w w:val="105"/>
          <w:sz w:val="22"/>
          <w:szCs w:val="22"/>
        </w:rPr>
        <w:t>Course</w:t>
      </w:r>
      <w:r w:rsidRPr="00150788">
        <w:rPr>
          <w:rFonts w:asciiTheme="minorHAnsi" w:eastAsia="SimSun" w:hAnsiTheme="minorHAnsi" w:cstheme="minorHAnsi"/>
          <w:spacing w:val="-29"/>
          <w:w w:val="105"/>
          <w:sz w:val="22"/>
          <w:szCs w:val="22"/>
        </w:rPr>
        <w:t xml:space="preserve"> </w:t>
      </w:r>
      <w:r w:rsidRPr="00150788">
        <w:rPr>
          <w:rFonts w:asciiTheme="minorHAnsi" w:eastAsia="SimSun" w:hAnsiTheme="minorHAnsi" w:cstheme="minorHAnsi"/>
          <w:spacing w:val="1"/>
          <w:w w:val="105"/>
          <w:sz w:val="22"/>
          <w:szCs w:val="22"/>
        </w:rPr>
        <w:t>schedules,</w:t>
      </w:r>
      <w:r w:rsidRPr="00150788">
        <w:rPr>
          <w:rFonts w:asciiTheme="minorHAnsi" w:eastAsia="SimSun" w:hAnsiTheme="minorHAnsi" w:cstheme="minorHAnsi"/>
          <w:spacing w:val="-24"/>
          <w:w w:val="105"/>
          <w:sz w:val="22"/>
          <w:szCs w:val="22"/>
        </w:rPr>
        <w:t xml:space="preserve"> </w:t>
      </w:r>
      <w:r w:rsidRPr="00150788">
        <w:rPr>
          <w:rFonts w:asciiTheme="minorHAnsi" w:eastAsia="SimSun" w:hAnsiTheme="minorHAnsi" w:cstheme="minorHAnsi"/>
          <w:w w:val="105"/>
          <w:sz w:val="22"/>
          <w:szCs w:val="22"/>
        </w:rPr>
        <w:t>instructors,</w:t>
      </w:r>
      <w:r w:rsidRPr="00150788">
        <w:rPr>
          <w:rFonts w:asciiTheme="minorHAnsi" w:eastAsia="SimSun" w:hAnsiTheme="minorHAnsi" w:cstheme="minorHAnsi"/>
          <w:spacing w:val="-25"/>
          <w:w w:val="105"/>
          <w:sz w:val="22"/>
          <w:szCs w:val="22"/>
        </w:rPr>
        <w:t xml:space="preserve"> </w:t>
      </w:r>
      <w:r w:rsidRPr="00150788">
        <w:rPr>
          <w:rFonts w:asciiTheme="minorHAnsi" w:eastAsia="SimSun" w:hAnsiTheme="minorHAnsi" w:cstheme="minorHAnsi"/>
          <w:w w:val="105"/>
          <w:sz w:val="22"/>
          <w:szCs w:val="22"/>
        </w:rPr>
        <w:t>and</w:t>
      </w:r>
      <w:r w:rsidRPr="00150788">
        <w:rPr>
          <w:rFonts w:asciiTheme="minorHAnsi" w:eastAsia="SimSun" w:hAnsiTheme="minorHAnsi" w:cstheme="minorHAnsi"/>
          <w:spacing w:val="-26"/>
          <w:w w:val="105"/>
          <w:sz w:val="22"/>
          <w:szCs w:val="22"/>
        </w:rPr>
        <w:t xml:space="preserve"> </w:t>
      </w:r>
      <w:r w:rsidRPr="00150788">
        <w:rPr>
          <w:rFonts w:asciiTheme="minorHAnsi" w:eastAsia="SimSun" w:hAnsiTheme="minorHAnsi" w:cstheme="minorHAnsi"/>
          <w:w w:val="105"/>
          <w:sz w:val="22"/>
          <w:szCs w:val="22"/>
        </w:rPr>
        <w:t>availability</w:t>
      </w:r>
      <w:r w:rsidRPr="00150788">
        <w:rPr>
          <w:rFonts w:asciiTheme="minorHAnsi" w:eastAsia="SimSun" w:hAnsiTheme="minorHAnsi" w:cstheme="minorHAnsi"/>
          <w:spacing w:val="-26"/>
          <w:w w:val="105"/>
          <w:sz w:val="22"/>
          <w:szCs w:val="22"/>
        </w:rPr>
        <w:t xml:space="preserve"> </w:t>
      </w:r>
      <w:r w:rsidRPr="00150788">
        <w:rPr>
          <w:rFonts w:asciiTheme="minorHAnsi" w:eastAsia="SimSun" w:hAnsiTheme="minorHAnsi" w:cstheme="minorHAnsi"/>
          <w:w w:val="105"/>
          <w:sz w:val="22"/>
          <w:szCs w:val="22"/>
        </w:rPr>
        <w:t>subject</w:t>
      </w:r>
      <w:r w:rsidRPr="00150788">
        <w:rPr>
          <w:rFonts w:asciiTheme="minorHAnsi" w:eastAsia="SimSun" w:hAnsiTheme="minorHAnsi" w:cstheme="minorHAnsi"/>
          <w:spacing w:val="-27"/>
          <w:w w:val="105"/>
          <w:sz w:val="22"/>
          <w:szCs w:val="22"/>
        </w:rPr>
        <w:t xml:space="preserve"> </w:t>
      </w:r>
      <w:r w:rsidRPr="00150788">
        <w:rPr>
          <w:rFonts w:asciiTheme="minorHAnsi" w:eastAsia="SimSun" w:hAnsiTheme="minorHAnsi" w:cstheme="minorHAnsi"/>
          <w:w w:val="105"/>
          <w:sz w:val="22"/>
          <w:szCs w:val="22"/>
        </w:rPr>
        <w:t>to</w:t>
      </w:r>
      <w:r w:rsidRPr="00150788">
        <w:rPr>
          <w:rFonts w:asciiTheme="minorHAnsi" w:eastAsia="SimSun" w:hAnsiTheme="minorHAnsi" w:cstheme="minorHAnsi"/>
          <w:spacing w:val="-28"/>
          <w:w w:val="105"/>
          <w:sz w:val="22"/>
          <w:szCs w:val="22"/>
        </w:rPr>
        <w:t xml:space="preserve"> </w:t>
      </w:r>
      <w:r w:rsidRPr="00150788">
        <w:rPr>
          <w:rFonts w:asciiTheme="minorHAnsi" w:eastAsia="SimSun" w:hAnsiTheme="minorHAnsi" w:cstheme="minorHAnsi"/>
          <w:w w:val="105"/>
          <w:sz w:val="22"/>
          <w:szCs w:val="22"/>
        </w:rPr>
        <w:t>change.</w:t>
      </w:r>
    </w:p>
    <w:p w14:paraId="50D70AD6" w14:textId="77777777" w:rsidR="00940F46" w:rsidRPr="00150788" w:rsidRDefault="008666AC">
      <w:pPr>
        <w:pStyle w:val="a3"/>
        <w:spacing w:line="257" w:lineRule="exact"/>
        <w:ind w:left="820"/>
        <w:rPr>
          <w:rFonts w:asciiTheme="minorHAnsi" w:eastAsia="SimSun" w:hAnsiTheme="minorHAnsi" w:cstheme="minorHAnsi"/>
          <w:sz w:val="22"/>
          <w:szCs w:val="22"/>
          <w:lang w:eastAsia="zh-CN"/>
        </w:rPr>
      </w:pPr>
      <w:r w:rsidRPr="00150788">
        <w:rPr>
          <w:rFonts w:asciiTheme="minorHAnsi" w:eastAsia="SimSun" w:hAnsiTheme="minorHAnsi" w:cstheme="minorHAnsi"/>
          <w:spacing w:val="-1"/>
          <w:w w:val="105"/>
          <w:sz w:val="22"/>
          <w:szCs w:val="22"/>
          <w:lang w:eastAsia="zh-CN"/>
        </w:rPr>
        <w:t>课程时间表、教授、和开设专业随时可以根据大学实际情况进行更高和调整</w:t>
      </w:r>
    </w:p>
    <w:p w14:paraId="64C7990B" w14:textId="77777777" w:rsidR="00940F46" w:rsidRPr="00150788" w:rsidRDefault="00940F46">
      <w:pPr>
        <w:spacing w:before="9"/>
        <w:rPr>
          <w:rFonts w:eastAsia="SimSun" w:cstheme="minorHAnsi"/>
          <w:lang w:eastAsia="zh-CN"/>
        </w:rPr>
      </w:pPr>
    </w:p>
    <w:p w14:paraId="58472B03" w14:textId="77777777" w:rsidR="00940F46" w:rsidRPr="00150788" w:rsidRDefault="008666AC">
      <w:pPr>
        <w:pStyle w:val="a3"/>
        <w:spacing w:line="250" w:lineRule="auto"/>
        <w:ind w:left="820" w:right="3430"/>
        <w:rPr>
          <w:rFonts w:asciiTheme="minorHAnsi" w:eastAsia="SimSun" w:hAnsiTheme="minorHAnsi" w:cstheme="minorHAnsi"/>
          <w:sz w:val="22"/>
          <w:szCs w:val="22"/>
        </w:rPr>
      </w:pPr>
      <w:r w:rsidRPr="00150788">
        <w:rPr>
          <w:rFonts w:asciiTheme="minorHAnsi" w:eastAsia="SimSun" w:hAnsiTheme="minorHAnsi" w:cstheme="minorHAnsi"/>
          <w:spacing w:val="-1"/>
          <w:sz w:val="22"/>
          <w:szCs w:val="22"/>
        </w:rPr>
        <w:t>Refund/Cancellation</w:t>
      </w:r>
      <w:r w:rsidRPr="00150788">
        <w:rPr>
          <w:rFonts w:asciiTheme="minorHAnsi" w:eastAsia="SimSun" w:hAnsiTheme="minorHAnsi" w:cstheme="minorHAnsi"/>
          <w:spacing w:val="15"/>
          <w:sz w:val="22"/>
          <w:szCs w:val="22"/>
        </w:rPr>
        <w:t xml:space="preserve"> </w:t>
      </w:r>
      <w:r w:rsidRPr="00150788">
        <w:rPr>
          <w:rFonts w:asciiTheme="minorHAnsi" w:eastAsia="SimSun" w:hAnsiTheme="minorHAnsi" w:cstheme="minorHAnsi"/>
          <w:sz w:val="22"/>
          <w:szCs w:val="22"/>
        </w:rPr>
        <w:t>policy</w:t>
      </w:r>
      <w:r w:rsidRPr="00150788">
        <w:rPr>
          <w:rFonts w:asciiTheme="minorHAnsi" w:eastAsia="SimSun" w:hAnsiTheme="minorHAnsi" w:cstheme="minorHAnsi"/>
          <w:spacing w:val="15"/>
          <w:sz w:val="22"/>
          <w:szCs w:val="22"/>
        </w:rPr>
        <w:t xml:space="preserve"> </w:t>
      </w:r>
      <w:r w:rsidRPr="00150788">
        <w:rPr>
          <w:rFonts w:asciiTheme="minorHAnsi" w:eastAsia="SimSun" w:hAnsiTheme="minorHAnsi" w:cstheme="minorHAnsi"/>
          <w:sz w:val="22"/>
          <w:szCs w:val="22"/>
        </w:rPr>
        <w:t>available</w:t>
      </w:r>
      <w:r w:rsidRPr="00150788">
        <w:rPr>
          <w:rFonts w:asciiTheme="minorHAnsi" w:eastAsia="SimSun" w:hAnsiTheme="minorHAnsi" w:cstheme="minorHAnsi"/>
          <w:spacing w:val="16"/>
          <w:sz w:val="22"/>
          <w:szCs w:val="22"/>
        </w:rPr>
        <w:t xml:space="preserve"> </w:t>
      </w:r>
      <w:r w:rsidRPr="00150788">
        <w:rPr>
          <w:rFonts w:asciiTheme="minorHAnsi" w:eastAsia="SimSun" w:hAnsiTheme="minorHAnsi" w:cstheme="minorHAnsi"/>
          <w:sz w:val="22"/>
          <w:szCs w:val="22"/>
        </w:rPr>
        <w:t>at:</w:t>
      </w:r>
      <w:r w:rsidRPr="00150788">
        <w:rPr>
          <w:rFonts w:asciiTheme="minorHAnsi" w:eastAsia="SimSun" w:hAnsiTheme="minorHAnsi" w:cstheme="minorHAnsi"/>
          <w:w w:val="103"/>
          <w:sz w:val="22"/>
          <w:szCs w:val="22"/>
        </w:rPr>
        <w:t xml:space="preserve"> </w:t>
      </w:r>
      <w:r w:rsidRPr="00150788">
        <w:rPr>
          <w:rFonts w:asciiTheme="minorHAnsi" w:eastAsia="SimSun" w:hAnsiTheme="minorHAnsi" w:cstheme="minorHAnsi"/>
          <w:color w:val="0000FF"/>
          <w:sz w:val="22"/>
          <w:szCs w:val="22"/>
        </w:rPr>
        <w:t xml:space="preserve"> </w:t>
      </w:r>
      <w:hyperlink r:id="rId15">
        <w:r w:rsidRPr="00150788">
          <w:rPr>
            <w:rFonts w:asciiTheme="minorHAnsi" w:eastAsia="SimSun" w:hAnsiTheme="minorHAnsi" w:cstheme="minorHAnsi"/>
            <w:color w:val="0000FF"/>
            <w:spacing w:val="-1"/>
            <w:sz w:val="22"/>
            <w:szCs w:val="22"/>
            <w:u w:val="single" w:color="0000FF"/>
          </w:rPr>
          <w:t>http://ip.ce.uci.edu/tuitionand-fees/payment-policies-deadlines/</w:t>
        </w:r>
      </w:hyperlink>
    </w:p>
    <w:p w14:paraId="3D4A0122" w14:textId="77777777" w:rsidR="00940F46" w:rsidRPr="00150788" w:rsidRDefault="00940F46">
      <w:pPr>
        <w:spacing w:line="250" w:lineRule="auto"/>
        <w:rPr>
          <w:rFonts w:eastAsia="SimSun"/>
        </w:rPr>
        <w:sectPr w:rsidR="00940F46" w:rsidRPr="00150788">
          <w:pgSz w:w="12240" w:h="15840"/>
          <w:pgMar w:top="840" w:right="1320" w:bottom="280" w:left="1340" w:header="720" w:footer="720" w:gutter="0"/>
          <w:cols w:space="720"/>
        </w:sectPr>
      </w:pPr>
    </w:p>
    <w:p w14:paraId="5B1A5688" w14:textId="77777777" w:rsidR="00940F46" w:rsidRPr="00BE64FC" w:rsidRDefault="008666AC">
      <w:pPr>
        <w:pStyle w:val="1"/>
        <w:ind w:left="120"/>
        <w:rPr>
          <w:rFonts w:asciiTheme="minorHAnsi" w:eastAsia="SimSun" w:hAnsiTheme="minorHAnsi" w:cs="SimSun"/>
          <w:b w:val="0"/>
          <w:bCs w:val="0"/>
        </w:rPr>
      </w:pPr>
      <w:r w:rsidRPr="00BE64FC">
        <w:rPr>
          <w:rFonts w:asciiTheme="minorHAnsi" w:eastAsia="SimSun" w:hAnsiTheme="minorHAnsi" w:cs="SimSun"/>
        </w:rPr>
        <w:lastRenderedPageBreak/>
        <w:t>EUR UNIVERSITY/GRADUATE</w:t>
      </w:r>
      <w:r w:rsidRPr="00BE64FC">
        <w:rPr>
          <w:rFonts w:asciiTheme="minorHAnsi" w:eastAsia="SimSun" w:hAnsiTheme="minorHAnsi" w:cs="SimSun"/>
          <w:spacing w:val="3"/>
        </w:rPr>
        <w:t xml:space="preserve"> </w:t>
      </w:r>
      <w:r w:rsidRPr="00BE64FC">
        <w:rPr>
          <w:rFonts w:asciiTheme="minorHAnsi" w:eastAsia="SimSun" w:hAnsiTheme="minorHAnsi" w:cs="SimSun"/>
        </w:rPr>
        <w:t>CORE</w:t>
      </w:r>
      <w:r w:rsidRPr="00BE64FC">
        <w:rPr>
          <w:rFonts w:asciiTheme="minorHAnsi" w:eastAsia="SimSun" w:hAnsiTheme="minorHAnsi" w:cs="SimSun"/>
          <w:spacing w:val="2"/>
        </w:rPr>
        <w:t xml:space="preserve"> </w:t>
      </w:r>
      <w:r w:rsidRPr="00BE64FC">
        <w:rPr>
          <w:rFonts w:asciiTheme="minorHAnsi" w:eastAsia="SimSun" w:hAnsiTheme="minorHAnsi" w:cs="SimSun"/>
        </w:rPr>
        <w:t>COURSES</w:t>
      </w:r>
      <w:r w:rsidRPr="00BE64FC">
        <w:rPr>
          <w:rFonts w:asciiTheme="minorHAnsi" w:eastAsia="SimSun" w:hAnsiTheme="minorHAnsi" w:cs="SimSun"/>
          <w:spacing w:val="3"/>
        </w:rPr>
        <w:t xml:space="preserve"> </w:t>
      </w:r>
      <w:r w:rsidRPr="00BE64FC">
        <w:rPr>
          <w:rFonts w:asciiTheme="minorHAnsi" w:eastAsia="SimSun" w:hAnsiTheme="minorHAnsi" w:cs="SimSun"/>
          <w:spacing w:val="1"/>
        </w:rPr>
        <w:t>(</w:t>
      </w:r>
      <w:proofErr w:type="spellStart"/>
      <w:r w:rsidRPr="00BE64FC">
        <w:rPr>
          <w:rFonts w:asciiTheme="minorHAnsi" w:eastAsia="SimSun" w:hAnsiTheme="minorHAnsi" w:cs="SimSun"/>
          <w:spacing w:val="1"/>
        </w:rPr>
        <w:t>必修专业课</w:t>
      </w:r>
      <w:proofErr w:type="spellEnd"/>
      <w:r w:rsidRPr="00BE64FC">
        <w:rPr>
          <w:rFonts w:asciiTheme="minorHAnsi" w:eastAsia="SimSun" w:hAnsiTheme="minorHAnsi" w:cs="SimSun"/>
          <w:spacing w:val="1"/>
        </w:rPr>
        <w:t>)</w:t>
      </w:r>
    </w:p>
    <w:p w14:paraId="1C768FCD" w14:textId="77777777" w:rsidR="00940F46" w:rsidRPr="00BE64FC" w:rsidRDefault="00940F46">
      <w:pPr>
        <w:spacing w:before="8"/>
        <w:rPr>
          <w:rFonts w:eastAsia="SimSun" w:cs="SimSun"/>
          <w:b/>
          <w:bCs/>
        </w:rPr>
      </w:pPr>
    </w:p>
    <w:p w14:paraId="0B7770A3" w14:textId="77777777" w:rsidR="00940F46" w:rsidRPr="00BE64FC" w:rsidRDefault="008666AC">
      <w:pPr>
        <w:pStyle w:val="2"/>
        <w:rPr>
          <w:rFonts w:asciiTheme="minorHAnsi" w:eastAsia="SimSun" w:hAnsiTheme="minorHAnsi" w:cstheme="minorHAnsi"/>
          <w:b w:val="0"/>
          <w:bCs w:val="0"/>
          <w:sz w:val="22"/>
          <w:szCs w:val="22"/>
        </w:rPr>
      </w:pPr>
      <w:r w:rsidRPr="00BE64FC">
        <w:rPr>
          <w:rFonts w:asciiTheme="minorHAnsi" w:eastAsia="SimSun" w:hAnsiTheme="minorHAnsi" w:cstheme="minorHAnsi"/>
          <w:spacing w:val="-1"/>
          <w:w w:val="105"/>
          <w:sz w:val="22"/>
          <w:szCs w:val="22"/>
          <w:u w:val="thick" w:color="000000"/>
        </w:rPr>
        <w:t>Global</w:t>
      </w:r>
      <w:r w:rsidRPr="00BE64FC">
        <w:rPr>
          <w:rFonts w:asciiTheme="minorHAnsi" w:eastAsia="SimSun" w:hAnsiTheme="minorHAnsi" w:cstheme="minorHAnsi"/>
          <w:spacing w:val="-14"/>
          <w:w w:val="105"/>
          <w:sz w:val="22"/>
          <w:szCs w:val="22"/>
          <w:u w:val="thick" w:color="000000"/>
        </w:rPr>
        <w:t xml:space="preserve"> </w:t>
      </w:r>
      <w:r w:rsidRPr="00BE64FC">
        <w:rPr>
          <w:rFonts w:asciiTheme="minorHAnsi" w:eastAsia="SimSun" w:hAnsiTheme="minorHAnsi" w:cstheme="minorHAnsi"/>
          <w:w w:val="105"/>
          <w:sz w:val="22"/>
          <w:szCs w:val="22"/>
          <w:u w:val="thick" w:color="000000"/>
        </w:rPr>
        <w:t>Communication</w:t>
      </w:r>
      <w:r w:rsidRPr="00BE64FC">
        <w:rPr>
          <w:rFonts w:asciiTheme="minorHAnsi" w:eastAsia="SimSun" w:hAnsiTheme="minorHAnsi" w:cstheme="minorHAnsi"/>
          <w:spacing w:val="-7"/>
          <w:w w:val="105"/>
          <w:sz w:val="22"/>
          <w:szCs w:val="22"/>
          <w:u w:val="thick" w:color="000000"/>
        </w:rPr>
        <w:t xml:space="preserve"> </w:t>
      </w:r>
      <w:r w:rsidRPr="00BE64FC">
        <w:rPr>
          <w:rFonts w:asciiTheme="minorHAnsi" w:eastAsia="SimSun" w:hAnsiTheme="minorHAnsi" w:cstheme="minorHAnsi"/>
          <w:spacing w:val="-1"/>
          <w:w w:val="105"/>
          <w:sz w:val="22"/>
          <w:szCs w:val="22"/>
          <w:u w:val="thick" w:color="000000"/>
        </w:rPr>
        <w:t>Skills</w:t>
      </w:r>
      <w:r w:rsidRPr="00BE64FC">
        <w:rPr>
          <w:rFonts w:asciiTheme="minorHAnsi" w:eastAsia="SimSun" w:hAnsiTheme="minorHAnsi" w:cstheme="minorHAnsi"/>
          <w:spacing w:val="-13"/>
          <w:w w:val="105"/>
          <w:sz w:val="22"/>
          <w:szCs w:val="22"/>
          <w:u w:val="thick" w:color="000000"/>
        </w:rPr>
        <w:t xml:space="preserve"> </w:t>
      </w:r>
      <w:r w:rsidRPr="00BE64FC">
        <w:rPr>
          <w:rFonts w:asciiTheme="minorHAnsi" w:eastAsia="SimSun" w:hAnsiTheme="minorHAnsi" w:cstheme="minorHAnsi"/>
          <w:spacing w:val="-1"/>
          <w:w w:val="105"/>
          <w:sz w:val="22"/>
          <w:szCs w:val="22"/>
        </w:rPr>
        <w:t>(24</w:t>
      </w:r>
      <w:r w:rsidRPr="00BE64FC">
        <w:rPr>
          <w:rFonts w:asciiTheme="minorHAnsi" w:eastAsia="SimSun" w:hAnsiTheme="minorHAnsi" w:cstheme="minorHAnsi"/>
          <w:spacing w:val="-18"/>
          <w:w w:val="105"/>
          <w:sz w:val="22"/>
          <w:szCs w:val="22"/>
        </w:rPr>
        <w:t xml:space="preserve"> </w:t>
      </w:r>
      <w:proofErr w:type="spellStart"/>
      <w:r w:rsidRPr="00BE64FC">
        <w:rPr>
          <w:rFonts w:asciiTheme="minorHAnsi" w:eastAsia="SimSun" w:hAnsiTheme="minorHAnsi" w:cstheme="minorHAnsi"/>
          <w:w w:val="105"/>
          <w:sz w:val="22"/>
          <w:szCs w:val="22"/>
        </w:rPr>
        <w:t>学时</w:t>
      </w:r>
      <w:proofErr w:type="spellEnd"/>
      <w:r w:rsidRPr="00BE64FC">
        <w:rPr>
          <w:rFonts w:asciiTheme="minorHAnsi" w:eastAsia="SimSun" w:hAnsiTheme="minorHAnsi" w:cstheme="minorHAnsi"/>
          <w:w w:val="105"/>
          <w:sz w:val="22"/>
          <w:szCs w:val="22"/>
        </w:rPr>
        <w:t>)</w:t>
      </w:r>
    </w:p>
    <w:p w14:paraId="0028C36F" w14:textId="5DD3902A" w:rsidR="00940F46" w:rsidRPr="00BE64FC" w:rsidRDefault="008666AC" w:rsidP="00BE64FC">
      <w:pPr>
        <w:pStyle w:val="a3"/>
        <w:spacing w:before="47"/>
        <w:ind w:left="119"/>
        <w:jc w:val="both"/>
        <w:rPr>
          <w:rFonts w:asciiTheme="minorHAnsi" w:eastAsia="SimSun" w:hAnsiTheme="minorHAnsi" w:cstheme="minorHAnsi"/>
          <w:sz w:val="22"/>
          <w:szCs w:val="22"/>
        </w:rPr>
      </w:pPr>
      <w:r w:rsidRPr="00BE64FC">
        <w:rPr>
          <w:rFonts w:asciiTheme="minorHAnsi" w:eastAsia="SimSun" w:hAnsiTheme="minorHAnsi" w:cstheme="minorHAnsi"/>
          <w:w w:val="105"/>
          <w:sz w:val="22"/>
          <w:szCs w:val="22"/>
        </w:rPr>
        <w:t>As</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prepare</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further</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their</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academic</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professional</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spacing w:val="-1"/>
          <w:w w:val="105"/>
          <w:sz w:val="22"/>
          <w:szCs w:val="22"/>
        </w:rPr>
        <w:t>careers,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they</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must</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spacing w:val="-1"/>
          <w:w w:val="105"/>
          <w:sz w:val="22"/>
          <w:szCs w:val="22"/>
        </w:rPr>
        <w:t>effectively</w:t>
      </w:r>
      <w:r w:rsidR="00BE64FC">
        <w:rPr>
          <w:rFonts w:asciiTheme="minorHAnsi" w:eastAsia="SimSun" w:hAnsiTheme="minorHAnsi" w:cstheme="minorHAnsi" w:hint="eastAsia"/>
          <w:spacing w:val="36"/>
          <w:w w:val="105"/>
          <w:sz w:val="22"/>
          <w:szCs w:val="22"/>
          <w:lang w:eastAsia="zh-CN"/>
        </w:rPr>
        <w:t xml:space="preserve"> </w:t>
      </w:r>
      <w:r w:rsidRPr="00BE64FC">
        <w:rPr>
          <w:rFonts w:asciiTheme="minorHAnsi" w:eastAsia="SimSun" w:hAnsiTheme="minorHAnsi" w:cstheme="minorHAnsi"/>
          <w:w w:val="105"/>
          <w:sz w:val="22"/>
          <w:szCs w:val="22"/>
        </w:rPr>
        <w:t>communicate</w:t>
      </w:r>
      <w:r w:rsidRPr="00BE64FC">
        <w:rPr>
          <w:rFonts w:asciiTheme="minorHAnsi" w:eastAsia="SimSun" w:hAnsiTheme="minorHAnsi" w:cstheme="minorHAnsi"/>
          <w:spacing w:val="78"/>
          <w:w w:val="103"/>
          <w:sz w:val="22"/>
          <w:szCs w:val="22"/>
        </w:rPr>
        <w:t xml:space="preserve"> </w:t>
      </w:r>
      <w:r w:rsidRPr="00BE64FC">
        <w:rPr>
          <w:rFonts w:asciiTheme="minorHAnsi" w:eastAsia="SimSun" w:hAnsiTheme="minorHAnsi" w:cstheme="minorHAnsi"/>
          <w:w w:val="105"/>
          <w:sz w:val="22"/>
          <w:szCs w:val="22"/>
        </w:rPr>
        <w:t>their</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ideas</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diverse</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audiences.</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goal</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spacing w:val="-1"/>
          <w:w w:val="105"/>
          <w:sz w:val="22"/>
          <w:szCs w:val="22"/>
        </w:rPr>
        <w:t>this</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prepare</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28"/>
          <w:w w:val="105"/>
          <w:sz w:val="22"/>
          <w:szCs w:val="22"/>
        </w:rPr>
        <w:t xml:space="preserve"> </w:t>
      </w:r>
      <w:r w:rsidRPr="00BE64FC">
        <w:rPr>
          <w:rFonts w:asciiTheme="minorHAnsi" w:eastAsia="SimSun" w:hAnsiTheme="minorHAnsi" w:cstheme="minorHAnsi"/>
          <w:w w:val="105"/>
          <w:sz w:val="22"/>
          <w:szCs w:val="22"/>
        </w:rPr>
        <w:t>communicate</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with</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both</w:t>
      </w:r>
      <w:r w:rsidRPr="00BE64FC">
        <w:rPr>
          <w:rFonts w:asciiTheme="minorHAnsi" w:eastAsia="SimSun" w:hAnsiTheme="minorHAnsi" w:cstheme="minorHAnsi"/>
          <w:spacing w:val="40"/>
          <w:w w:val="103"/>
          <w:sz w:val="22"/>
          <w:szCs w:val="22"/>
        </w:rPr>
        <w:t xml:space="preserve"> </w:t>
      </w:r>
      <w:r w:rsidRPr="00BE64FC">
        <w:rPr>
          <w:rFonts w:asciiTheme="minorHAnsi" w:eastAsia="SimSun" w:hAnsiTheme="minorHAnsi" w:cstheme="minorHAnsi"/>
          <w:w w:val="105"/>
          <w:sz w:val="22"/>
          <w:szCs w:val="22"/>
        </w:rPr>
        <w:t>native</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non-native</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spacing w:val="1"/>
          <w:w w:val="105"/>
          <w:sz w:val="22"/>
          <w:szCs w:val="22"/>
        </w:rPr>
        <w:t>English</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speakers,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particularly</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relation</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spacing w:val="-1"/>
          <w:w w:val="105"/>
          <w:sz w:val="22"/>
          <w:szCs w:val="22"/>
        </w:rPr>
        <w:t>to</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spacing w:val="-1"/>
          <w:w w:val="105"/>
          <w:sz w:val="22"/>
          <w:szCs w:val="22"/>
        </w:rPr>
        <w:t>their</w:t>
      </w:r>
      <w:r w:rsidR="00BE64FC">
        <w:rPr>
          <w:rFonts w:asciiTheme="minorHAnsi" w:eastAsia="SimSun" w:hAnsiTheme="minorHAnsi" w:cstheme="minorHAnsi" w:hint="eastAsia"/>
          <w:spacing w:val="-13"/>
          <w:w w:val="105"/>
          <w:sz w:val="22"/>
          <w:szCs w:val="22"/>
          <w:lang w:eastAsia="zh-CN"/>
        </w:rPr>
        <w:t xml:space="preserve"> </w:t>
      </w:r>
      <w:r w:rsidRPr="00BE64FC">
        <w:rPr>
          <w:rFonts w:asciiTheme="minorHAnsi" w:eastAsia="SimSun" w:hAnsiTheme="minorHAnsi" w:cstheme="minorHAnsi"/>
          <w:spacing w:val="-1"/>
          <w:w w:val="105"/>
          <w:sz w:val="22"/>
          <w:szCs w:val="22"/>
        </w:rPr>
        <w:t>chosen</w:t>
      </w:r>
      <w:r w:rsidRPr="00BE64FC">
        <w:rPr>
          <w:rFonts w:asciiTheme="minorHAnsi" w:eastAsia="SimSun" w:hAnsiTheme="minorHAnsi" w:cstheme="minorHAnsi"/>
          <w:spacing w:val="38"/>
          <w:w w:val="105"/>
          <w:sz w:val="22"/>
          <w:szCs w:val="22"/>
        </w:rPr>
        <w:t xml:space="preserve"> </w:t>
      </w:r>
      <w:r w:rsidRPr="00BE64FC">
        <w:rPr>
          <w:rFonts w:asciiTheme="minorHAnsi" w:eastAsia="SimSun" w:hAnsiTheme="minorHAnsi" w:cstheme="minorHAnsi"/>
          <w:w w:val="105"/>
          <w:sz w:val="22"/>
          <w:szCs w:val="22"/>
        </w:rPr>
        <w:t>fields</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study.</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this</w:t>
      </w:r>
      <w:r w:rsidRPr="00BE64FC">
        <w:rPr>
          <w:rFonts w:asciiTheme="minorHAnsi" w:eastAsia="SimSun" w:hAnsiTheme="minorHAnsi" w:cstheme="minorHAnsi"/>
          <w:spacing w:val="92"/>
          <w:w w:val="103"/>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study</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spacing w:val="1"/>
          <w:w w:val="105"/>
          <w:sz w:val="22"/>
          <w:szCs w:val="22"/>
        </w:rPr>
        <w:t>and</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spacing w:val="-1"/>
          <w:w w:val="105"/>
          <w:sz w:val="22"/>
          <w:szCs w:val="22"/>
        </w:rPr>
        <w:t>practice</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effective</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methods</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for</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speaking</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32"/>
          <w:w w:val="105"/>
          <w:sz w:val="22"/>
          <w:szCs w:val="22"/>
        </w:rPr>
        <w:t xml:space="preserve"> </w:t>
      </w:r>
      <w:r w:rsidRPr="00BE64FC">
        <w:rPr>
          <w:rFonts w:asciiTheme="minorHAnsi" w:eastAsia="SimSun" w:hAnsiTheme="minorHAnsi" w:cstheme="minorHAnsi"/>
          <w:w w:val="105"/>
          <w:sz w:val="22"/>
          <w:szCs w:val="22"/>
        </w:rPr>
        <w:t>presenting</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their</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ideas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clearly</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60"/>
          <w:w w:val="103"/>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26"/>
          <w:w w:val="105"/>
          <w:sz w:val="22"/>
          <w:szCs w:val="22"/>
        </w:rPr>
        <w:t xml:space="preserve"> </w:t>
      </w:r>
      <w:r w:rsidRPr="00BE64FC">
        <w:rPr>
          <w:rFonts w:asciiTheme="minorHAnsi" w:eastAsia="SimSun" w:hAnsiTheme="minorHAnsi" w:cstheme="minorHAnsi"/>
          <w:w w:val="105"/>
          <w:sz w:val="22"/>
          <w:szCs w:val="22"/>
        </w:rPr>
        <w:t>global</w:t>
      </w:r>
      <w:r w:rsidRPr="00BE64FC">
        <w:rPr>
          <w:rFonts w:asciiTheme="minorHAnsi" w:eastAsia="SimSun" w:hAnsiTheme="minorHAnsi" w:cstheme="minorHAnsi"/>
          <w:spacing w:val="-26"/>
          <w:w w:val="105"/>
          <w:sz w:val="22"/>
          <w:szCs w:val="22"/>
        </w:rPr>
        <w:t xml:space="preserve"> </w:t>
      </w:r>
      <w:r w:rsidRPr="00BE64FC">
        <w:rPr>
          <w:rFonts w:asciiTheme="minorHAnsi" w:eastAsia="SimSun" w:hAnsiTheme="minorHAnsi" w:cstheme="minorHAnsi"/>
          <w:w w:val="105"/>
          <w:sz w:val="22"/>
          <w:szCs w:val="22"/>
        </w:rPr>
        <w:t>audience,</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including</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voice</w:t>
      </w:r>
      <w:r w:rsidRPr="00BE64FC">
        <w:rPr>
          <w:rFonts w:asciiTheme="minorHAnsi" w:eastAsia="SimSun" w:hAnsiTheme="minorHAnsi" w:cstheme="minorHAnsi"/>
          <w:spacing w:val="-28"/>
          <w:w w:val="105"/>
          <w:sz w:val="22"/>
          <w:szCs w:val="22"/>
        </w:rPr>
        <w:t xml:space="preserve"> </w:t>
      </w:r>
      <w:r w:rsidRPr="00BE64FC">
        <w:rPr>
          <w:rFonts w:asciiTheme="minorHAnsi" w:eastAsia="SimSun" w:hAnsiTheme="minorHAnsi" w:cstheme="minorHAnsi"/>
          <w:w w:val="105"/>
          <w:sz w:val="22"/>
          <w:szCs w:val="22"/>
        </w:rPr>
        <w:t>projection,</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enunciation,</w:t>
      </w:r>
      <w:r w:rsidRPr="00BE64FC">
        <w:rPr>
          <w:rFonts w:asciiTheme="minorHAnsi" w:eastAsia="SimSun" w:hAnsiTheme="minorHAnsi" w:cstheme="minorHAnsi"/>
          <w:spacing w:val="-26"/>
          <w:w w:val="105"/>
          <w:sz w:val="22"/>
          <w:szCs w:val="22"/>
        </w:rPr>
        <w:t xml:space="preserve"> </w:t>
      </w:r>
      <w:r w:rsidRPr="00BE64FC">
        <w:rPr>
          <w:rFonts w:asciiTheme="minorHAnsi" w:eastAsia="SimSun" w:hAnsiTheme="minorHAnsi" w:cstheme="minorHAnsi"/>
          <w:w w:val="105"/>
          <w:sz w:val="22"/>
          <w:szCs w:val="22"/>
        </w:rPr>
        <w:t>timing,</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nonverbal</w:t>
      </w:r>
      <w:r w:rsidRPr="00BE64FC">
        <w:rPr>
          <w:rFonts w:asciiTheme="minorHAnsi" w:eastAsia="SimSun" w:hAnsiTheme="minorHAnsi" w:cstheme="minorHAnsi"/>
          <w:spacing w:val="-27"/>
          <w:w w:val="105"/>
          <w:sz w:val="22"/>
          <w:szCs w:val="22"/>
        </w:rPr>
        <w:t xml:space="preserve"> </w:t>
      </w:r>
      <w:r w:rsidRPr="00BE64FC">
        <w:rPr>
          <w:rFonts w:asciiTheme="minorHAnsi" w:eastAsia="SimSun" w:hAnsiTheme="minorHAnsi" w:cstheme="minorHAnsi"/>
          <w:spacing w:val="1"/>
          <w:w w:val="105"/>
          <w:sz w:val="22"/>
          <w:szCs w:val="22"/>
        </w:rPr>
        <w:t>communication,</w:t>
      </w:r>
      <w:r w:rsidRPr="00BE64FC">
        <w:rPr>
          <w:rFonts w:asciiTheme="minorHAnsi" w:eastAsia="SimSun" w:hAnsiTheme="minorHAnsi" w:cstheme="minorHAnsi"/>
          <w:spacing w:val="-26"/>
          <w:w w:val="105"/>
          <w:sz w:val="22"/>
          <w:szCs w:val="22"/>
        </w:rPr>
        <w:t xml:space="preserve"> </w:t>
      </w:r>
      <w:r w:rsidRPr="00BE64FC">
        <w:rPr>
          <w:rFonts w:asciiTheme="minorHAnsi" w:eastAsia="SimSun" w:hAnsiTheme="minorHAnsi" w:cstheme="minorHAnsi"/>
          <w:w w:val="105"/>
          <w:sz w:val="22"/>
          <w:szCs w:val="22"/>
        </w:rPr>
        <w:t>cultural</w:t>
      </w:r>
      <w:r w:rsidRPr="00BE64FC">
        <w:rPr>
          <w:rFonts w:asciiTheme="minorHAnsi" w:eastAsia="SimSun" w:hAnsiTheme="minorHAnsi" w:cstheme="minorHAnsi"/>
          <w:spacing w:val="64"/>
          <w:w w:val="103"/>
          <w:sz w:val="22"/>
          <w:szCs w:val="22"/>
        </w:rPr>
        <w:t xml:space="preserve"> </w:t>
      </w:r>
      <w:r w:rsidRPr="00BE64FC">
        <w:rPr>
          <w:rFonts w:asciiTheme="minorHAnsi" w:eastAsia="SimSun" w:hAnsiTheme="minorHAnsi" w:cstheme="minorHAnsi"/>
          <w:w w:val="105"/>
          <w:sz w:val="22"/>
          <w:szCs w:val="22"/>
        </w:rPr>
        <w:t>norms,</w:t>
      </w:r>
      <w:r w:rsidRPr="00BE64FC">
        <w:rPr>
          <w:rFonts w:asciiTheme="minorHAnsi" w:eastAsia="SimSun" w:hAnsiTheme="minorHAnsi" w:cstheme="minorHAnsi"/>
          <w:spacing w:val="-26"/>
          <w:w w:val="105"/>
          <w:sz w:val="22"/>
          <w:szCs w:val="22"/>
        </w:rPr>
        <w:t xml:space="preserve"> </w:t>
      </w:r>
      <w:r w:rsidRPr="00BE64FC">
        <w:rPr>
          <w:rFonts w:asciiTheme="minorHAnsi" w:eastAsia="SimSun" w:hAnsiTheme="minorHAnsi" w:cstheme="minorHAnsi"/>
          <w:w w:val="105"/>
          <w:sz w:val="22"/>
          <w:szCs w:val="22"/>
        </w:rPr>
        <w:t>simplifying</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spacing w:val="1"/>
          <w:w w:val="105"/>
          <w:sz w:val="22"/>
          <w:szCs w:val="22"/>
        </w:rPr>
        <w:t>speech,</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spacing w:val="-1"/>
          <w:w w:val="105"/>
          <w:sz w:val="22"/>
          <w:szCs w:val="22"/>
        </w:rPr>
        <w:t>specifying</w:t>
      </w:r>
      <w:r w:rsidRPr="00BE64FC">
        <w:rPr>
          <w:rFonts w:asciiTheme="minorHAnsi" w:eastAsia="SimSun" w:hAnsiTheme="minorHAnsi" w:cstheme="minorHAnsi"/>
          <w:spacing w:val="-26"/>
          <w:w w:val="105"/>
          <w:sz w:val="22"/>
          <w:szCs w:val="22"/>
        </w:rPr>
        <w:t xml:space="preserve"> </w:t>
      </w:r>
      <w:r w:rsidRPr="00BE64FC">
        <w:rPr>
          <w:rFonts w:asciiTheme="minorHAnsi" w:eastAsia="SimSun" w:hAnsiTheme="minorHAnsi" w:cstheme="minorHAnsi"/>
          <w:w w:val="105"/>
          <w:sz w:val="22"/>
          <w:szCs w:val="22"/>
        </w:rPr>
        <w:t>meaning.</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spacing w:val="1"/>
          <w:w w:val="105"/>
          <w:sz w:val="22"/>
          <w:szCs w:val="22"/>
        </w:rPr>
        <w:t>Examples</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learning</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spacing w:val="-1"/>
          <w:w w:val="105"/>
          <w:sz w:val="22"/>
          <w:szCs w:val="22"/>
        </w:rPr>
        <w:t>activities</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this</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include</w:t>
      </w:r>
      <w:r w:rsidRPr="00BE64FC">
        <w:rPr>
          <w:rFonts w:asciiTheme="minorHAnsi" w:eastAsia="SimSun" w:hAnsiTheme="minorHAnsi" w:cstheme="minorHAnsi"/>
          <w:spacing w:val="94"/>
          <w:w w:val="103"/>
          <w:sz w:val="22"/>
          <w:szCs w:val="22"/>
        </w:rPr>
        <w:t xml:space="preserve"> </w:t>
      </w:r>
      <w:r w:rsidRPr="00BE64FC">
        <w:rPr>
          <w:rFonts w:asciiTheme="minorHAnsi" w:eastAsia="SimSun" w:hAnsiTheme="minorHAnsi" w:cstheme="minorHAnsi"/>
          <w:w w:val="105"/>
          <w:sz w:val="22"/>
          <w:szCs w:val="22"/>
        </w:rPr>
        <w:t>class</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discussions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debates,</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individual</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group</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spacing w:val="1"/>
          <w:w w:val="105"/>
          <w:sz w:val="22"/>
          <w:szCs w:val="22"/>
        </w:rPr>
        <w:t>presentations,</w:t>
      </w:r>
      <w:r w:rsidRPr="00BE64FC">
        <w:rPr>
          <w:rFonts w:asciiTheme="minorHAnsi" w:eastAsia="SimSun" w:hAnsiTheme="minorHAnsi" w:cstheme="minorHAnsi"/>
          <w:spacing w:val="37"/>
          <w:w w:val="105"/>
          <w:sz w:val="22"/>
          <w:szCs w:val="22"/>
        </w:rPr>
        <w:t xml:space="preserve"> </w:t>
      </w:r>
      <w:r w:rsidRPr="00BE64FC">
        <w:rPr>
          <w:rFonts w:asciiTheme="minorHAnsi" w:eastAsia="SimSun" w:hAnsiTheme="minorHAnsi" w:cstheme="minorHAnsi"/>
          <w:w w:val="105"/>
          <w:sz w:val="22"/>
          <w:szCs w:val="22"/>
        </w:rPr>
        <w:t>listening</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logs,</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listening</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quizzes,</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84"/>
          <w:w w:val="103"/>
          <w:sz w:val="22"/>
          <w:szCs w:val="22"/>
        </w:rPr>
        <w:t xml:space="preserve"> </w:t>
      </w:r>
      <w:r w:rsidRPr="00BE64FC">
        <w:rPr>
          <w:rFonts w:asciiTheme="minorHAnsi" w:eastAsia="SimSun" w:hAnsiTheme="minorHAnsi" w:cstheme="minorHAnsi"/>
          <w:w w:val="105"/>
          <w:sz w:val="22"/>
          <w:szCs w:val="22"/>
        </w:rPr>
        <w:t>leading</w:t>
      </w:r>
      <w:r w:rsidRPr="00BE64FC">
        <w:rPr>
          <w:rFonts w:asciiTheme="minorHAnsi" w:eastAsia="SimSun" w:hAnsiTheme="minorHAnsi" w:cstheme="minorHAnsi"/>
          <w:spacing w:val="-33"/>
          <w:w w:val="105"/>
          <w:sz w:val="22"/>
          <w:szCs w:val="22"/>
        </w:rPr>
        <w:t xml:space="preserve"> </w:t>
      </w:r>
      <w:r w:rsidRPr="00BE64FC">
        <w:rPr>
          <w:rFonts w:asciiTheme="minorHAnsi" w:eastAsia="SimSun" w:hAnsiTheme="minorHAnsi" w:cstheme="minorHAnsi"/>
          <w:w w:val="105"/>
          <w:sz w:val="22"/>
          <w:szCs w:val="22"/>
        </w:rPr>
        <w:t>discussion</w:t>
      </w:r>
      <w:r w:rsidRPr="00BE64FC">
        <w:rPr>
          <w:rFonts w:asciiTheme="minorHAnsi" w:eastAsia="SimSun" w:hAnsiTheme="minorHAnsi" w:cstheme="minorHAnsi"/>
          <w:spacing w:val="-32"/>
          <w:w w:val="105"/>
          <w:sz w:val="22"/>
          <w:szCs w:val="22"/>
        </w:rPr>
        <w:t xml:space="preserve"> </w:t>
      </w:r>
      <w:r w:rsidRPr="00BE64FC">
        <w:rPr>
          <w:rFonts w:asciiTheme="minorHAnsi" w:eastAsia="SimSun" w:hAnsiTheme="minorHAnsi" w:cstheme="minorHAnsi"/>
          <w:spacing w:val="1"/>
          <w:w w:val="105"/>
          <w:sz w:val="22"/>
          <w:szCs w:val="22"/>
        </w:rPr>
        <w:t>groups.</w:t>
      </w:r>
    </w:p>
    <w:p w14:paraId="36DE1EDD" w14:textId="77777777" w:rsidR="00940F46" w:rsidRPr="00BE64FC" w:rsidRDefault="00940F46" w:rsidP="000F62FD">
      <w:pPr>
        <w:spacing w:before="8"/>
        <w:rPr>
          <w:rFonts w:eastAsia="SimSun" w:cs="Times New Roman"/>
        </w:rPr>
      </w:pPr>
    </w:p>
    <w:p w14:paraId="4023318E" w14:textId="0645AB73" w:rsidR="00940F46" w:rsidRPr="00BE64FC" w:rsidRDefault="008666AC" w:rsidP="00BE64FC">
      <w:pPr>
        <w:pStyle w:val="a3"/>
        <w:ind w:rightChars="59" w:right="130"/>
        <w:jc w:val="both"/>
        <w:rPr>
          <w:rFonts w:ascii="SimSun" w:eastAsia="SimSun" w:hAnsi="SimSun" w:cs="MS Gothic"/>
          <w:color w:val="202020"/>
          <w:sz w:val="22"/>
          <w:szCs w:val="22"/>
          <w:lang w:eastAsia="zh-CN"/>
        </w:rPr>
      </w:pPr>
      <w:r w:rsidRPr="00BE64FC">
        <w:rPr>
          <w:rFonts w:ascii="SimSun" w:eastAsia="SimSun" w:hAnsi="SimSun" w:cs="SimSun"/>
          <w:color w:val="202020"/>
          <w:sz w:val="22"/>
          <w:szCs w:val="22"/>
          <w:lang w:eastAsia="zh-CN"/>
        </w:rPr>
        <w:t>由于学生需要进一步拓展其学术和职业生涯</w:t>
      </w:r>
      <w:r w:rsidRPr="00BE64FC">
        <w:rPr>
          <w:rFonts w:ascii="SimSun" w:eastAsia="SimSun" w:hAnsi="SimSun" w:cs="SimSun"/>
          <w:color w:val="202020"/>
          <w:spacing w:val="-32"/>
          <w:sz w:val="22"/>
          <w:szCs w:val="22"/>
          <w:lang w:eastAsia="zh-CN"/>
        </w:rPr>
        <w:t>，</w:t>
      </w:r>
      <w:r w:rsidRPr="00BE64FC">
        <w:rPr>
          <w:rFonts w:ascii="SimSun" w:eastAsia="SimSun" w:hAnsi="SimSun" w:cs="SimSun"/>
          <w:color w:val="202020"/>
          <w:sz w:val="22"/>
          <w:szCs w:val="22"/>
          <w:lang w:eastAsia="zh-CN"/>
        </w:rPr>
        <w:t>学生们必须能够准确无误地将他们的想法传达给不同的群体</w:t>
      </w:r>
      <w:r w:rsidRPr="00BE64FC">
        <w:rPr>
          <w:rFonts w:ascii="SimSun" w:eastAsia="SimSun" w:hAnsi="SimSun" w:cs="SimSun"/>
          <w:color w:val="202020"/>
          <w:spacing w:val="-78"/>
          <w:sz w:val="22"/>
          <w:szCs w:val="22"/>
          <w:lang w:eastAsia="zh-CN"/>
        </w:rPr>
        <w:t>。</w:t>
      </w:r>
      <w:r w:rsidRPr="00BE64FC">
        <w:rPr>
          <w:rFonts w:ascii="SimSun" w:eastAsia="SimSun" w:hAnsi="SimSun" w:cs="SimSun"/>
          <w:color w:val="202020"/>
          <w:sz w:val="22"/>
          <w:szCs w:val="22"/>
          <w:lang w:eastAsia="zh-CN"/>
        </w:rPr>
        <w:t>本课程的目标是让学生领略如何与以英语为母语和非母语不同阶层的人在学生自己的相关学习领域 进行交流</w:t>
      </w:r>
      <w:r w:rsidRPr="00BE64FC">
        <w:rPr>
          <w:rFonts w:ascii="SimSun" w:eastAsia="SimSun" w:hAnsi="SimSun" w:cs="SimSun"/>
          <w:color w:val="202020"/>
          <w:spacing w:val="-23"/>
          <w:sz w:val="22"/>
          <w:szCs w:val="22"/>
          <w:lang w:eastAsia="zh-CN"/>
        </w:rPr>
        <w:t>。</w:t>
      </w:r>
      <w:r w:rsidRPr="00BE64FC">
        <w:rPr>
          <w:rFonts w:ascii="SimSun" w:eastAsia="SimSun" w:hAnsi="SimSun" w:cs="SimSun"/>
          <w:color w:val="202020"/>
          <w:sz w:val="22"/>
          <w:szCs w:val="22"/>
          <w:lang w:eastAsia="zh-CN"/>
        </w:rPr>
        <w:t>课程中</w:t>
      </w:r>
      <w:r w:rsidRPr="00BE64FC">
        <w:rPr>
          <w:rFonts w:ascii="SimSun" w:eastAsia="SimSun" w:hAnsi="SimSun" w:cs="SimSun"/>
          <w:color w:val="202020"/>
          <w:spacing w:val="-28"/>
          <w:sz w:val="22"/>
          <w:szCs w:val="22"/>
          <w:lang w:eastAsia="zh-CN"/>
        </w:rPr>
        <w:t>，</w:t>
      </w:r>
      <w:r w:rsidRPr="00BE64FC">
        <w:rPr>
          <w:rFonts w:ascii="SimSun" w:eastAsia="SimSun" w:hAnsi="SimSun" w:cs="SimSun"/>
          <w:color w:val="202020"/>
          <w:sz w:val="22"/>
          <w:szCs w:val="22"/>
          <w:lang w:eastAsia="zh-CN"/>
        </w:rPr>
        <w:t>教授将会指导学</w:t>
      </w:r>
      <w:r w:rsidRPr="00BE64FC">
        <w:rPr>
          <w:rFonts w:ascii="SimSun" w:eastAsia="SimSun" w:hAnsi="SimSun" w:cs="SimSun"/>
          <w:color w:val="202020"/>
          <w:spacing w:val="3"/>
          <w:sz w:val="22"/>
          <w:szCs w:val="22"/>
          <w:lang w:eastAsia="zh-CN"/>
        </w:rPr>
        <w:t>生</w:t>
      </w:r>
      <w:r w:rsidRPr="00BE64FC">
        <w:rPr>
          <w:rFonts w:ascii="SimSun" w:eastAsia="SimSun" w:hAnsi="SimSun" w:cs="SimSun"/>
          <w:color w:val="202020"/>
          <w:sz w:val="22"/>
          <w:szCs w:val="22"/>
          <w:lang w:eastAsia="zh-CN"/>
        </w:rPr>
        <w:t>“行之有效”的方法</w:t>
      </w:r>
      <w:r w:rsidRPr="00BE64FC">
        <w:rPr>
          <w:rFonts w:ascii="SimSun" w:eastAsia="SimSun" w:hAnsi="SimSun" w:cs="SimSun"/>
          <w:color w:val="202020"/>
          <w:spacing w:val="-28"/>
          <w:sz w:val="22"/>
          <w:szCs w:val="22"/>
          <w:lang w:eastAsia="zh-CN"/>
        </w:rPr>
        <w:t>，</w:t>
      </w:r>
      <w:r w:rsidRPr="00BE64FC">
        <w:rPr>
          <w:rFonts w:ascii="SimSun" w:eastAsia="SimSun" w:hAnsi="SimSun" w:cs="SimSun"/>
          <w:color w:val="202020"/>
          <w:sz w:val="22"/>
          <w:szCs w:val="22"/>
          <w:lang w:eastAsia="zh-CN"/>
        </w:rPr>
        <w:t>例如</w:t>
      </w:r>
      <w:r w:rsidRPr="00BE64FC">
        <w:rPr>
          <w:rFonts w:ascii="SimSun" w:eastAsia="SimSun" w:hAnsi="SimSun" w:cs="SimSun"/>
          <w:color w:val="202020"/>
          <w:spacing w:val="-27"/>
          <w:sz w:val="22"/>
          <w:szCs w:val="22"/>
          <w:lang w:eastAsia="zh-CN"/>
        </w:rPr>
        <w:t>：</w:t>
      </w:r>
      <w:r w:rsidRPr="00BE64FC">
        <w:rPr>
          <w:rFonts w:ascii="SimSun" w:eastAsia="SimSun" w:hAnsi="SimSun" w:cs="SimSun"/>
          <w:color w:val="202020"/>
          <w:sz w:val="22"/>
          <w:szCs w:val="22"/>
          <w:lang w:eastAsia="zh-CN"/>
        </w:rPr>
        <w:t>声调</w:t>
      </w:r>
      <w:r w:rsidRPr="00BE64FC">
        <w:rPr>
          <w:rFonts w:ascii="SimSun" w:eastAsia="SimSun" w:hAnsi="SimSun" w:cs="SimSun"/>
          <w:color w:val="202020"/>
          <w:spacing w:val="-24"/>
          <w:sz w:val="22"/>
          <w:szCs w:val="22"/>
          <w:lang w:eastAsia="zh-CN"/>
        </w:rPr>
        <w:t>、</w:t>
      </w:r>
      <w:r w:rsidRPr="00BE64FC">
        <w:rPr>
          <w:rFonts w:ascii="SimSun" w:eastAsia="SimSun" w:hAnsi="SimSun" w:cs="SimSun"/>
          <w:color w:val="202020"/>
          <w:spacing w:val="1"/>
          <w:sz w:val="22"/>
          <w:szCs w:val="22"/>
          <w:lang w:eastAsia="zh-CN"/>
        </w:rPr>
        <w:t>发</w:t>
      </w:r>
      <w:r w:rsidRPr="00BE64FC">
        <w:rPr>
          <w:rFonts w:ascii="SimSun" w:eastAsia="SimSun" w:hAnsi="SimSun" w:cs="SimSun"/>
          <w:color w:val="202020"/>
          <w:sz w:val="22"/>
          <w:szCs w:val="22"/>
          <w:lang w:eastAsia="zh-CN"/>
        </w:rPr>
        <w:t>音</w:t>
      </w:r>
      <w:r w:rsidRPr="00BE64FC">
        <w:rPr>
          <w:rFonts w:ascii="SimSun" w:eastAsia="SimSun" w:hAnsi="SimSun" w:cs="SimSun"/>
          <w:color w:val="202020"/>
          <w:spacing w:val="-24"/>
          <w:sz w:val="22"/>
          <w:szCs w:val="22"/>
          <w:lang w:eastAsia="zh-CN"/>
        </w:rPr>
        <w:t>、</w:t>
      </w:r>
      <w:r w:rsidRPr="00BE64FC">
        <w:rPr>
          <w:rFonts w:ascii="SimSun" w:eastAsia="SimSun" w:hAnsi="SimSun" w:cs="SimSun"/>
          <w:color w:val="202020"/>
          <w:spacing w:val="-1"/>
          <w:sz w:val="22"/>
          <w:szCs w:val="22"/>
          <w:lang w:eastAsia="zh-CN"/>
        </w:rPr>
        <w:t>时间安排、肢体语言、</w:t>
      </w:r>
      <w:r w:rsidRPr="00BE64FC">
        <w:rPr>
          <w:rFonts w:ascii="SimSun" w:eastAsia="SimSun" w:hAnsi="SimSun" w:cs="SimSun"/>
          <w:color w:val="202020"/>
          <w:spacing w:val="-2"/>
          <w:sz w:val="22"/>
          <w:szCs w:val="22"/>
          <w:lang w:eastAsia="zh-CN"/>
        </w:rPr>
        <w:t>文化背景和特定词汇背景去面对不同类型的群体，并且同时可以清楚地表达自己的想法。教学模式将会</w:t>
      </w:r>
      <w:r w:rsidRPr="00BE64FC">
        <w:rPr>
          <w:rFonts w:ascii="SimSun" w:eastAsia="SimSun" w:hAnsi="SimSun" w:cs="SimSun"/>
          <w:color w:val="202020"/>
          <w:sz w:val="22"/>
          <w:szCs w:val="22"/>
          <w:lang w:eastAsia="zh-CN"/>
        </w:rPr>
        <w:t>以讨论和辩论，个人和小组演示，听力测验和学术讨论组进行</w:t>
      </w:r>
      <w:r w:rsidRPr="00BE64FC">
        <w:rPr>
          <w:rFonts w:ascii="SimSun" w:eastAsia="SimSun" w:hAnsi="SimSun" w:cs="MS Gothic"/>
          <w:color w:val="202020"/>
          <w:sz w:val="22"/>
          <w:szCs w:val="22"/>
          <w:lang w:eastAsia="zh-CN"/>
        </w:rPr>
        <w:t>。</w:t>
      </w:r>
    </w:p>
    <w:p w14:paraId="0DF0936F" w14:textId="77777777" w:rsidR="00BB2504" w:rsidRPr="00BE64FC" w:rsidRDefault="00BB2504" w:rsidP="00ED4405">
      <w:pPr>
        <w:pStyle w:val="a3"/>
        <w:spacing w:line="247" w:lineRule="auto"/>
        <w:rPr>
          <w:rFonts w:asciiTheme="minorHAnsi" w:eastAsia="SimSun" w:hAnsiTheme="minorHAnsi" w:cs="MS Gothic"/>
          <w:sz w:val="22"/>
          <w:szCs w:val="22"/>
          <w:lang w:eastAsia="zh-CN"/>
        </w:rPr>
      </w:pPr>
    </w:p>
    <w:p w14:paraId="2130E510" w14:textId="77777777" w:rsidR="00940F46" w:rsidRPr="00BE64FC" w:rsidRDefault="008666AC">
      <w:pPr>
        <w:pStyle w:val="2"/>
        <w:rPr>
          <w:rFonts w:asciiTheme="minorHAnsi" w:eastAsia="SimSun" w:hAnsiTheme="minorHAnsi" w:cstheme="minorHAnsi"/>
          <w:b w:val="0"/>
          <w:bCs w:val="0"/>
          <w:sz w:val="22"/>
          <w:szCs w:val="22"/>
        </w:rPr>
      </w:pPr>
      <w:r w:rsidRPr="00BE64FC">
        <w:rPr>
          <w:rFonts w:asciiTheme="minorHAnsi" w:eastAsia="SimSun" w:hAnsiTheme="minorHAnsi" w:cstheme="minorHAnsi"/>
          <w:spacing w:val="-1"/>
          <w:w w:val="105"/>
          <w:sz w:val="22"/>
          <w:szCs w:val="22"/>
        </w:rPr>
        <w:t>Instructor:</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spacing w:val="-1"/>
          <w:w w:val="105"/>
          <w:sz w:val="22"/>
          <w:szCs w:val="22"/>
        </w:rPr>
        <w:t>Helen</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spacing w:val="1"/>
          <w:w w:val="105"/>
          <w:sz w:val="22"/>
          <w:szCs w:val="22"/>
        </w:rPr>
        <w:t>Nam,</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w w:val="105"/>
          <w:sz w:val="22"/>
          <w:szCs w:val="22"/>
        </w:rPr>
        <w:t>M.A.</w:t>
      </w:r>
    </w:p>
    <w:p w14:paraId="6BD06470" w14:textId="77777777" w:rsidR="00940F46" w:rsidRPr="00BE64FC" w:rsidRDefault="00940F46">
      <w:pPr>
        <w:spacing w:before="3"/>
        <w:rPr>
          <w:rFonts w:eastAsia="SimSun" w:cs="Times New Roman"/>
          <w:b/>
          <w:bCs/>
          <w:sz w:val="20"/>
          <w:szCs w:val="20"/>
        </w:rPr>
      </w:pPr>
    </w:p>
    <w:p w14:paraId="34A9FD6C" w14:textId="77777777" w:rsidR="00940F46" w:rsidRPr="00BE64FC" w:rsidRDefault="008666AC">
      <w:pPr>
        <w:ind w:left="120"/>
        <w:rPr>
          <w:rFonts w:eastAsia="SimSun" w:cstheme="minorHAnsi"/>
        </w:rPr>
      </w:pPr>
      <w:r w:rsidRPr="00BE64FC">
        <w:rPr>
          <w:rFonts w:eastAsia="SimSun" w:cstheme="minorHAnsi"/>
          <w:b/>
          <w:bCs/>
          <w:w w:val="105"/>
          <w:u w:val="thick" w:color="000000"/>
        </w:rPr>
        <w:t>Advanced</w:t>
      </w:r>
      <w:r w:rsidRPr="00BE64FC">
        <w:rPr>
          <w:rFonts w:eastAsia="SimSun" w:cstheme="minorHAnsi"/>
          <w:b/>
          <w:bCs/>
          <w:spacing w:val="-14"/>
          <w:w w:val="105"/>
          <w:u w:val="thick" w:color="000000"/>
        </w:rPr>
        <w:t xml:space="preserve"> </w:t>
      </w:r>
      <w:r w:rsidRPr="00BE64FC">
        <w:rPr>
          <w:rFonts w:eastAsia="SimSun" w:cstheme="minorHAnsi"/>
          <w:b/>
          <w:bCs/>
          <w:spacing w:val="-1"/>
          <w:w w:val="105"/>
          <w:u w:val="thick" w:color="000000"/>
        </w:rPr>
        <w:t>Writing</w:t>
      </w:r>
      <w:r w:rsidRPr="00BE64FC">
        <w:rPr>
          <w:rFonts w:eastAsia="SimSun" w:cstheme="minorHAnsi"/>
          <w:b/>
          <w:bCs/>
          <w:spacing w:val="-17"/>
          <w:w w:val="105"/>
          <w:u w:val="thick" w:color="000000"/>
        </w:rPr>
        <w:t xml:space="preserve"> </w:t>
      </w:r>
      <w:r w:rsidRPr="00BE64FC">
        <w:rPr>
          <w:rFonts w:eastAsia="SimSun" w:cstheme="minorHAnsi"/>
          <w:b/>
          <w:bCs/>
          <w:spacing w:val="-1"/>
          <w:w w:val="105"/>
          <w:u w:val="thick" w:color="000000"/>
        </w:rPr>
        <w:t>Composition</w:t>
      </w:r>
      <w:r w:rsidRPr="00BE64FC">
        <w:rPr>
          <w:rFonts w:eastAsia="SimSun" w:cstheme="minorHAnsi"/>
          <w:b/>
          <w:bCs/>
          <w:spacing w:val="-14"/>
          <w:w w:val="105"/>
          <w:u w:val="thick" w:color="000000"/>
        </w:rPr>
        <w:t xml:space="preserve"> </w:t>
      </w:r>
      <w:r w:rsidRPr="00BE64FC">
        <w:rPr>
          <w:rFonts w:eastAsia="SimSun" w:cstheme="minorHAnsi"/>
          <w:b/>
          <w:bCs/>
          <w:spacing w:val="-1"/>
          <w:w w:val="105"/>
        </w:rPr>
        <w:t>(24</w:t>
      </w:r>
      <w:r w:rsidRPr="00BE64FC">
        <w:rPr>
          <w:rFonts w:eastAsia="SimSun" w:cstheme="minorHAnsi"/>
          <w:b/>
          <w:bCs/>
          <w:spacing w:val="-19"/>
          <w:w w:val="105"/>
        </w:rPr>
        <w:t xml:space="preserve"> </w:t>
      </w:r>
      <w:proofErr w:type="spellStart"/>
      <w:r w:rsidRPr="00BE64FC">
        <w:rPr>
          <w:rFonts w:eastAsia="SimSun" w:cstheme="minorHAnsi"/>
          <w:b/>
          <w:bCs/>
          <w:w w:val="105"/>
        </w:rPr>
        <w:t>学时</w:t>
      </w:r>
      <w:proofErr w:type="spellEnd"/>
      <w:r w:rsidRPr="00BE64FC">
        <w:rPr>
          <w:rFonts w:eastAsia="SimSun" w:cstheme="minorHAnsi"/>
          <w:b/>
          <w:bCs/>
          <w:w w:val="105"/>
        </w:rPr>
        <w:t>)</w:t>
      </w:r>
    </w:p>
    <w:p w14:paraId="786BDEE3" w14:textId="77777777" w:rsidR="00940F46" w:rsidRPr="00BE64FC" w:rsidRDefault="008666AC" w:rsidP="00BE64FC">
      <w:pPr>
        <w:pStyle w:val="a3"/>
        <w:spacing w:before="47"/>
        <w:ind w:right="-18"/>
        <w:jc w:val="both"/>
        <w:rPr>
          <w:rFonts w:asciiTheme="minorHAnsi" w:eastAsia="SimSun" w:hAnsiTheme="minorHAnsi" w:cstheme="minorHAnsi"/>
          <w:sz w:val="22"/>
          <w:szCs w:val="22"/>
        </w:rPr>
      </w:pPr>
      <w:r w:rsidRPr="00BE64FC">
        <w:rPr>
          <w:rFonts w:asciiTheme="minorHAnsi" w:eastAsia="SimSun" w:hAnsiTheme="minorHAnsi" w:cstheme="minorHAnsi"/>
          <w:w w:val="105"/>
          <w:sz w:val="22"/>
          <w:szCs w:val="22"/>
        </w:rPr>
        <w:t>Effective</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writing</w:t>
      </w:r>
      <w:r w:rsidRPr="00BE64FC">
        <w:rPr>
          <w:rFonts w:asciiTheme="minorHAnsi" w:eastAsia="SimSun" w:hAnsiTheme="minorHAnsi" w:cstheme="minorHAnsi"/>
          <w:spacing w:val="-14"/>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crucial</w:t>
      </w:r>
      <w:r w:rsidRPr="00BE64FC">
        <w:rPr>
          <w:rFonts w:asciiTheme="minorHAnsi" w:eastAsia="SimSun" w:hAnsiTheme="minorHAnsi" w:cstheme="minorHAnsi"/>
          <w:spacing w:val="-13"/>
          <w:w w:val="105"/>
          <w:sz w:val="22"/>
          <w:szCs w:val="22"/>
        </w:rPr>
        <w:t xml:space="preserve"> </w:t>
      </w:r>
      <w:r w:rsidRPr="00BE64FC">
        <w:rPr>
          <w:rFonts w:asciiTheme="minorHAnsi" w:eastAsia="SimSun" w:hAnsiTheme="minorHAnsi" w:cstheme="minorHAnsi"/>
          <w:spacing w:val="-1"/>
          <w:w w:val="105"/>
          <w:sz w:val="22"/>
          <w:szCs w:val="22"/>
        </w:rPr>
        <w:t>to</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success</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any</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field.</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spacing w:val="1"/>
          <w:w w:val="105"/>
          <w:sz w:val="22"/>
          <w:szCs w:val="22"/>
        </w:rPr>
        <w:t>goal</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4"/>
          <w:w w:val="105"/>
          <w:sz w:val="22"/>
          <w:szCs w:val="22"/>
        </w:rPr>
        <w:t xml:space="preserve"> </w:t>
      </w:r>
      <w:r w:rsidRPr="00BE64FC">
        <w:rPr>
          <w:rFonts w:asciiTheme="minorHAnsi" w:eastAsia="SimSun" w:hAnsiTheme="minorHAnsi" w:cstheme="minorHAnsi"/>
          <w:w w:val="105"/>
          <w:sz w:val="22"/>
          <w:szCs w:val="22"/>
        </w:rPr>
        <w:t>this</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prepare</w:t>
      </w:r>
      <w:r w:rsidRPr="00BE64FC">
        <w:rPr>
          <w:rFonts w:asciiTheme="minorHAnsi" w:eastAsia="SimSun" w:hAnsiTheme="minorHAnsi" w:cstheme="minorHAnsi"/>
          <w:spacing w:val="-13"/>
          <w:w w:val="105"/>
          <w:sz w:val="22"/>
          <w:szCs w:val="22"/>
        </w:rPr>
        <w:t xml:space="preserve"> </w:t>
      </w:r>
      <w:r w:rsidRPr="00BE64FC">
        <w:rPr>
          <w:rFonts w:asciiTheme="minorHAnsi" w:eastAsia="SimSun" w:hAnsiTheme="minorHAnsi" w:cstheme="minorHAnsi"/>
          <w:w w:val="105"/>
          <w:sz w:val="22"/>
          <w:szCs w:val="22"/>
        </w:rPr>
        <w:t>advanced</w:t>
      </w:r>
      <w:r w:rsidRPr="00BE64FC">
        <w:rPr>
          <w:rFonts w:asciiTheme="minorHAnsi" w:eastAsia="SimSun" w:hAnsiTheme="minorHAnsi" w:cstheme="minorHAnsi"/>
          <w:spacing w:val="-14"/>
          <w:w w:val="105"/>
          <w:sz w:val="22"/>
          <w:szCs w:val="22"/>
        </w:rPr>
        <w:t xml:space="preserve"> </w:t>
      </w:r>
      <w:r w:rsidRPr="00BE64FC">
        <w:rPr>
          <w:rFonts w:asciiTheme="minorHAnsi" w:eastAsia="SimSun" w:hAnsiTheme="minorHAnsi" w:cstheme="minorHAnsi"/>
          <w:spacing w:val="1"/>
          <w:w w:val="105"/>
          <w:sz w:val="22"/>
          <w:szCs w:val="22"/>
        </w:rPr>
        <w:t>and</w:t>
      </w:r>
      <w:r w:rsidRPr="00BE64FC">
        <w:rPr>
          <w:rFonts w:asciiTheme="minorHAnsi" w:eastAsia="SimSun" w:hAnsiTheme="minorHAnsi" w:cstheme="minorHAnsi"/>
          <w:spacing w:val="65"/>
          <w:w w:val="103"/>
          <w:sz w:val="22"/>
          <w:szCs w:val="22"/>
        </w:rPr>
        <w:t xml:space="preserve"> </w:t>
      </w:r>
      <w:r w:rsidRPr="00BE64FC">
        <w:rPr>
          <w:rFonts w:asciiTheme="minorHAnsi" w:eastAsia="SimSun" w:hAnsiTheme="minorHAnsi" w:cstheme="minorHAnsi"/>
          <w:w w:val="105"/>
          <w:sz w:val="22"/>
          <w:szCs w:val="22"/>
        </w:rPr>
        <w:t>native</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spacing w:val="1"/>
          <w:w w:val="105"/>
          <w:sz w:val="22"/>
          <w:szCs w:val="22"/>
        </w:rPr>
        <w:t>English</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speakers</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for</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academic</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writing</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at</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spacing w:val="-1"/>
          <w:w w:val="105"/>
          <w:sz w:val="22"/>
          <w:szCs w:val="22"/>
        </w:rPr>
        <w:t>the</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graduate</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level,</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particularly</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relation</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spacing w:val="-1"/>
          <w:w w:val="105"/>
          <w:sz w:val="22"/>
          <w:szCs w:val="22"/>
        </w:rPr>
        <w:t>to</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their</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spacing w:val="-1"/>
          <w:w w:val="105"/>
          <w:sz w:val="22"/>
          <w:szCs w:val="22"/>
        </w:rPr>
        <w:t>chosen</w:t>
      </w:r>
      <w:r w:rsidRPr="00BE64FC">
        <w:rPr>
          <w:rFonts w:asciiTheme="minorHAnsi" w:eastAsia="SimSun" w:hAnsiTheme="minorHAnsi" w:cstheme="minorHAnsi"/>
          <w:spacing w:val="70"/>
          <w:w w:val="103"/>
          <w:sz w:val="22"/>
          <w:szCs w:val="22"/>
        </w:rPr>
        <w:t xml:space="preserve"> </w:t>
      </w:r>
      <w:r w:rsidRPr="00BE64FC">
        <w:rPr>
          <w:rFonts w:asciiTheme="minorHAnsi" w:eastAsia="SimSun" w:hAnsiTheme="minorHAnsi" w:cstheme="minorHAnsi"/>
          <w:w w:val="105"/>
          <w:sz w:val="22"/>
          <w:szCs w:val="22"/>
        </w:rPr>
        <w:t>fields</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spacing w:val="1"/>
          <w:w w:val="105"/>
          <w:sz w:val="22"/>
          <w:szCs w:val="22"/>
        </w:rPr>
        <w:t>study.</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learn</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develop</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spacing w:val="-1"/>
          <w:w w:val="105"/>
          <w:sz w:val="22"/>
          <w:szCs w:val="22"/>
        </w:rPr>
        <w:t>express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ideas</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spacing w:val="-1"/>
          <w:w w:val="105"/>
          <w:sz w:val="22"/>
          <w:szCs w:val="22"/>
        </w:rPr>
        <w:t>effectively</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for</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variety</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purposes</w:t>
      </w:r>
      <w:r w:rsidRPr="00BE64FC">
        <w:rPr>
          <w:rFonts w:asciiTheme="minorHAnsi" w:eastAsia="SimSun" w:hAnsiTheme="minorHAnsi" w:cstheme="minorHAnsi"/>
          <w:spacing w:val="102"/>
          <w:w w:val="103"/>
          <w:sz w:val="22"/>
          <w:szCs w:val="22"/>
        </w:rPr>
        <w:t xml:space="preserve"> </w:t>
      </w:r>
      <w:r w:rsidRPr="00BE64FC">
        <w:rPr>
          <w:rFonts w:asciiTheme="minorHAnsi" w:eastAsia="SimSun" w:hAnsiTheme="minorHAnsi" w:cstheme="minorHAnsi"/>
          <w:w w:val="105"/>
          <w:sz w:val="22"/>
          <w:szCs w:val="22"/>
        </w:rPr>
        <w:t>(expository,</w:t>
      </w:r>
      <w:r w:rsidRPr="00BE64FC">
        <w:rPr>
          <w:rFonts w:asciiTheme="minorHAnsi" w:eastAsia="SimSun" w:hAnsiTheme="minorHAnsi" w:cstheme="minorHAnsi"/>
          <w:spacing w:val="-27"/>
          <w:w w:val="105"/>
          <w:sz w:val="22"/>
          <w:szCs w:val="22"/>
        </w:rPr>
        <w:t xml:space="preserve"> </w:t>
      </w:r>
      <w:r w:rsidRPr="00BE64FC">
        <w:rPr>
          <w:rFonts w:asciiTheme="minorHAnsi" w:eastAsia="SimSun" w:hAnsiTheme="minorHAnsi" w:cstheme="minorHAnsi"/>
          <w:w w:val="105"/>
          <w:sz w:val="22"/>
          <w:szCs w:val="22"/>
        </w:rPr>
        <w:t>analytic,</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argumentative),</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audiences,</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occasions.</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also</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study</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apply</w:t>
      </w:r>
      <w:r w:rsidRPr="00BE64FC">
        <w:rPr>
          <w:rFonts w:asciiTheme="minorHAnsi" w:eastAsia="SimSun" w:hAnsiTheme="minorHAnsi" w:cstheme="minorHAnsi"/>
          <w:spacing w:val="105"/>
          <w:w w:val="103"/>
          <w:sz w:val="22"/>
          <w:szCs w:val="22"/>
        </w:rPr>
        <w:t xml:space="preserve"> </w:t>
      </w:r>
      <w:r w:rsidRPr="00BE64FC">
        <w:rPr>
          <w:rFonts w:asciiTheme="minorHAnsi" w:eastAsia="SimSun" w:hAnsiTheme="minorHAnsi" w:cstheme="minorHAnsi"/>
          <w:w w:val="105"/>
          <w:sz w:val="22"/>
          <w:szCs w:val="22"/>
        </w:rPr>
        <w:t>various</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rhetorical</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strategies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used</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different</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academic</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professional</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disciplines.</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By</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end</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88"/>
          <w:w w:val="103"/>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be</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expected</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understand</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writing</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process,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spacing w:val="-1"/>
          <w:w w:val="105"/>
          <w:sz w:val="22"/>
          <w:szCs w:val="22"/>
        </w:rPr>
        <w:t>evaluate</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use</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various</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types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70"/>
          <w:w w:val="103"/>
          <w:sz w:val="22"/>
          <w:szCs w:val="22"/>
        </w:rPr>
        <w:t xml:space="preserve"> </w:t>
      </w:r>
      <w:r w:rsidRPr="00BE64FC">
        <w:rPr>
          <w:rFonts w:asciiTheme="minorHAnsi" w:eastAsia="SimSun" w:hAnsiTheme="minorHAnsi" w:cstheme="minorHAnsi"/>
          <w:w w:val="105"/>
          <w:sz w:val="22"/>
          <w:szCs w:val="22"/>
        </w:rPr>
        <w:t>evidence,</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identify</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use</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spacing w:val="-1"/>
          <w:w w:val="105"/>
          <w:sz w:val="22"/>
          <w:szCs w:val="22"/>
        </w:rPr>
        <w:t>effective</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prose,</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engage</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with</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spacing w:val="1"/>
          <w:w w:val="105"/>
          <w:sz w:val="22"/>
          <w:szCs w:val="22"/>
        </w:rPr>
        <w:t>others’</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ideas,</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spacing w:val="-1"/>
          <w:w w:val="105"/>
          <w:sz w:val="22"/>
          <w:szCs w:val="22"/>
        </w:rPr>
        <w:t>and</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properly</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cite</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sources.</w:t>
      </w:r>
    </w:p>
    <w:p w14:paraId="5D52B5AE" w14:textId="77777777" w:rsidR="00940F46" w:rsidRPr="00BE64FC" w:rsidRDefault="00940F46" w:rsidP="00BE64FC">
      <w:pPr>
        <w:spacing w:before="10"/>
        <w:jc w:val="both"/>
        <w:rPr>
          <w:rFonts w:eastAsia="SimSun" w:cs="Times New Roman"/>
          <w:sz w:val="20"/>
          <w:szCs w:val="20"/>
        </w:rPr>
      </w:pPr>
    </w:p>
    <w:p w14:paraId="22C659CE" w14:textId="293FF14B" w:rsidR="00940F46" w:rsidRDefault="008666AC" w:rsidP="00BE64FC">
      <w:pPr>
        <w:pStyle w:val="a3"/>
        <w:jc w:val="both"/>
        <w:rPr>
          <w:rFonts w:asciiTheme="minorHAnsi" w:eastAsia="SimSun" w:hAnsiTheme="minorHAnsi" w:cstheme="minorHAnsi"/>
          <w:color w:val="202020"/>
          <w:spacing w:val="-1"/>
          <w:sz w:val="22"/>
          <w:szCs w:val="22"/>
          <w:lang w:eastAsia="zh-CN"/>
        </w:rPr>
      </w:pPr>
      <w:r w:rsidRPr="00BE64FC">
        <w:rPr>
          <w:rFonts w:asciiTheme="minorHAnsi" w:eastAsia="SimSun" w:hAnsiTheme="minorHAnsi" w:cstheme="minorHAnsi"/>
          <w:color w:val="202020"/>
          <w:sz w:val="22"/>
          <w:szCs w:val="22"/>
          <w:lang w:eastAsia="zh-CN"/>
        </w:rPr>
        <w:t>有说服力的写作对任何领域的成功都甚为重要</w:t>
      </w:r>
      <w:r w:rsidRPr="00BE64FC">
        <w:rPr>
          <w:rFonts w:asciiTheme="minorHAnsi" w:eastAsia="SimSun" w:hAnsiTheme="minorHAnsi" w:cstheme="minorHAnsi"/>
          <w:color w:val="202020"/>
          <w:spacing w:val="-71"/>
          <w:sz w:val="22"/>
          <w:szCs w:val="22"/>
          <w:lang w:eastAsia="zh-CN"/>
        </w:rPr>
        <w:t>。</w:t>
      </w:r>
      <w:r w:rsidRPr="00BE64FC">
        <w:rPr>
          <w:rFonts w:asciiTheme="minorHAnsi" w:eastAsia="SimSun" w:hAnsiTheme="minorHAnsi" w:cstheme="minorHAnsi"/>
          <w:color w:val="202020"/>
          <w:sz w:val="22"/>
          <w:szCs w:val="22"/>
          <w:lang w:eastAsia="zh-CN"/>
        </w:rPr>
        <w:t>本课程的目标是为研究生水平的学生提高他们在自己相</w:t>
      </w:r>
      <w:r w:rsidRPr="00BE64FC">
        <w:rPr>
          <w:rFonts w:asciiTheme="minorHAnsi" w:eastAsia="SimSun" w:hAnsiTheme="minorHAnsi" w:cstheme="minorHAnsi"/>
          <w:color w:val="202020"/>
          <w:sz w:val="22"/>
          <w:szCs w:val="22"/>
          <w:lang w:eastAsia="zh-CN"/>
        </w:rPr>
        <w:t xml:space="preserve"> </w:t>
      </w:r>
      <w:proofErr w:type="gramStart"/>
      <w:r w:rsidRPr="00BE64FC">
        <w:rPr>
          <w:rFonts w:asciiTheme="minorHAnsi" w:eastAsia="SimSun" w:hAnsiTheme="minorHAnsi" w:cstheme="minorHAnsi"/>
          <w:color w:val="202020"/>
          <w:sz w:val="22"/>
          <w:szCs w:val="22"/>
          <w:lang w:eastAsia="zh-CN"/>
        </w:rPr>
        <w:t>关学习</w:t>
      </w:r>
      <w:proofErr w:type="gramEnd"/>
      <w:r w:rsidRPr="00BE64FC">
        <w:rPr>
          <w:rFonts w:asciiTheme="minorHAnsi" w:eastAsia="SimSun" w:hAnsiTheme="minorHAnsi" w:cstheme="minorHAnsi"/>
          <w:color w:val="202020"/>
          <w:sz w:val="22"/>
          <w:szCs w:val="22"/>
          <w:lang w:eastAsia="zh-CN"/>
        </w:rPr>
        <w:t>范畴的学术英语写作水平</w:t>
      </w:r>
      <w:r w:rsidRPr="00BE64FC">
        <w:rPr>
          <w:rFonts w:asciiTheme="minorHAnsi" w:eastAsia="SimSun" w:hAnsiTheme="minorHAnsi" w:cstheme="minorHAnsi"/>
          <w:color w:val="202020"/>
          <w:spacing w:val="18"/>
          <w:sz w:val="22"/>
          <w:szCs w:val="22"/>
          <w:lang w:eastAsia="zh-CN"/>
        </w:rPr>
        <w:t>。</w:t>
      </w:r>
      <w:r w:rsidRPr="00BE64FC">
        <w:rPr>
          <w:rFonts w:asciiTheme="minorHAnsi" w:eastAsia="SimSun" w:hAnsiTheme="minorHAnsi" w:cstheme="minorHAnsi"/>
          <w:color w:val="202020"/>
          <w:sz w:val="22"/>
          <w:szCs w:val="22"/>
          <w:lang w:eastAsia="zh-CN"/>
        </w:rPr>
        <w:t>学生将需要将各种有效的表达方法运用于不同的场景</w:t>
      </w:r>
      <w:r w:rsidRPr="00BE64FC">
        <w:rPr>
          <w:rFonts w:asciiTheme="minorHAnsi" w:eastAsia="SimSun" w:hAnsiTheme="minorHAnsi" w:cstheme="minorHAnsi"/>
          <w:color w:val="202020"/>
          <w:spacing w:val="-93"/>
          <w:sz w:val="22"/>
          <w:szCs w:val="22"/>
          <w:lang w:eastAsia="zh-CN"/>
        </w:rPr>
        <w:t>，</w:t>
      </w:r>
      <w:r w:rsidRPr="00BE64FC">
        <w:rPr>
          <w:rFonts w:asciiTheme="minorHAnsi" w:eastAsia="SimSun" w:hAnsiTheme="minorHAnsi" w:cstheme="minorHAnsi"/>
          <w:color w:val="202020"/>
          <w:sz w:val="22"/>
          <w:szCs w:val="22"/>
          <w:lang w:eastAsia="zh-CN"/>
        </w:rPr>
        <w:t>例如说明</w:t>
      </w:r>
      <w:r w:rsidRPr="00BE64FC">
        <w:rPr>
          <w:rFonts w:asciiTheme="minorHAnsi" w:eastAsia="SimSun" w:hAnsiTheme="minorHAnsi" w:cstheme="minorHAnsi"/>
          <w:color w:val="202020"/>
          <w:spacing w:val="-29"/>
          <w:sz w:val="22"/>
          <w:szCs w:val="22"/>
          <w:lang w:eastAsia="zh-CN"/>
        </w:rPr>
        <w:t>、</w:t>
      </w:r>
      <w:r w:rsidRPr="00BE64FC">
        <w:rPr>
          <w:rFonts w:asciiTheme="minorHAnsi" w:eastAsia="SimSun" w:hAnsiTheme="minorHAnsi" w:cstheme="minorHAnsi"/>
          <w:color w:val="202020"/>
          <w:sz w:val="22"/>
          <w:szCs w:val="22"/>
          <w:lang w:eastAsia="zh-CN"/>
        </w:rPr>
        <w:t>分析和论证</w:t>
      </w:r>
      <w:r w:rsidRPr="00BE64FC">
        <w:rPr>
          <w:rFonts w:asciiTheme="minorHAnsi" w:eastAsia="SimSun" w:hAnsiTheme="minorHAnsi" w:cstheme="minorHAnsi"/>
          <w:color w:val="202020"/>
          <w:spacing w:val="-28"/>
          <w:sz w:val="22"/>
          <w:szCs w:val="22"/>
          <w:lang w:eastAsia="zh-CN"/>
        </w:rPr>
        <w:t>、</w:t>
      </w:r>
      <w:r w:rsidRPr="00BE64FC">
        <w:rPr>
          <w:rFonts w:asciiTheme="minorHAnsi" w:eastAsia="SimSun" w:hAnsiTheme="minorHAnsi" w:cstheme="minorHAnsi"/>
          <w:color w:val="202020"/>
          <w:sz w:val="22"/>
          <w:szCs w:val="22"/>
          <w:lang w:eastAsia="zh-CN"/>
        </w:rPr>
        <w:t>应对不同的观众和场合</w:t>
      </w:r>
      <w:r w:rsidRPr="00BE64FC">
        <w:rPr>
          <w:rFonts w:asciiTheme="minorHAnsi" w:eastAsia="SimSun" w:hAnsiTheme="minorHAnsi" w:cstheme="minorHAnsi"/>
          <w:color w:val="202020"/>
          <w:spacing w:val="-18"/>
          <w:sz w:val="22"/>
          <w:szCs w:val="22"/>
          <w:lang w:eastAsia="zh-CN"/>
        </w:rPr>
        <w:t>。</w:t>
      </w:r>
      <w:r w:rsidRPr="00BE64FC">
        <w:rPr>
          <w:rFonts w:asciiTheme="minorHAnsi" w:eastAsia="SimSun" w:hAnsiTheme="minorHAnsi" w:cstheme="minorHAnsi"/>
          <w:color w:val="202020"/>
          <w:sz w:val="22"/>
          <w:szCs w:val="22"/>
          <w:lang w:eastAsia="zh-CN"/>
        </w:rPr>
        <w:t>学生还将学习和应用不同的专业和学科特有的各种修辞方法</w:t>
      </w:r>
      <w:r w:rsidRPr="00BE64FC">
        <w:rPr>
          <w:rFonts w:asciiTheme="minorHAnsi" w:eastAsia="SimSun" w:hAnsiTheme="minorHAnsi" w:cstheme="minorHAnsi"/>
          <w:color w:val="202020"/>
          <w:spacing w:val="-64"/>
          <w:sz w:val="22"/>
          <w:szCs w:val="22"/>
          <w:lang w:eastAsia="zh-CN"/>
        </w:rPr>
        <w:t>。</w:t>
      </w:r>
      <w:r w:rsidRPr="00BE64FC">
        <w:rPr>
          <w:rFonts w:asciiTheme="minorHAnsi" w:eastAsia="SimSun" w:hAnsiTheme="minorHAnsi" w:cstheme="minorHAnsi"/>
          <w:color w:val="202020"/>
          <w:sz w:val="22"/>
          <w:szCs w:val="22"/>
          <w:lang w:eastAsia="zh-CN"/>
        </w:rPr>
        <w:t>在课程结</w:t>
      </w:r>
      <w:r w:rsidRPr="00BE64FC">
        <w:rPr>
          <w:rFonts w:asciiTheme="minorHAnsi" w:eastAsia="SimSun" w:hAnsiTheme="minorHAnsi" w:cstheme="minorHAnsi"/>
          <w:color w:val="202020"/>
          <w:sz w:val="22"/>
          <w:szCs w:val="22"/>
          <w:lang w:eastAsia="zh-CN"/>
        </w:rPr>
        <w:t xml:space="preserve"> </w:t>
      </w:r>
      <w:r w:rsidRPr="00BE64FC">
        <w:rPr>
          <w:rFonts w:asciiTheme="minorHAnsi" w:eastAsia="SimSun" w:hAnsiTheme="minorHAnsi" w:cstheme="minorHAnsi"/>
          <w:color w:val="202020"/>
          <w:sz w:val="22"/>
          <w:szCs w:val="22"/>
          <w:lang w:eastAsia="zh-CN"/>
        </w:rPr>
        <w:t>束时</w:t>
      </w:r>
      <w:r w:rsidRPr="00BE64FC">
        <w:rPr>
          <w:rFonts w:asciiTheme="minorHAnsi" w:eastAsia="SimSun" w:hAnsiTheme="minorHAnsi" w:cstheme="minorHAnsi"/>
          <w:color w:val="202020"/>
          <w:spacing w:val="-62"/>
          <w:sz w:val="22"/>
          <w:szCs w:val="22"/>
          <w:lang w:eastAsia="zh-CN"/>
        </w:rPr>
        <w:t>，</w:t>
      </w:r>
      <w:r w:rsidRPr="00BE64FC">
        <w:rPr>
          <w:rFonts w:asciiTheme="minorHAnsi" w:eastAsia="SimSun" w:hAnsiTheme="minorHAnsi" w:cstheme="minorHAnsi"/>
          <w:color w:val="202020"/>
          <w:sz w:val="22"/>
          <w:szCs w:val="22"/>
          <w:lang w:eastAsia="zh-CN"/>
        </w:rPr>
        <w:t>学生应该可以独立完成学术文献的写作</w:t>
      </w:r>
      <w:r w:rsidRPr="00BE64FC">
        <w:rPr>
          <w:rFonts w:asciiTheme="minorHAnsi" w:eastAsia="SimSun" w:hAnsiTheme="minorHAnsi" w:cstheme="minorHAnsi"/>
          <w:color w:val="202020"/>
          <w:spacing w:val="-63"/>
          <w:sz w:val="22"/>
          <w:szCs w:val="22"/>
          <w:lang w:eastAsia="zh-CN"/>
        </w:rPr>
        <w:t>，</w:t>
      </w:r>
      <w:r w:rsidRPr="00BE64FC">
        <w:rPr>
          <w:rFonts w:asciiTheme="minorHAnsi" w:eastAsia="SimSun" w:hAnsiTheme="minorHAnsi" w:cstheme="minorHAnsi"/>
          <w:color w:val="202020"/>
          <w:sz w:val="22"/>
          <w:szCs w:val="22"/>
          <w:lang w:eastAsia="zh-CN"/>
        </w:rPr>
        <w:t>评估和使用各种类型的论证文献，</w:t>
      </w:r>
      <w:r w:rsidRPr="00BE64FC">
        <w:rPr>
          <w:rFonts w:asciiTheme="minorHAnsi" w:eastAsia="SimSun" w:hAnsiTheme="minorHAnsi" w:cstheme="minorHAnsi"/>
          <w:color w:val="202020"/>
          <w:spacing w:val="-1"/>
          <w:sz w:val="22"/>
          <w:szCs w:val="22"/>
          <w:lang w:eastAsia="zh-CN"/>
        </w:rPr>
        <w:t>识别</w:t>
      </w:r>
      <w:r w:rsidRPr="00BE64FC">
        <w:rPr>
          <w:rFonts w:asciiTheme="minorHAnsi" w:eastAsia="SimSun" w:hAnsiTheme="minorHAnsi" w:cstheme="minorHAnsi"/>
          <w:color w:val="202020"/>
          <w:spacing w:val="1"/>
          <w:sz w:val="22"/>
          <w:szCs w:val="22"/>
          <w:lang w:eastAsia="zh-CN"/>
        </w:rPr>
        <w:t>和</w:t>
      </w:r>
      <w:r w:rsidRPr="00BE64FC">
        <w:rPr>
          <w:rFonts w:asciiTheme="minorHAnsi" w:eastAsia="SimSun" w:hAnsiTheme="minorHAnsi" w:cstheme="minorHAnsi"/>
          <w:color w:val="202020"/>
          <w:spacing w:val="-1"/>
          <w:sz w:val="22"/>
          <w:szCs w:val="22"/>
          <w:lang w:eastAsia="zh-CN"/>
        </w:rPr>
        <w:t>使用</w:t>
      </w:r>
      <w:r w:rsidRPr="00BE64FC">
        <w:rPr>
          <w:rFonts w:asciiTheme="minorHAnsi" w:eastAsia="SimSun" w:hAnsiTheme="minorHAnsi" w:cstheme="minorHAnsi"/>
          <w:color w:val="202020"/>
          <w:sz w:val="22"/>
          <w:szCs w:val="22"/>
          <w:lang w:eastAsia="zh-CN"/>
        </w:rPr>
        <w:t>有</w:t>
      </w:r>
      <w:r w:rsidRPr="00BE64FC">
        <w:rPr>
          <w:rFonts w:asciiTheme="minorHAnsi" w:eastAsia="SimSun" w:hAnsiTheme="minorHAnsi" w:cstheme="minorHAnsi"/>
          <w:color w:val="202020"/>
          <w:spacing w:val="-1"/>
          <w:sz w:val="22"/>
          <w:szCs w:val="22"/>
          <w:lang w:eastAsia="zh-CN"/>
        </w:rPr>
        <w:t>效</w:t>
      </w:r>
      <w:r w:rsidRPr="00BE64FC">
        <w:rPr>
          <w:rFonts w:asciiTheme="minorHAnsi" w:eastAsia="SimSun" w:hAnsiTheme="minorHAnsi" w:cstheme="minorHAnsi"/>
          <w:color w:val="202020"/>
          <w:sz w:val="22"/>
          <w:szCs w:val="22"/>
          <w:lang w:eastAsia="zh-CN"/>
        </w:rPr>
        <w:t>的论</w:t>
      </w:r>
      <w:r w:rsidRPr="00BE64FC">
        <w:rPr>
          <w:rFonts w:asciiTheme="minorHAnsi" w:eastAsia="SimSun" w:hAnsiTheme="minorHAnsi" w:cstheme="minorHAnsi"/>
          <w:color w:val="202020"/>
          <w:spacing w:val="-1"/>
          <w:sz w:val="22"/>
          <w:szCs w:val="22"/>
          <w:lang w:eastAsia="zh-CN"/>
        </w:rPr>
        <w:t>文，与其它科研人员分享想法，并适当地引用论文资料来源。</w:t>
      </w:r>
    </w:p>
    <w:p w14:paraId="15C672BA" w14:textId="77777777" w:rsidR="00BE64FC" w:rsidRPr="00BE64FC" w:rsidRDefault="00BE64FC" w:rsidP="00BE64FC">
      <w:pPr>
        <w:pStyle w:val="a3"/>
        <w:jc w:val="both"/>
        <w:rPr>
          <w:rFonts w:asciiTheme="minorHAnsi" w:eastAsia="SimSun" w:hAnsiTheme="minorHAnsi" w:cstheme="minorHAnsi"/>
          <w:color w:val="202020"/>
          <w:spacing w:val="-1"/>
          <w:sz w:val="22"/>
          <w:szCs w:val="22"/>
          <w:lang w:eastAsia="zh-CN"/>
        </w:rPr>
      </w:pPr>
    </w:p>
    <w:p w14:paraId="1B50BCF4" w14:textId="291D9F5F" w:rsidR="00940F46" w:rsidRPr="00BE64FC" w:rsidRDefault="008666AC" w:rsidP="00897C08">
      <w:pPr>
        <w:pStyle w:val="2"/>
        <w:rPr>
          <w:rFonts w:asciiTheme="minorHAnsi" w:eastAsia="SimSun" w:hAnsiTheme="minorHAnsi" w:cstheme="minorHAnsi"/>
          <w:b w:val="0"/>
          <w:bCs w:val="0"/>
          <w:sz w:val="22"/>
          <w:szCs w:val="22"/>
        </w:rPr>
      </w:pPr>
      <w:r w:rsidRPr="00BE64FC">
        <w:rPr>
          <w:rFonts w:asciiTheme="minorHAnsi" w:eastAsia="SimSun" w:hAnsiTheme="minorHAnsi" w:cstheme="minorHAnsi"/>
          <w:spacing w:val="-1"/>
          <w:w w:val="105"/>
          <w:sz w:val="22"/>
          <w:szCs w:val="22"/>
        </w:rPr>
        <w:t>Instructor:</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spacing w:val="-1"/>
          <w:w w:val="105"/>
          <w:sz w:val="22"/>
          <w:szCs w:val="22"/>
        </w:rPr>
        <w:t>Emily</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w w:val="105"/>
          <w:sz w:val="22"/>
          <w:szCs w:val="22"/>
        </w:rPr>
        <w:t>Wong,</w:t>
      </w:r>
      <w:r w:rsidRPr="00BE64FC">
        <w:rPr>
          <w:rFonts w:asciiTheme="minorHAnsi" w:eastAsia="SimSun" w:hAnsiTheme="minorHAnsi" w:cstheme="minorHAnsi"/>
          <w:spacing w:val="-13"/>
          <w:w w:val="105"/>
          <w:sz w:val="22"/>
          <w:szCs w:val="22"/>
        </w:rPr>
        <w:t xml:space="preserve"> </w:t>
      </w:r>
      <w:r w:rsidRPr="00BE64FC">
        <w:rPr>
          <w:rFonts w:asciiTheme="minorHAnsi" w:eastAsia="SimSun" w:hAnsiTheme="minorHAnsi" w:cstheme="minorHAnsi"/>
          <w:w w:val="105"/>
          <w:sz w:val="22"/>
          <w:szCs w:val="22"/>
        </w:rPr>
        <w:t>M.A.</w:t>
      </w:r>
    </w:p>
    <w:p w14:paraId="7BC96E6D" w14:textId="75880E02" w:rsidR="007A060B" w:rsidRPr="00BE64FC" w:rsidRDefault="008666AC">
      <w:pPr>
        <w:spacing w:line="520" w:lineRule="atLeast"/>
        <w:ind w:left="120" w:right="670"/>
        <w:rPr>
          <w:rFonts w:eastAsia="SimSun" w:cs="Times New Roman"/>
          <w:b/>
          <w:bCs/>
          <w:spacing w:val="65"/>
          <w:w w:val="103"/>
          <w:sz w:val="24"/>
          <w:szCs w:val="24"/>
        </w:rPr>
      </w:pPr>
      <w:r w:rsidRPr="00BE64FC">
        <w:rPr>
          <w:rFonts w:eastAsia="SimSun" w:cstheme="minorHAnsi"/>
          <w:b/>
          <w:bCs/>
          <w:spacing w:val="-1"/>
          <w:w w:val="105"/>
          <w:sz w:val="24"/>
          <w:szCs w:val="24"/>
        </w:rPr>
        <w:t>EUR</w:t>
      </w:r>
      <w:r w:rsidRPr="00BE64FC">
        <w:rPr>
          <w:rFonts w:eastAsia="SimSun" w:cstheme="minorHAnsi"/>
          <w:b/>
          <w:bCs/>
          <w:spacing w:val="-16"/>
          <w:w w:val="105"/>
          <w:sz w:val="24"/>
          <w:szCs w:val="24"/>
        </w:rPr>
        <w:t xml:space="preserve"> </w:t>
      </w:r>
      <w:r w:rsidRPr="00BE64FC">
        <w:rPr>
          <w:rFonts w:eastAsia="SimSun" w:cstheme="minorHAnsi"/>
          <w:b/>
          <w:bCs/>
          <w:spacing w:val="-1"/>
          <w:w w:val="105"/>
          <w:sz w:val="24"/>
          <w:szCs w:val="24"/>
        </w:rPr>
        <w:t>UNIVERSITY/GRADUATE</w:t>
      </w:r>
      <w:r w:rsidRPr="00BE64FC">
        <w:rPr>
          <w:rFonts w:eastAsia="SimSun" w:cstheme="minorHAnsi"/>
          <w:b/>
          <w:bCs/>
          <w:spacing w:val="-9"/>
          <w:w w:val="105"/>
          <w:sz w:val="24"/>
          <w:szCs w:val="24"/>
        </w:rPr>
        <w:t xml:space="preserve"> </w:t>
      </w:r>
      <w:r w:rsidRPr="00BE64FC">
        <w:rPr>
          <w:rFonts w:eastAsia="SimSun" w:cstheme="minorHAnsi"/>
          <w:b/>
          <w:bCs/>
          <w:spacing w:val="-1"/>
          <w:w w:val="105"/>
          <w:sz w:val="24"/>
          <w:szCs w:val="24"/>
        </w:rPr>
        <w:t>ELECTIVE</w:t>
      </w:r>
      <w:r w:rsidRPr="00BE64FC">
        <w:rPr>
          <w:rFonts w:eastAsia="SimSun" w:cstheme="minorHAnsi"/>
          <w:b/>
          <w:bCs/>
          <w:spacing w:val="-13"/>
          <w:w w:val="105"/>
          <w:sz w:val="24"/>
          <w:szCs w:val="24"/>
        </w:rPr>
        <w:t xml:space="preserve"> </w:t>
      </w:r>
      <w:r w:rsidRPr="00BE64FC">
        <w:rPr>
          <w:rFonts w:eastAsia="SimSun" w:cstheme="minorHAnsi"/>
          <w:b/>
          <w:bCs/>
          <w:spacing w:val="-1"/>
          <w:w w:val="105"/>
          <w:sz w:val="24"/>
          <w:szCs w:val="24"/>
        </w:rPr>
        <w:t>COURSES</w:t>
      </w:r>
      <w:r w:rsidRPr="00BE64FC">
        <w:rPr>
          <w:rFonts w:eastAsia="SimSun" w:cstheme="minorHAnsi"/>
          <w:b/>
          <w:bCs/>
          <w:spacing w:val="-14"/>
          <w:w w:val="105"/>
          <w:sz w:val="24"/>
          <w:szCs w:val="24"/>
        </w:rPr>
        <w:t xml:space="preserve"> </w:t>
      </w:r>
      <w:r w:rsidRPr="00BE64FC">
        <w:rPr>
          <w:rFonts w:eastAsia="SimSun" w:cstheme="minorHAnsi"/>
          <w:b/>
          <w:bCs/>
          <w:spacing w:val="-1"/>
          <w:w w:val="105"/>
          <w:sz w:val="24"/>
          <w:szCs w:val="24"/>
        </w:rPr>
        <w:t>(choice</w:t>
      </w:r>
      <w:r w:rsidRPr="00BE64FC">
        <w:rPr>
          <w:rFonts w:eastAsia="SimSun" w:cstheme="minorHAnsi"/>
          <w:b/>
          <w:bCs/>
          <w:spacing w:val="-15"/>
          <w:w w:val="105"/>
          <w:sz w:val="24"/>
          <w:szCs w:val="24"/>
        </w:rPr>
        <w:t xml:space="preserve"> </w:t>
      </w:r>
      <w:r w:rsidRPr="00BE64FC">
        <w:rPr>
          <w:rFonts w:eastAsia="SimSun" w:cstheme="minorHAnsi"/>
          <w:b/>
          <w:bCs/>
          <w:w w:val="105"/>
          <w:sz w:val="24"/>
          <w:szCs w:val="24"/>
        </w:rPr>
        <w:t>of</w:t>
      </w:r>
      <w:r w:rsidRPr="00BE64FC">
        <w:rPr>
          <w:rFonts w:eastAsia="SimSun" w:cstheme="minorHAnsi"/>
          <w:b/>
          <w:bCs/>
          <w:spacing w:val="-10"/>
          <w:w w:val="105"/>
          <w:sz w:val="24"/>
          <w:szCs w:val="24"/>
        </w:rPr>
        <w:t xml:space="preserve"> </w:t>
      </w:r>
      <w:r w:rsidRPr="00BE64FC">
        <w:rPr>
          <w:rFonts w:eastAsia="SimSun" w:cstheme="minorHAnsi"/>
          <w:b/>
          <w:bCs/>
          <w:w w:val="105"/>
          <w:sz w:val="24"/>
          <w:szCs w:val="24"/>
        </w:rPr>
        <w:t>one</w:t>
      </w:r>
      <w:r w:rsidRPr="00BE64FC">
        <w:rPr>
          <w:rFonts w:eastAsia="SimSun" w:cstheme="minorHAnsi"/>
          <w:b/>
          <w:bCs/>
          <w:spacing w:val="-14"/>
          <w:w w:val="105"/>
          <w:sz w:val="24"/>
          <w:szCs w:val="24"/>
        </w:rPr>
        <w:t xml:space="preserve"> </w:t>
      </w:r>
      <w:r w:rsidRPr="00BE64FC">
        <w:rPr>
          <w:rFonts w:eastAsia="SimSun" w:cstheme="minorHAnsi"/>
          <w:b/>
          <w:bCs/>
          <w:w w:val="105"/>
          <w:sz w:val="24"/>
          <w:szCs w:val="24"/>
        </w:rPr>
        <w:t>or</w:t>
      </w:r>
      <w:r w:rsidRPr="00BE64FC">
        <w:rPr>
          <w:rFonts w:eastAsia="SimSun" w:cstheme="minorHAnsi"/>
          <w:b/>
          <w:bCs/>
          <w:spacing w:val="-15"/>
          <w:w w:val="105"/>
          <w:sz w:val="24"/>
          <w:szCs w:val="24"/>
        </w:rPr>
        <w:t xml:space="preserve"> </w:t>
      </w:r>
      <w:r w:rsidRPr="00BE64FC">
        <w:rPr>
          <w:rFonts w:eastAsia="SimSun" w:cstheme="minorHAnsi"/>
          <w:b/>
          <w:bCs/>
          <w:spacing w:val="-1"/>
          <w:w w:val="105"/>
          <w:sz w:val="24"/>
          <w:szCs w:val="24"/>
        </w:rPr>
        <w:t>more)</w:t>
      </w:r>
      <w:r w:rsidRPr="00BE64FC">
        <w:rPr>
          <w:rFonts w:eastAsia="SimSun" w:cs="Times New Roman"/>
          <w:b/>
          <w:bCs/>
          <w:spacing w:val="65"/>
          <w:w w:val="103"/>
          <w:sz w:val="24"/>
          <w:szCs w:val="24"/>
        </w:rPr>
        <w:t xml:space="preserve"> </w:t>
      </w:r>
    </w:p>
    <w:p w14:paraId="036DA34D" w14:textId="0C358203" w:rsidR="00940F46" w:rsidRPr="00BE64FC" w:rsidRDefault="008666AC" w:rsidP="00BE64FC">
      <w:pPr>
        <w:spacing w:line="520" w:lineRule="atLeast"/>
        <w:ind w:leftChars="55" w:left="142" w:right="104" w:hangingChars="9" w:hanging="21"/>
        <w:rPr>
          <w:rFonts w:eastAsia="SimSun" w:cstheme="minorHAnsi"/>
        </w:rPr>
      </w:pPr>
      <w:r w:rsidRPr="00BE64FC">
        <w:rPr>
          <w:rFonts w:eastAsia="SimSun" w:cs="Times New Roman"/>
          <w:b/>
          <w:bCs/>
          <w:w w:val="105"/>
          <w:u w:val="thick" w:color="000000"/>
        </w:rPr>
        <w:t>Environmental</w:t>
      </w:r>
      <w:r w:rsidRPr="00BE64FC">
        <w:rPr>
          <w:rFonts w:eastAsia="SimSun" w:cs="Times New Roman"/>
          <w:b/>
          <w:bCs/>
          <w:spacing w:val="-9"/>
          <w:w w:val="105"/>
          <w:u w:val="thick" w:color="000000"/>
        </w:rPr>
        <w:t xml:space="preserve"> </w:t>
      </w:r>
      <w:r w:rsidRPr="00BE64FC">
        <w:rPr>
          <w:rFonts w:eastAsia="SimSun" w:cstheme="minorHAnsi"/>
          <w:b/>
          <w:bCs/>
          <w:spacing w:val="5"/>
          <w:w w:val="105"/>
          <w:u w:val="thick" w:color="000000"/>
        </w:rPr>
        <w:t>Policy</w:t>
      </w:r>
      <w:r w:rsidRPr="00BE64FC">
        <w:rPr>
          <w:rFonts w:eastAsia="SimSun" w:cstheme="minorHAnsi"/>
          <w:b/>
          <w:bCs/>
          <w:spacing w:val="-1"/>
          <w:w w:val="105"/>
          <w:u w:val="thick" w:color="000000"/>
        </w:rPr>
        <w:t xml:space="preserve"> </w:t>
      </w:r>
      <w:r w:rsidRPr="00BE64FC">
        <w:rPr>
          <w:rFonts w:eastAsia="SimSun" w:cstheme="minorHAnsi"/>
          <w:b/>
          <w:bCs/>
          <w:w w:val="105"/>
          <w:u w:val="thick" w:color="000000"/>
        </w:rPr>
        <w:t>&amp;</w:t>
      </w:r>
      <w:r w:rsidRPr="00BE64FC">
        <w:rPr>
          <w:rFonts w:eastAsia="SimSun" w:cstheme="minorHAnsi"/>
          <w:b/>
          <w:bCs/>
          <w:spacing w:val="-5"/>
          <w:w w:val="105"/>
          <w:u w:val="thick" w:color="000000"/>
        </w:rPr>
        <w:t xml:space="preserve"> </w:t>
      </w:r>
      <w:r w:rsidRPr="00BE64FC">
        <w:rPr>
          <w:rFonts w:eastAsia="SimSun" w:cstheme="minorHAnsi"/>
          <w:b/>
          <w:bCs/>
          <w:spacing w:val="2"/>
          <w:w w:val="105"/>
          <w:u w:val="thick" w:color="000000"/>
        </w:rPr>
        <w:t>Technology</w:t>
      </w:r>
      <w:r w:rsidRPr="00BE64FC">
        <w:rPr>
          <w:rFonts w:eastAsia="SimSun" w:cstheme="minorHAnsi"/>
          <w:b/>
          <w:bCs/>
          <w:spacing w:val="-9"/>
          <w:w w:val="105"/>
          <w:u w:val="thick" w:color="000000"/>
        </w:rPr>
        <w:t xml:space="preserve"> </w:t>
      </w:r>
      <w:r w:rsidRPr="00BE64FC">
        <w:rPr>
          <w:rFonts w:eastAsia="SimSun" w:cstheme="minorHAnsi"/>
          <w:b/>
          <w:bCs/>
          <w:w w:val="105"/>
        </w:rPr>
        <w:t>(24</w:t>
      </w:r>
      <w:r w:rsidRPr="00BE64FC">
        <w:rPr>
          <w:rFonts w:eastAsia="SimSun" w:cstheme="minorHAnsi"/>
          <w:b/>
          <w:bCs/>
          <w:spacing w:val="-20"/>
          <w:w w:val="105"/>
        </w:rPr>
        <w:t xml:space="preserve"> </w:t>
      </w:r>
      <w:proofErr w:type="spellStart"/>
      <w:r w:rsidRPr="00BE64FC">
        <w:rPr>
          <w:rFonts w:eastAsia="SimSun" w:cstheme="minorHAnsi"/>
          <w:b/>
          <w:bCs/>
          <w:spacing w:val="-1"/>
          <w:w w:val="105"/>
        </w:rPr>
        <w:t>学时</w:t>
      </w:r>
      <w:proofErr w:type="spellEnd"/>
      <w:r w:rsidRPr="00BE64FC">
        <w:rPr>
          <w:rFonts w:eastAsia="SimSun" w:cstheme="minorHAnsi"/>
          <w:b/>
          <w:bCs/>
          <w:spacing w:val="-1"/>
          <w:w w:val="105"/>
        </w:rPr>
        <w:t>)</w:t>
      </w:r>
    </w:p>
    <w:p w14:paraId="0AE6EC81" w14:textId="66BE1047" w:rsidR="008B484E" w:rsidRPr="00BE64FC" w:rsidRDefault="008666AC" w:rsidP="00BE64FC">
      <w:pPr>
        <w:pStyle w:val="a3"/>
        <w:spacing w:before="47"/>
        <w:ind w:leftChars="55" w:left="142" w:right="104" w:hangingChars="9" w:hanging="21"/>
        <w:jc w:val="both"/>
        <w:rPr>
          <w:rFonts w:asciiTheme="minorHAnsi" w:eastAsia="SimSun" w:hAnsiTheme="minorHAnsi" w:cstheme="minorHAnsi"/>
          <w:spacing w:val="-1"/>
          <w:w w:val="105"/>
          <w:sz w:val="22"/>
          <w:szCs w:val="22"/>
          <w:lang w:eastAsia="zh-CN"/>
        </w:rPr>
      </w:pP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goal</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this</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interdisciplinary</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explore</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science-driven</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solutions</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major</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global</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challenges.</w:t>
      </w:r>
      <w:r w:rsidRPr="00BE64FC">
        <w:rPr>
          <w:rFonts w:asciiTheme="minorHAnsi" w:eastAsia="SimSun" w:hAnsiTheme="minorHAnsi" w:cstheme="minorHAnsi"/>
          <w:spacing w:val="77"/>
          <w:w w:val="103"/>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spacing w:val="-1"/>
          <w:w w:val="105"/>
          <w:sz w:val="22"/>
          <w:szCs w:val="22"/>
        </w:rPr>
        <w:t>investigate</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such</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topics</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spacing w:val="1"/>
          <w:w w:val="105"/>
          <w:sz w:val="22"/>
          <w:szCs w:val="22"/>
        </w:rPr>
        <w:t>as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why</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access</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clean</w:t>
      </w:r>
      <w:r w:rsidRPr="00BE64FC">
        <w:rPr>
          <w:rFonts w:asciiTheme="minorHAnsi" w:eastAsia="SimSun" w:hAnsiTheme="minorHAnsi" w:cstheme="minorHAnsi"/>
          <w:spacing w:val="-14"/>
          <w:w w:val="105"/>
          <w:sz w:val="22"/>
          <w:szCs w:val="22"/>
        </w:rPr>
        <w:t xml:space="preserve"> </w:t>
      </w:r>
      <w:r w:rsidRPr="00BE64FC">
        <w:rPr>
          <w:rFonts w:asciiTheme="minorHAnsi" w:eastAsia="SimSun" w:hAnsiTheme="minorHAnsi" w:cstheme="minorHAnsi"/>
          <w:w w:val="105"/>
          <w:sz w:val="22"/>
          <w:szCs w:val="22"/>
        </w:rPr>
        <w:t>water</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so</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difficult</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both</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globally</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locally,</w:t>
      </w:r>
      <w:r w:rsidRPr="00BE64FC">
        <w:rPr>
          <w:rFonts w:asciiTheme="minorHAnsi" w:eastAsia="SimSun" w:hAnsiTheme="minorHAnsi" w:cstheme="minorHAnsi"/>
          <w:spacing w:val="46"/>
          <w:w w:val="103"/>
          <w:sz w:val="22"/>
          <w:szCs w:val="22"/>
        </w:rPr>
        <w:t xml:space="preserve"> </w:t>
      </w:r>
      <w:r w:rsidRPr="00BE64FC">
        <w:rPr>
          <w:rFonts w:asciiTheme="minorHAnsi" w:eastAsia="SimSun" w:hAnsiTheme="minorHAnsi" w:cstheme="minorHAnsi"/>
          <w:w w:val="105"/>
          <w:sz w:val="22"/>
          <w:szCs w:val="22"/>
        </w:rPr>
        <w:t>what</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can</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be</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done</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about</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it,</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how</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transcend</w:t>
      </w:r>
      <w:r w:rsidRPr="00BE64FC">
        <w:rPr>
          <w:rFonts w:asciiTheme="minorHAnsi" w:eastAsia="SimSun" w:hAnsiTheme="minorHAnsi" w:cstheme="minorHAnsi"/>
          <w:spacing w:val="-14"/>
          <w:w w:val="105"/>
          <w:sz w:val="22"/>
          <w:szCs w:val="22"/>
        </w:rPr>
        <w:t xml:space="preserve"> </w:t>
      </w:r>
      <w:r w:rsidRPr="00BE64FC">
        <w:rPr>
          <w:rFonts w:asciiTheme="minorHAnsi" w:eastAsia="SimSun" w:hAnsiTheme="minorHAnsi" w:cstheme="minorHAnsi"/>
          <w:spacing w:val="-1"/>
          <w:w w:val="105"/>
          <w:sz w:val="22"/>
          <w:szCs w:val="22"/>
        </w:rPr>
        <w:t>the</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negative</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impacts</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changing</w:t>
      </w:r>
      <w:r w:rsidRPr="00BE64FC">
        <w:rPr>
          <w:rFonts w:asciiTheme="minorHAnsi" w:eastAsia="SimSun" w:hAnsiTheme="minorHAnsi" w:cstheme="minorHAnsi"/>
          <w:spacing w:val="-13"/>
          <w:w w:val="105"/>
          <w:sz w:val="22"/>
          <w:szCs w:val="22"/>
        </w:rPr>
        <w:t xml:space="preserve"> </w:t>
      </w:r>
      <w:r w:rsidRPr="00BE64FC">
        <w:rPr>
          <w:rFonts w:asciiTheme="minorHAnsi" w:eastAsia="SimSun" w:hAnsiTheme="minorHAnsi" w:cstheme="minorHAnsi"/>
          <w:w w:val="105"/>
          <w:sz w:val="22"/>
          <w:szCs w:val="22"/>
        </w:rPr>
        <w:t>environment.</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doing</w:t>
      </w:r>
      <w:r w:rsidRPr="00BE64FC">
        <w:rPr>
          <w:rFonts w:asciiTheme="minorHAnsi" w:eastAsia="SimSun" w:hAnsiTheme="minorHAnsi" w:cstheme="minorHAnsi"/>
          <w:spacing w:val="67"/>
          <w:w w:val="103"/>
          <w:sz w:val="22"/>
          <w:szCs w:val="22"/>
        </w:rPr>
        <w:t xml:space="preserve"> </w:t>
      </w:r>
      <w:r w:rsidRPr="00BE64FC">
        <w:rPr>
          <w:rFonts w:asciiTheme="minorHAnsi" w:eastAsia="SimSun" w:hAnsiTheme="minorHAnsi" w:cstheme="minorHAnsi"/>
          <w:w w:val="105"/>
          <w:sz w:val="22"/>
          <w:szCs w:val="22"/>
        </w:rPr>
        <w:t>so,</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integrate</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tools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from</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natural</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social</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science</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analyze</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real-life</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examples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41"/>
          <w:w w:val="105"/>
          <w:sz w:val="22"/>
          <w:szCs w:val="22"/>
        </w:rPr>
        <w:t xml:space="preserve"> </w:t>
      </w:r>
      <w:r w:rsidRPr="00BE64FC">
        <w:rPr>
          <w:rFonts w:asciiTheme="minorHAnsi" w:eastAsia="SimSun" w:hAnsiTheme="minorHAnsi" w:cstheme="minorHAnsi"/>
          <w:spacing w:val="1"/>
          <w:w w:val="105"/>
          <w:sz w:val="22"/>
          <w:szCs w:val="22"/>
        </w:rPr>
        <w:t>apply</w:t>
      </w:r>
      <w:r w:rsidRPr="00BE64FC">
        <w:rPr>
          <w:rFonts w:asciiTheme="minorHAnsi" w:eastAsia="SimSun" w:hAnsiTheme="minorHAnsi" w:cstheme="minorHAnsi"/>
          <w:spacing w:val="83"/>
          <w:w w:val="103"/>
          <w:sz w:val="22"/>
          <w:szCs w:val="22"/>
        </w:rPr>
        <w:t xml:space="preserve"> </w:t>
      </w:r>
      <w:r w:rsidRPr="00BE64FC">
        <w:rPr>
          <w:rFonts w:asciiTheme="minorHAnsi" w:eastAsia="SimSun" w:hAnsiTheme="minorHAnsi" w:cstheme="minorHAnsi"/>
          <w:spacing w:val="-1"/>
          <w:w w:val="105"/>
          <w:sz w:val="22"/>
          <w:szCs w:val="22"/>
        </w:rPr>
        <w:t>creative</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thinking</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shed</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new</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light</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how</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address</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environmental</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challenges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evidence-based</w:t>
      </w:r>
      <w:r w:rsidRPr="00BE64FC">
        <w:rPr>
          <w:rFonts w:asciiTheme="minorHAnsi" w:eastAsia="SimSun" w:hAnsiTheme="minorHAnsi" w:cstheme="minorHAnsi"/>
          <w:spacing w:val="27"/>
          <w:w w:val="105"/>
          <w:sz w:val="22"/>
          <w:szCs w:val="22"/>
        </w:rPr>
        <w:t xml:space="preserve"> </w:t>
      </w:r>
      <w:r w:rsidRPr="00BE64FC">
        <w:rPr>
          <w:rFonts w:asciiTheme="minorHAnsi" w:eastAsia="SimSun" w:hAnsiTheme="minorHAnsi" w:cstheme="minorHAnsi"/>
          <w:w w:val="105"/>
          <w:sz w:val="22"/>
          <w:szCs w:val="22"/>
        </w:rPr>
        <w:t>papers.</w:t>
      </w:r>
      <w:r w:rsidRPr="00BE64FC">
        <w:rPr>
          <w:rFonts w:asciiTheme="minorHAnsi" w:eastAsia="SimSun" w:hAnsiTheme="minorHAnsi" w:cstheme="minorHAnsi"/>
          <w:spacing w:val="86"/>
          <w:w w:val="103"/>
          <w:sz w:val="22"/>
          <w:szCs w:val="22"/>
        </w:rPr>
        <w:t xml:space="preserve"> </w:t>
      </w:r>
      <w:r w:rsidRPr="00BE64FC">
        <w:rPr>
          <w:rFonts w:asciiTheme="minorHAnsi" w:eastAsia="SimSun" w:hAnsiTheme="minorHAnsi" w:cstheme="minorHAnsi"/>
          <w:w w:val="105"/>
          <w:sz w:val="22"/>
          <w:szCs w:val="22"/>
        </w:rPr>
        <w:t>By</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spacing w:val="-1"/>
          <w:w w:val="105"/>
          <w:sz w:val="22"/>
          <w:szCs w:val="22"/>
        </w:rPr>
        <w:t>the</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end</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have</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strong</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understanding</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major</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contemporary</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challenges,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spacing w:val="1"/>
          <w:w w:val="105"/>
          <w:sz w:val="22"/>
          <w:szCs w:val="22"/>
        </w:rPr>
        <w:t>the</w:t>
      </w:r>
      <w:r w:rsidRPr="00BE64FC">
        <w:rPr>
          <w:rFonts w:asciiTheme="minorHAnsi" w:eastAsia="SimSun" w:hAnsiTheme="minorHAnsi" w:cstheme="minorHAnsi"/>
          <w:spacing w:val="49"/>
          <w:w w:val="103"/>
          <w:sz w:val="22"/>
          <w:szCs w:val="22"/>
        </w:rPr>
        <w:t xml:space="preserve"> </w:t>
      </w:r>
      <w:r w:rsidRPr="00BE64FC">
        <w:rPr>
          <w:rFonts w:asciiTheme="minorHAnsi" w:eastAsia="SimSun" w:hAnsiTheme="minorHAnsi" w:cstheme="minorHAnsi"/>
          <w:w w:val="105"/>
          <w:sz w:val="22"/>
          <w:szCs w:val="22"/>
        </w:rPr>
        <w:t>formation</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public</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policy,</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how</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solutions</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spacing w:val="1"/>
          <w:w w:val="105"/>
          <w:sz w:val="22"/>
          <w:szCs w:val="22"/>
        </w:rPr>
        <w:t>may</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be</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found.</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This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spacing w:val="-1"/>
          <w:w w:val="105"/>
          <w:sz w:val="22"/>
          <w:szCs w:val="22"/>
        </w:rPr>
        <w:t>course</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ideal</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for</w:t>
      </w:r>
      <w:r w:rsidRPr="00BE64FC">
        <w:rPr>
          <w:rFonts w:asciiTheme="minorHAnsi" w:eastAsia="SimSun" w:hAnsiTheme="minorHAnsi" w:cstheme="minorHAnsi"/>
          <w:spacing w:val="26"/>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pursuing</w:t>
      </w:r>
      <w:r w:rsidRPr="00BE64FC">
        <w:rPr>
          <w:rFonts w:asciiTheme="minorHAnsi" w:eastAsia="SimSun" w:hAnsiTheme="minorHAnsi" w:cstheme="minorHAnsi"/>
          <w:spacing w:val="60"/>
          <w:w w:val="103"/>
          <w:sz w:val="22"/>
          <w:szCs w:val="22"/>
        </w:rPr>
        <w:t xml:space="preserve"> </w:t>
      </w:r>
      <w:r w:rsidRPr="00BE64FC">
        <w:rPr>
          <w:rFonts w:asciiTheme="minorHAnsi" w:eastAsia="SimSun" w:hAnsiTheme="minorHAnsi" w:cstheme="minorHAnsi"/>
          <w:w w:val="105"/>
          <w:sz w:val="22"/>
          <w:szCs w:val="22"/>
        </w:rPr>
        <w:t>careers</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spacing w:val="-1"/>
          <w:w w:val="105"/>
          <w:sz w:val="22"/>
          <w:szCs w:val="22"/>
        </w:rPr>
        <w:t>public</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policy,</w:t>
      </w:r>
      <w:r w:rsidRPr="00BE64FC">
        <w:rPr>
          <w:rFonts w:asciiTheme="minorHAnsi" w:eastAsia="SimSun" w:hAnsiTheme="minorHAnsi" w:cstheme="minorHAnsi"/>
          <w:spacing w:val="-27"/>
          <w:w w:val="105"/>
          <w:sz w:val="22"/>
          <w:szCs w:val="22"/>
        </w:rPr>
        <w:t xml:space="preserve"> </w:t>
      </w:r>
      <w:r w:rsidRPr="00BE64FC">
        <w:rPr>
          <w:rFonts w:asciiTheme="minorHAnsi" w:eastAsia="SimSun" w:hAnsiTheme="minorHAnsi" w:cstheme="minorHAnsi"/>
          <w:w w:val="105"/>
          <w:sz w:val="22"/>
          <w:szCs w:val="22"/>
        </w:rPr>
        <w:t>law,</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spacing w:val="1"/>
          <w:w w:val="105"/>
          <w:sz w:val="22"/>
          <w:szCs w:val="22"/>
        </w:rPr>
        <w:t>environmental</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science,</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political</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spacing w:val="-1"/>
          <w:w w:val="105"/>
          <w:sz w:val="22"/>
          <w:szCs w:val="22"/>
        </w:rPr>
        <w:t>science.</w:t>
      </w:r>
    </w:p>
    <w:p w14:paraId="184E7D91" w14:textId="77777777" w:rsidR="00BE64FC" w:rsidRPr="00BE64FC" w:rsidRDefault="00BE64FC" w:rsidP="00BE64FC">
      <w:pPr>
        <w:pStyle w:val="a3"/>
        <w:spacing w:before="47" w:line="249" w:lineRule="auto"/>
        <w:ind w:leftChars="55" w:left="142" w:right="104" w:hangingChars="9" w:hanging="21"/>
        <w:jc w:val="both"/>
        <w:rPr>
          <w:rFonts w:asciiTheme="minorHAnsi" w:eastAsia="SimSun" w:hAnsiTheme="minorHAnsi" w:cstheme="minorHAnsi"/>
          <w:spacing w:val="-1"/>
          <w:w w:val="105"/>
          <w:sz w:val="22"/>
          <w:szCs w:val="22"/>
          <w:lang w:eastAsia="zh-CN"/>
        </w:rPr>
      </w:pPr>
    </w:p>
    <w:p w14:paraId="7CF2B017" w14:textId="111D85A4" w:rsidR="00940F46" w:rsidRPr="00BE64FC" w:rsidRDefault="008666AC" w:rsidP="00BE64FC">
      <w:pPr>
        <w:pStyle w:val="a3"/>
        <w:spacing w:before="47"/>
        <w:ind w:leftChars="55" w:left="141" w:right="104" w:hangingChars="9" w:hanging="20"/>
        <w:jc w:val="both"/>
        <w:rPr>
          <w:rFonts w:asciiTheme="minorHAnsi" w:eastAsia="SimSun" w:hAnsiTheme="minorHAnsi" w:cs="SimSun"/>
          <w:sz w:val="22"/>
          <w:szCs w:val="22"/>
          <w:lang w:eastAsia="zh-CN"/>
        </w:rPr>
      </w:pPr>
      <w:r w:rsidRPr="00BE64FC">
        <w:rPr>
          <w:rFonts w:asciiTheme="minorHAnsi" w:eastAsia="SimSun" w:hAnsiTheme="minorHAnsi" w:cs="SimSun"/>
          <w:spacing w:val="-1"/>
          <w:sz w:val="22"/>
          <w:szCs w:val="22"/>
          <w:lang w:eastAsia="zh-CN"/>
        </w:rPr>
        <w:t>这是一门跨学科的专业，其教学目的是启发学生探索如何用现代的科学方法来面对重大的全球挑</w:t>
      </w:r>
      <w:r w:rsidRPr="00BE64FC">
        <w:rPr>
          <w:rFonts w:asciiTheme="minorHAnsi" w:eastAsia="SimSun" w:hAnsiTheme="minorHAnsi" w:cs="SimSun"/>
          <w:sz w:val="22"/>
          <w:szCs w:val="22"/>
          <w:lang w:eastAsia="zh-CN"/>
        </w:rPr>
        <w:t>战。学生的科研课题将会涉及到，诸如，</w:t>
      </w:r>
      <w:r w:rsidRPr="00BE64FC">
        <w:rPr>
          <w:rFonts w:asciiTheme="minorHAnsi" w:eastAsia="SimSun" w:hAnsiTheme="minorHAnsi" w:cs="SimSun"/>
          <w:sz w:val="22"/>
          <w:szCs w:val="22"/>
          <w:lang w:eastAsia="zh-CN"/>
        </w:rPr>
        <w:t>“</w:t>
      </w:r>
      <w:r w:rsidRPr="00BE64FC">
        <w:rPr>
          <w:rFonts w:asciiTheme="minorHAnsi" w:eastAsia="SimSun" w:hAnsiTheme="minorHAnsi" w:cs="SimSun"/>
          <w:sz w:val="22"/>
          <w:szCs w:val="22"/>
          <w:lang w:eastAsia="zh-CN"/>
        </w:rPr>
        <w:t>为什么在全球或者本地，居民都很难获得清洁的水源？</w:t>
      </w:r>
      <w:r w:rsidRPr="00BE64FC">
        <w:rPr>
          <w:rFonts w:asciiTheme="minorHAnsi" w:eastAsia="SimSun" w:hAnsiTheme="minorHAnsi" w:cs="SimSun"/>
          <w:sz w:val="22"/>
          <w:szCs w:val="22"/>
          <w:lang w:eastAsia="zh-CN"/>
        </w:rPr>
        <w:t>”</w:t>
      </w:r>
      <w:r w:rsidRPr="00BE64FC">
        <w:rPr>
          <w:rFonts w:asciiTheme="minorHAnsi" w:eastAsia="SimSun" w:hAnsiTheme="minorHAnsi" w:cs="SimSun"/>
          <w:spacing w:val="-1"/>
          <w:sz w:val="22"/>
          <w:szCs w:val="22"/>
          <w:lang w:eastAsia="zh-CN"/>
        </w:rPr>
        <w:t>探讨人类可以做些什么以减轻这种情况？以及人类应该如何面对这些不断变化的负面环境影响。</w:t>
      </w:r>
      <w:r w:rsidRPr="00BE64FC">
        <w:rPr>
          <w:rFonts w:asciiTheme="minorHAnsi" w:eastAsia="SimSun" w:hAnsiTheme="minorHAnsi" w:cs="SimSun"/>
          <w:spacing w:val="-2"/>
          <w:sz w:val="22"/>
          <w:szCs w:val="22"/>
          <w:lang w:eastAsia="zh-CN"/>
        </w:rPr>
        <w:t>通过各种论证，学生将整合他们的自然科学和社会科学知识来分析现实生活中的例子，启发学生的创</w:t>
      </w:r>
      <w:r w:rsidRPr="00BE64FC">
        <w:rPr>
          <w:rFonts w:asciiTheme="minorHAnsi" w:eastAsia="SimSun" w:hAnsiTheme="minorHAnsi" w:cs="SimSun"/>
          <w:sz w:val="22"/>
          <w:szCs w:val="22"/>
          <w:lang w:eastAsia="zh-CN"/>
        </w:rPr>
        <w:t>造性思维用以面对这些挑战，为论证各种解决负面环境影响提供新的视角。在课程结束时，学生将对现代社会面临的挑战有一个</w:t>
      </w:r>
      <w:proofErr w:type="gramStart"/>
      <w:r w:rsidRPr="00BE64FC">
        <w:rPr>
          <w:rFonts w:asciiTheme="minorHAnsi" w:eastAsia="SimSun" w:hAnsiTheme="minorHAnsi" w:cs="SimSun"/>
          <w:sz w:val="22"/>
          <w:szCs w:val="22"/>
          <w:lang w:eastAsia="zh-CN"/>
        </w:rPr>
        <w:t>通识性的</w:t>
      </w:r>
      <w:proofErr w:type="gramEnd"/>
      <w:r w:rsidRPr="00BE64FC">
        <w:rPr>
          <w:rFonts w:asciiTheme="minorHAnsi" w:eastAsia="SimSun" w:hAnsiTheme="minorHAnsi" w:cs="SimSun"/>
          <w:sz w:val="22"/>
          <w:szCs w:val="22"/>
          <w:lang w:eastAsia="zh-CN"/>
        </w:rPr>
        <w:t>了解，从而了解政府各种公共政策是如何制定和形成，以及如何寻求最佳解决方案。</w:t>
      </w:r>
      <w:r w:rsidRPr="00BE64FC">
        <w:rPr>
          <w:rFonts w:asciiTheme="minorHAnsi" w:eastAsia="SimSun" w:hAnsiTheme="minorHAnsi" w:cs="SimSun"/>
          <w:b/>
          <w:bCs/>
          <w:sz w:val="22"/>
          <w:szCs w:val="22"/>
          <w:lang w:eastAsia="zh-CN"/>
        </w:rPr>
        <w:t>本课程适合</w:t>
      </w:r>
      <w:r w:rsidRPr="00BE64FC">
        <w:rPr>
          <w:rFonts w:asciiTheme="minorHAnsi" w:eastAsia="SimSun" w:hAnsiTheme="minorHAnsi" w:cs="SimSun"/>
          <w:b/>
          <w:bCs/>
          <w:sz w:val="22"/>
          <w:szCs w:val="22"/>
          <w:lang w:eastAsia="zh-CN"/>
        </w:rPr>
        <w:t>“</w:t>
      </w:r>
      <w:r w:rsidRPr="00BE64FC">
        <w:rPr>
          <w:rFonts w:asciiTheme="minorHAnsi" w:eastAsia="SimSun" w:hAnsiTheme="minorHAnsi" w:cs="SimSun"/>
          <w:b/>
          <w:bCs/>
          <w:sz w:val="22"/>
          <w:szCs w:val="22"/>
          <w:lang w:eastAsia="zh-CN"/>
        </w:rPr>
        <w:t>公共政策，法律，社会学、环境科学与工程和政治科学的学生</w:t>
      </w:r>
      <w:r w:rsidRPr="00BE64FC">
        <w:rPr>
          <w:rFonts w:asciiTheme="minorHAnsi" w:eastAsia="SimSun" w:hAnsiTheme="minorHAnsi" w:cs="SimSun"/>
          <w:b/>
          <w:bCs/>
          <w:sz w:val="22"/>
          <w:szCs w:val="22"/>
          <w:lang w:eastAsia="zh-CN"/>
        </w:rPr>
        <w:t>”</w:t>
      </w:r>
      <w:r w:rsidRPr="00BE64FC">
        <w:rPr>
          <w:rFonts w:asciiTheme="minorHAnsi" w:eastAsia="SimSun" w:hAnsiTheme="minorHAnsi" w:cs="SimSun"/>
          <w:b/>
          <w:bCs/>
          <w:sz w:val="22"/>
          <w:szCs w:val="22"/>
          <w:lang w:eastAsia="zh-CN"/>
        </w:rPr>
        <w:t>。</w:t>
      </w:r>
    </w:p>
    <w:p w14:paraId="055A67A8" w14:textId="77777777" w:rsidR="00940F46" w:rsidRPr="00BE64FC" w:rsidRDefault="008666AC" w:rsidP="00BE64FC">
      <w:pPr>
        <w:pStyle w:val="2"/>
        <w:spacing w:before="108" w:line="460" w:lineRule="atLeast"/>
        <w:ind w:leftChars="55" w:left="142" w:right="104" w:hangingChars="9" w:hanging="21"/>
        <w:rPr>
          <w:rFonts w:asciiTheme="minorHAnsi" w:eastAsia="SimSun" w:hAnsiTheme="minorHAnsi" w:cstheme="minorHAnsi"/>
          <w:b w:val="0"/>
          <w:bCs w:val="0"/>
          <w:sz w:val="22"/>
          <w:szCs w:val="22"/>
          <w:lang w:eastAsia="zh-CN"/>
        </w:rPr>
      </w:pPr>
      <w:r w:rsidRPr="00BE64FC">
        <w:rPr>
          <w:rFonts w:asciiTheme="minorHAnsi" w:eastAsia="SimSun" w:hAnsiTheme="minorHAnsi" w:cstheme="minorHAnsi"/>
          <w:w w:val="105"/>
          <w:sz w:val="22"/>
          <w:szCs w:val="22"/>
        </w:rPr>
        <w:t>Instructor:</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John</w:t>
      </w:r>
      <w:r w:rsidRPr="00BE64FC">
        <w:rPr>
          <w:rFonts w:asciiTheme="minorHAnsi" w:eastAsia="SimSun" w:hAnsiTheme="minorHAnsi" w:cstheme="minorHAnsi"/>
          <w:spacing w:val="-9"/>
          <w:w w:val="105"/>
          <w:sz w:val="22"/>
          <w:szCs w:val="22"/>
        </w:rPr>
        <w:t xml:space="preserve"> </w:t>
      </w:r>
      <w:proofErr w:type="spellStart"/>
      <w:r w:rsidRPr="00BE64FC">
        <w:rPr>
          <w:rFonts w:asciiTheme="minorHAnsi" w:eastAsia="SimSun" w:hAnsiTheme="minorHAnsi" w:cstheme="minorHAnsi"/>
          <w:spacing w:val="-1"/>
          <w:w w:val="105"/>
          <w:sz w:val="22"/>
          <w:szCs w:val="22"/>
        </w:rPr>
        <w:t>Whiteley</w:t>
      </w:r>
      <w:proofErr w:type="spellEnd"/>
      <w:r w:rsidRPr="00BE64FC">
        <w:rPr>
          <w:rFonts w:asciiTheme="minorHAnsi" w:eastAsia="SimSun" w:hAnsiTheme="minorHAnsi" w:cstheme="minorHAnsi"/>
          <w:spacing w:val="-1"/>
          <w:w w:val="105"/>
          <w:sz w:val="22"/>
          <w:szCs w:val="22"/>
        </w:rPr>
        <w:t>,</w:t>
      </w:r>
      <w:r w:rsidRPr="00BE64FC">
        <w:rPr>
          <w:rFonts w:asciiTheme="minorHAnsi" w:eastAsia="SimSun" w:hAnsiTheme="minorHAnsi" w:cstheme="minorHAnsi"/>
          <w:spacing w:val="-15"/>
          <w:w w:val="105"/>
          <w:sz w:val="22"/>
          <w:szCs w:val="22"/>
        </w:rPr>
        <w:t xml:space="preserve"> </w:t>
      </w:r>
      <w:proofErr w:type="spellStart"/>
      <w:r w:rsidRPr="00BE64FC">
        <w:rPr>
          <w:rFonts w:asciiTheme="minorHAnsi" w:eastAsia="SimSun" w:hAnsiTheme="minorHAnsi" w:cstheme="minorHAnsi"/>
          <w:w w:val="105"/>
          <w:sz w:val="22"/>
          <w:szCs w:val="22"/>
        </w:rPr>
        <w:t>Ed.D</w:t>
      </w:r>
      <w:proofErr w:type="spellEnd"/>
      <w:r w:rsidRPr="00BE64FC">
        <w:rPr>
          <w:rFonts w:asciiTheme="minorHAnsi" w:eastAsia="SimSun" w:hAnsiTheme="minorHAnsi" w:cstheme="minorHAnsi"/>
          <w:spacing w:val="30"/>
          <w:w w:val="103"/>
          <w:sz w:val="22"/>
          <w:szCs w:val="22"/>
        </w:rPr>
        <w:t xml:space="preserve"> </w:t>
      </w:r>
      <w:r w:rsidRPr="00BE64FC">
        <w:rPr>
          <w:rFonts w:asciiTheme="minorHAnsi" w:eastAsia="SimSun" w:hAnsiTheme="minorHAnsi" w:cstheme="minorHAnsi"/>
          <w:spacing w:val="-1"/>
          <w:w w:val="105"/>
          <w:sz w:val="22"/>
          <w:szCs w:val="22"/>
          <w:u w:val="thick" w:color="000000"/>
        </w:rPr>
        <w:t>Engineering</w:t>
      </w:r>
      <w:r w:rsidRPr="00BE64FC">
        <w:rPr>
          <w:rFonts w:asciiTheme="minorHAnsi" w:eastAsia="SimSun" w:hAnsiTheme="minorHAnsi" w:cstheme="minorHAnsi"/>
          <w:spacing w:val="-15"/>
          <w:w w:val="105"/>
          <w:sz w:val="22"/>
          <w:szCs w:val="22"/>
          <w:u w:val="thick" w:color="000000"/>
        </w:rPr>
        <w:t xml:space="preserve"> </w:t>
      </w:r>
      <w:r w:rsidRPr="00BE64FC">
        <w:rPr>
          <w:rFonts w:asciiTheme="minorHAnsi" w:eastAsia="SimSun" w:hAnsiTheme="minorHAnsi" w:cstheme="minorHAnsi"/>
          <w:w w:val="105"/>
          <w:sz w:val="22"/>
          <w:szCs w:val="22"/>
          <w:u w:val="thick" w:color="000000"/>
        </w:rPr>
        <w:t>and</w:t>
      </w:r>
      <w:r w:rsidRPr="00BE64FC">
        <w:rPr>
          <w:rFonts w:asciiTheme="minorHAnsi" w:eastAsia="SimSun" w:hAnsiTheme="minorHAnsi" w:cstheme="minorHAnsi"/>
          <w:spacing w:val="-15"/>
          <w:w w:val="105"/>
          <w:sz w:val="22"/>
          <w:szCs w:val="22"/>
          <w:u w:val="thick" w:color="000000"/>
        </w:rPr>
        <w:t xml:space="preserve"> </w:t>
      </w:r>
      <w:r w:rsidRPr="00BE64FC">
        <w:rPr>
          <w:rFonts w:asciiTheme="minorHAnsi" w:eastAsia="SimSun" w:hAnsiTheme="minorHAnsi" w:cstheme="minorHAnsi"/>
          <w:w w:val="105"/>
          <w:sz w:val="22"/>
          <w:szCs w:val="22"/>
          <w:u w:val="thick" w:color="000000"/>
        </w:rPr>
        <w:t>Robotics</w:t>
      </w:r>
      <w:r w:rsidRPr="00BE64FC">
        <w:rPr>
          <w:rFonts w:asciiTheme="minorHAnsi" w:eastAsia="SimSun" w:hAnsiTheme="minorHAnsi" w:cstheme="minorHAnsi"/>
          <w:spacing w:val="-14"/>
          <w:w w:val="105"/>
          <w:sz w:val="22"/>
          <w:szCs w:val="22"/>
          <w:u w:val="thick" w:color="000000"/>
        </w:rPr>
        <w:t xml:space="preserve"> </w:t>
      </w:r>
      <w:r w:rsidRPr="00BE64FC">
        <w:rPr>
          <w:rFonts w:asciiTheme="minorHAnsi" w:eastAsia="SimSun" w:hAnsiTheme="minorHAnsi" w:cstheme="minorHAnsi"/>
          <w:w w:val="105"/>
          <w:sz w:val="22"/>
          <w:szCs w:val="22"/>
        </w:rPr>
        <w:t>(24</w:t>
      </w:r>
      <w:r w:rsidRPr="00BE64FC">
        <w:rPr>
          <w:rFonts w:asciiTheme="minorHAnsi" w:eastAsia="SimSun" w:hAnsiTheme="minorHAnsi" w:cstheme="minorHAnsi"/>
          <w:spacing w:val="-17"/>
          <w:w w:val="105"/>
          <w:sz w:val="22"/>
          <w:szCs w:val="22"/>
        </w:rPr>
        <w:t xml:space="preserve"> </w:t>
      </w:r>
      <w:proofErr w:type="spellStart"/>
      <w:r w:rsidRPr="00BE64FC">
        <w:rPr>
          <w:rFonts w:asciiTheme="minorHAnsi" w:eastAsia="SimSun" w:hAnsiTheme="minorHAnsi" w:cstheme="minorHAnsi"/>
          <w:w w:val="105"/>
          <w:sz w:val="22"/>
          <w:szCs w:val="22"/>
        </w:rPr>
        <w:t>学时</w:t>
      </w:r>
      <w:proofErr w:type="spellEnd"/>
      <w:r w:rsidRPr="00BE64FC">
        <w:rPr>
          <w:rFonts w:asciiTheme="minorHAnsi" w:eastAsia="SimSun" w:hAnsiTheme="minorHAnsi" w:cstheme="minorHAnsi"/>
          <w:w w:val="105"/>
          <w:sz w:val="22"/>
          <w:szCs w:val="22"/>
        </w:rPr>
        <w:t>)</w:t>
      </w:r>
    </w:p>
    <w:p w14:paraId="784750E6" w14:textId="77777777" w:rsidR="00940F46" w:rsidRPr="00BE64FC" w:rsidRDefault="008666AC" w:rsidP="00BE64FC">
      <w:pPr>
        <w:pStyle w:val="a3"/>
        <w:spacing w:before="33" w:line="251" w:lineRule="auto"/>
        <w:ind w:leftChars="55" w:left="142" w:right="104" w:hangingChars="9" w:hanging="21"/>
        <w:rPr>
          <w:rFonts w:asciiTheme="minorHAnsi" w:eastAsia="SimSun" w:hAnsiTheme="minorHAnsi" w:cstheme="minorHAnsi"/>
          <w:spacing w:val="1"/>
          <w:w w:val="105"/>
          <w:sz w:val="22"/>
          <w:szCs w:val="22"/>
          <w:lang w:eastAsia="zh-CN"/>
        </w:rPr>
      </w:pPr>
      <w:r w:rsidRPr="00BE64FC">
        <w:rPr>
          <w:rFonts w:asciiTheme="minorHAnsi" w:eastAsia="SimSun" w:hAnsiTheme="minorHAnsi" w:cstheme="minorHAnsi"/>
          <w:w w:val="105"/>
          <w:sz w:val="22"/>
          <w:szCs w:val="22"/>
        </w:rPr>
        <w:t>Skills</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Python,</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computer</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hardware,</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IoT</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devices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spacing w:val="1"/>
          <w:w w:val="105"/>
          <w:sz w:val="22"/>
          <w:szCs w:val="22"/>
        </w:rPr>
        <w:t>have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many</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applications</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are</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highly</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sought</w:t>
      </w:r>
      <w:r w:rsidRPr="00BE64FC">
        <w:rPr>
          <w:rFonts w:asciiTheme="minorHAnsi" w:eastAsia="SimSun" w:hAnsiTheme="minorHAnsi" w:cstheme="minorHAnsi"/>
          <w:spacing w:val="77"/>
          <w:w w:val="103"/>
          <w:sz w:val="22"/>
          <w:szCs w:val="22"/>
        </w:rPr>
        <w:t xml:space="preserve"> </w:t>
      </w:r>
      <w:r w:rsidRPr="00BE64FC">
        <w:rPr>
          <w:rFonts w:asciiTheme="minorHAnsi" w:eastAsia="SimSun" w:hAnsiTheme="minorHAnsi" w:cstheme="minorHAnsi"/>
          <w:w w:val="105"/>
          <w:sz w:val="22"/>
          <w:szCs w:val="22"/>
        </w:rPr>
        <w:t>after.</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goal</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this</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build</w:t>
      </w:r>
      <w:r w:rsidRPr="00BE64FC">
        <w:rPr>
          <w:rFonts w:asciiTheme="minorHAnsi" w:eastAsia="SimSun" w:hAnsiTheme="minorHAnsi" w:cstheme="minorHAnsi"/>
          <w:spacing w:val="-5"/>
          <w:w w:val="105"/>
          <w:sz w:val="22"/>
          <w:szCs w:val="22"/>
        </w:rPr>
        <w:t xml:space="preserve"> </w:t>
      </w:r>
      <w:proofErr w:type="spellStart"/>
      <w:r w:rsidRPr="00BE64FC">
        <w:rPr>
          <w:rFonts w:asciiTheme="minorHAnsi" w:eastAsia="SimSun" w:hAnsiTheme="minorHAnsi" w:cstheme="minorHAnsi"/>
          <w:spacing w:val="1"/>
          <w:w w:val="105"/>
          <w:sz w:val="22"/>
          <w:szCs w:val="22"/>
        </w:rPr>
        <w:t>students’s</w:t>
      </w:r>
      <w:proofErr w:type="spellEnd"/>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skills</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these</w:t>
      </w:r>
      <w:r w:rsidRPr="00BE64FC">
        <w:rPr>
          <w:rFonts w:asciiTheme="minorHAnsi" w:eastAsia="SimSun" w:hAnsiTheme="minorHAnsi" w:cstheme="minorHAnsi"/>
          <w:spacing w:val="-5"/>
          <w:w w:val="105"/>
          <w:sz w:val="22"/>
          <w:szCs w:val="22"/>
        </w:rPr>
        <w:t xml:space="preserve"> </w:t>
      </w:r>
      <w:r w:rsidRPr="00BE64FC">
        <w:rPr>
          <w:rFonts w:asciiTheme="minorHAnsi" w:eastAsia="SimSun" w:hAnsiTheme="minorHAnsi" w:cstheme="minorHAnsi"/>
          <w:w w:val="105"/>
          <w:sz w:val="22"/>
          <w:szCs w:val="22"/>
        </w:rPr>
        <w:t>areas</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by</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designing</w:t>
      </w:r>
      <w:r w:rsidRPr="00BE64FC">
        <w:rPr>
          <w:rFonts w:asciiTheme="minorHAnsi" w:eastAsia="SimSun" w:hAnsiTheme="minorHAnsi" w:cstheme="minorHAnsi"/>
          <w:spacing w:val="-4"/>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programing</w:t>
      </w:r>
      <w:r w:rsidRPr="00BE64FC">
        <w:rPr>
          <w:rFonts w:asciiTheme="minorHAnsi" w:eastAsia="SimSun" w:hAnsiTheme="minorHAnsi" w:cstheme="minorHAnsi"/>
          <w:spacing w:val="76"/>
          <w:w w:val="103"/>
          <w:sz w:val="22"/>
          <w:szCs w:val="22"/>
        </w:rPr>
        <w:t xml:space="preserve"> </w:t>
      </w:r>
      <w:r w:rsidRPr="00BE64FC">
        <w:rPr>
          <w:rFonts w:asciiTheme="minorHAnsi" w:eastAsia="SimSun" w:hAnsiTheme="minorHAnsi" w:cstheme="minorHAnsi"/>
          <w:w w:val="105"/>
          <w:sz w:val="22"/>
          <w:szCs w:val="22"/>
        </w:rPr>
        <w:t>robots</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complete</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series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pre-determined</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tasks</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using</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Raspberry</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Pi</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single-board</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computers.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doing</w:t>
      </w:r>
      <w:r w:rsidRPr="00BE64FC">
        <w:rPr>
          <w:rFonts w:asciiTheme="minorHAnsi" w:eastAsia="SimSun" w:hAnsiTheme="minorHAnsi" w:cstheme="minorHAnsi"/>
          <w:spacing w:val="103"/>
          <w:w w:val="103"/>
          <w:sz w:val="22"/>
          <w:szCs w:val="22"/>
        </w:rPr>
        <w:t xml:space="preserve"> </w:t>
      </w:r>
      <w:r w:rsidRPr="00BE64FC">
        <w:rPr>
          <w:rFonts w:asciiTheme="minorHAnsi" w:eastAsia="SimSun" w:hAnsiTheme="minorHAnsi" w:cstheme="minorHAnsi"/>
          <w:w w:val="105"/>
          <w:sz w:val="22"/>
          <w:szCs w:val="22"/>
        </w:rPr>
        <w:t>so,</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set</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w w:val="105"/>
          <w:sz w:val="22"/>
          <w:szCs w:val="22"/>
        </w:rPr>
        <w:t>up</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Raspberry</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Pi</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environment,</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use</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Python-based</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IDE</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(integrated</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spacing w:val="1"/>
          <w:w w:val="105"/>
          <w:sz w:val="22"/>
          <w:szCs w:val="22"/>
        </w:rPr>
        <w:t>development</w:t>
      </w:r>
      <w:r w:rsidRPr="00BE64FC">
        <w:rPr>
          <w:rFonts w:asciiTheme="minorHAnsi" w:eastAsia="SimSun" w:hAnsiTheme="minorHAnsi" w:cstheme="minorHAnsi"/>
          <w:spacing w:val="87"/>
          <w:w w:val="103"/>
          <w:sz w:val="22"/>
          <w:szCs w:val="22"/>
        </w:rPr>
        <w:t xml:space="preserve"> </w:t>
      </w:r>
      <w:r w:rsidRPr="00BE64FC">
        <w:rPr>
          <w:rFonts w:asciiTheme="minorHAnsi" w:eastAsia="SimSun" w:hAnsiTheme="minorHAnsi" w:cstheme="minorHAnsi"/>
          <w:w w:val="105"/>
          <w:sz w:val="22"/>
          <w:szCs w:val="22"/>
        </w:rPr>
        <w:t>environments)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spacing w:val="-1"/>
          <w:w w:val="105"/>
          <w:sz w:val="22"/>
          <w:szCs w:val="22"/>
        </w:rPr>
        <w:t>for</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Raspberry</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Pi,</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learn</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computer</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hardware.</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work</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together</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spacing w:val="1"/>
          <w:w w:val="105"/>
          <w:sz w:val="22"/>
          <w:szCs w:val="22"/>
        </w:rPr>
        <w:t>teams</w:t>
      </w:r>
      <w:r w:rsidRPr="00BE64FC">
        <w:rPr>
          <w:rFonts w:asciiTheme="minorHAnsi" w:eastAsia="SimSun" w:hAnsiTheme="minorHAnsi" w:cstheme="minorHAnsi"/>
          <w:spacing w:val="102"/>
          <w:w w:val="103"/>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spacing w:val="1"/>
          <w:w w:val="105"/>
          <w:sz w:val="22"/>
          <w:szCs w:val="22"/>
        </w:rPr>
        <w:t>2-3</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build</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robots.</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spacing w:val="1"/>
          <w:w w:val="105"/>
          <w:sz w:val="22"/>
          <w:szCs w:val="22"/>
        </w:rPr>
        <w:t>culminate</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competition,</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putting</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spacing w:val="1"/>
          <w:w w:val="105"/>
          <w:sz w:val="22"/>
          <w:szCs w:val="22"/>
        </w:rPr>
        <w:t>students’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programming</w:t>
      </w:r>
      <w:r w:rsidRPr="00BE64FC">
        <w:rPr>
          <w:rFonts w:asciiTheme="minorHAnsi" w:eastAsia="SimSun" w:hAnsiTheme="minorHAnsi" w:cstheme="minorHAnsi"/>
          <w:spacing w:val="63"/>
          <w:w w:val="103"/>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designs</w:t>
      </w:r>
      <w:r w:rsidRPr="00BE64FC">
        <w:rPr>
          <w:rFonts w:asciiTheme="minorHAnsi" w:eastAsia="SimSun" w:hAnsiTheme="minorHAnsi" w:cstheme="minorHAnsi"/>
          <w:spacing w:val="-3"/>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5"/>
          <w:w w:val="105"/>
          <w:sz w:val="22"/>
          <w:szCs w:val="22"/>
        </w:rPr>
        <w:t xml:space="preserve"> </w:t>
      </w:r>
      <w:r w:rsidRPr="00BE64FC">
        <w:rPr>
          <w:rFonts w:asciiTheme="minorHAnsi" w:eastAsia="SimSun" w:hAnsiTheme="minorHAnsi" w:cstheme="minorHAnsi"/>
          <w:w w:val="105"/>
          <w:sz w:val="22"/>
          <w:szCs w:val="22"/>
        </w:rPr>
        <w:t>test.</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lang w:eastAsia="zh-CN"/>
        </w:rPr>
        <w:t>May</w:t>
      </w:r>
      <w:r w:rsidRPr="00BE64FC">
        <w:rPr>
          <w:rFonts w:asciiTheme="minorHAnsi" w:eastAsia="SimSun" w:hAnsiTheme="minorHAnsi" w:cstheme="minorHAnsi"/>
          <w:spacing w:val="-6"/>
          <w:w w:val="105"/>
          <w:sz w:val="22"/>
          <w:szCs w:val="22"/>
          <w:lang w:eastAsia="zh-CN"/>
        </w:rPr>
        <w:t xml:space="preserve"> </w:t>
      </w:r>
      <w:r w:rsidRPr="00BE64FC">
        <w:rPr>
          <w:rFonts w:asciiTheme="minorHAnsi" w:eastAsia="SimSun" w:hAnsiTheme="minorHAnsi" w:cstheme="minorHAnsi"/>
          <w:spacing w:val="-1"/>
          <w:w w:val="105"/>
          <w:sz w:val="22"/>
          <w:szCs w:val="22"/>
          <w:lang w:eastAsia="zh-CN"/>
        </w:rPr>
        <w:t>the</w:t>
      </w:r>
      <w:r w:rsidRPr="00BE64FC">
        <w:rPr>
          <w:rFonts w:asciiTheme="minorHAnsi" w:eastAsia="SimSun" w:hAnsiTheme="minorHAnsi" w:cstheme="minorHAnsi"/>
          <w:spacing w:val="-5"/>
          <w:w w:val="105"/>
          <w:sz w:val="22"/>
          <w:szCs w:val="22"/>
          <w:lang w:eastAsia="zh-CN"/>
        </w:rPr>
        <w:t xml:space="preserve"> </w:t>
      </w:r>
      <w:r w:rsidRPr="00BE64FC">
        <w:rPr>
          <w:rFonts w:asciiTheme="minorHAnsi" w:eastAsia="SimSun" w:hAnsiTheme="minorHAnsi" w:cstheme="minorHAnsi"/>
          <w:w w:val="105"/>
          <w:sz w:val="22"/>
          <w:szCs w:val="22"/>
          <w:lang w:eastAsia="zh-CN"/>
        </w:rPr>
        <w:t>best</w:t>
      </w:r>
      <w:r w:rsidRPr="00BE64FC">
        <w:rPr>
          <w:rFonts w:asciiTheme="minorHAnsi" w:eastAsia="SimSun" w:hAnsiTheme="minorHAnsi" w:cstheme="minorHAnsi"/>
          <w:spacing w:val="-5"/>
          <w:w w:val="105"/>
          <w:sz w:val="22"/>
          <w:szCs w:val="22"/>
          <w:lang w:eastAsia="zh-CN"/>
        </w:rPr>
        <w:t xml:space="preserve"> </w:t>
      </w:r>
      <w:r w:rsidRPr="00BE64FC">
        <w:rPr>
          <w:rFonts w:asciiTheme="minorHAnsi" w:eastAsia="SimSun" w:hAnsiTheme="minorHAnsi" w:cstheme="minorHAnsi"/>
          <w:w w:val="105"/>
          <w:sz w:val="22"/>
          <w:szCs w:val="22"/>
          <w:lang w:eastAsia="zh-CN"/>
        </w:rPr>
        <w:t>robot</w:t>
      </w:r>
      <w:r w:rsidRPr="00BE64FC">
        <w:rPr>
          <w:rFonts w:asciiTheme="minorHAnsi" w:eastAsia="SimSun" w:hAnsiTheme="minorHAnsi" w:cstheme="minorHAnsi"/>
          <w:spacing w:val="-4"/>
          <w:w w:val="105"/>
          <w:sz w:val="22"/>
          <w:szCs w:val="22"/>
          <w:lang w:eastAsia="zh-CN"/>
        </w:rPr>
        <w:t xml:space="preserve"> </w:t>
      </w:r>
      <w:r w:rsidRPr="00BE64FC">
        <w:rPr>
          <w:rFonts w:asciiTheme="minorHAnsi" w:eastAsia="SimSun" w:hAnsiTheme="minorHAnsi" w:cstheme="minorHAnsi"/>
          <w:spacing w:val="1"/>
          <w:w w:val="105"/>
          <w:sz w:val="22"/>
          <w:szCs w:val="22"/>
          <w:lang w:eastAsia="zh-CN"/>
        </w:rPr>
        <w:t>win!</w:t>
      </w:r>
    </w:p>
    <w:p w14:paraId="62F78296" w14:textId="77777777" w:rsidR="00BB6F40" w:rsidRPr="00BE64FC" w:rsidRDefault="00BB6F40" w:rsidP="00BE64FC">
      <w:pPr>
        <w:pStyle w:val="a3"/>
        <w:spacing w:before="33" w:line="251" w:lineRule="auto"/>
        <w:ind w:leftChars="55" w:left="141" w:right="104" w:hangingChars="9" w:hanging="20"/>
        <w:jc w:val="both"/>
        <w:rPr>
          <w:rFonts w:asciiTheme="minorHAnsi" w:eastAsia="SimSun" w:hAnsiTheme="minorHAnsi"/>
          <w:sz w:val="22"/>
          <w:szCs w:val="22"/>
          <w:lang w:eastAsia="zh-CN"/>
        </w:rPr>
      </w:pPr>
    </w:p>
    <w:p w14:paraId="4C599839" w14:textId="77777777" w:rsidR="00940F46" w:rsidRPr="00BE64FC" w:rsidRDefault="008666AC" w:rsidP="00BE64FC">
      <w:pPr>
        <w:pStyle w:val="a3"/>
        <w:spacing w:before="1" w:line="210" w:lineRule="auto"/>
        <w:ind w:leftChars="55" w:left="141" w:right="104" w:hangingChars="9" w:hanging="20"/>
        <w:rPr>
          <w:rFonts w:asciiTheme="minorHAnsi" w:eastAsia="SimSun" w:hAnsiTheme="minorHAnsi" w:cs="SimSun"/>
          <w:sz w:val="22"/>
          <w:szCs w:val="22"/>
          <w:lang w:eastAsia="zh-CN"/>
        </w:rPr>
      </w:pPr>
      <w:r w:rsidRPr="00BE64FC">
        <w:rPr>
          <w:rFonts w:asciiTheme="minorHAnsi" w:eastAsia="SimSun" w:hAnsiTheme="minorHAnsi" w:cs="SimSun"/>
          <w:spacing w:val="-1"/>
          <w:sz w:val="22"/>
          <w:szCs w:val="22"/>
          <w:lang w:eastAsia="zh-CN"/>
        </w:rPr>
        <w:t>编写</w:t>
      </w:r>
      <w:r w:rsidRPr="00BE64FC">
        <w:rPr>
          <w:rFonts w:asciiTheme="minorHAnsi" w:eastAsia="SimSun" w:hAnsiTheme="minorHAnsi" w:cs="SimSun"/>
          <w:spacing w:val="-54"/>
          <w:sz w:val="22"/>
          <w:szCs w:val="22"/>
          <w:lang w:eastAsia="zh-CN"/>
        </w:rPr>
        <w:t xml:space="preserve"> </w:t>
      </w:r>
      <w:r w:rsidRPr="00BE64FC">
        <w:rPr>
          <w:rFonts w:asciiTheme="minorHAnsi" w:eastAsia="SimSun" w:hAnsiTheme="minorHAnsi" w:cs="Calibri"/>
          <w:spacing w:val="-2"/>
          <w:sz w:val="22"/>
          <w:szCs w:val="22"/>
          <w:lang w:eastAsia="zh-CN"/>
        </w:rPr>
        <w:t>Python</w:t>
      </w:r>
      <w:r w:rsidRPr="00BE64FC">
        <w:rPr>
          <w:rFonts w:asciiTheme="minorHAnsi" w:eastAsia="SimSun" w:hAnsiTheme="minorHAnsi" w:cs="Calibri"/>
          <w:spacing w:val="5"/>
          <w:sz w:val="22"/>
          <w:szCs w:val="22"/>
          <w:lang w:eastAsia="zh-CN"/>
        </w:rPr>
        <w:t xml:space="preserve"> </w:t>
      </w:r>
      <w:r w:rsidRPr="00BE64FC">
        <w:rPr>
          <w:rFonts w:asciiTheme="minorHAnsi" w:eastAsia="SimSun" w:hAnsiTheme="minorHAnsi" w:cs="SimSun"/>
          <w:spacing w:val="-2"/>
          <w:sz w:val="22"/>
          <w:szCs w:val="22"/>
          <w:lang w:eastAsia="zh-CN"/>
        </w:rPr>
        <w:t>语言代码的技能，计算机硬件和</w:t>
      </w:r>
      <w:proofErr w:type="gramStart"/>
      <w:r w:rsidRPr="00BE64FC">
        <w:rPr>
          <w:rFonts w:asciiTheme="minorHAnsi" w:eastAsia="SimSun" w:hAnsiTheme="minorHAnsi" w:cs="SimSun"/>
          <w:spacing w:val="-2"/>
          <w:sz w:val="22"/>
          <w:szCs w:val="22"/>
          <w:lang w:eastAsia="zh-CN"/>
        </w:rPr>
        <w:t>物联网</w:t>
      </w:r>
      <w:proofErr w:type="gramEnd"/>
      <w:r w:rsidRPr="00BE64FC">
        <w:rPr>
          <w:rFonts w:asciiTheme="minorHAnsi" w:eastAsia="SimSun" w:hAnsiTheme="minorHAnsi" w:cs="SimSun"/>
          <w:spacing w:val="-2"/>
          <w:sz w:val="22"/>
          <w:szCs w:val="22"/>
          <w:lang w:eastAsia="zh-CN"/>
        </w:rPr>
        <w:t>设备的技能有很多广泛的应用，拥有这些技能的</w:t>
      </w:r>
      <w:r w:rsidRPr="00BE64FC">
        <w:rPr>
          <w:rFonts w:asciiTheme="minorHAnsi" w:eastAsia="SimSun" w:hAnsiTheme="minorHAnsi" w:cs="SimSun"/>
          <w:spacing w:val="47"/>
          <w:sz w:val="22"/>
          <w:szCs w:val="22"/>
          <w:lang w:eastAsia="zh-CN"/>
        </w:rPr>
        <w:t xml:space="preserve"> </w:t>
      </w:r>
      <w:r w:rsidRPr="00BE64FC">
        <w:rPr>
          <w:rFonts w:asciiTheme="minorHAnsi" w:eastAsia="SimSun" w:hAnsiTheme="minorHAnsi" w:cs="SimSun"/>
          <w:sz w:val="22"/>
          <w:szCs w:val="22"/>
          <w:lang w:eastAsia="zh-CN"/>
        </w:rPr>
        <w:t>人将会备受企业的追捧</w:t>
      </w:r>
      <w:r w:rsidRPr="00BE64FC">
        <w:rPr>
          <w:rFonts w:asciiTheme="minorHAnsi" w:eastAsia="SimSun" w:hAnsiTheme="minorHAnsi" w:cs="SimSun"/>
          <w:spacing w:val="-98"/>
          <w:sz w:val="22"/>
          <w:szCs w:val="22"/>
          <w:lang w:eastAsia="zh-CN"/>
        </w:rPr>
        <w:t>。</w:t>
      </w:r>
      <w:r w:rsidRPr="00BE64FC">
        <w:rPr>
          <w:rFonts w:asciiTheme="minorHAnsi" w:eastAsia="SimSun" w:hAnsiTheme="minorHAnsi" w:cs="SimSun"/>
          <w:sz w:val="22"/>
          <w:szCs w:val="22"/>
          <w:lang w:eastAsia="zh-CN"/>
        </w:rPr>
        <w:t>本课程的目标是通过设计和编程机器人来使用</w:t>
      </w:r>
      <w:r w:rsidRPr="00BE64FC">
        <w:rPr>
          <w:rFonts w:asciiTheme="minorHAnsi" w:eastAsia="SimSun" w:hAnsiTheme="minorHAnsi" w:cs="SimSun"/>
          <w:spacing w:val="-42"/>
          <w:sz w:val="22"/>
          <w:szCs w:val="22"/>
          <w:lang w:eastAsia="zh-CN"/>
        </w:rPr>
        <w:t xml:space="preserve"> </w:t>
      </w:r>
      <w:r w:rsidRPr="00BE64FC">
        <w:rPr>
          <w:rFonts w:asciiTheme="minorHAnsi" w:eastAsia="SimSun" w:hAnsiTheme="minorHAnsi" w:cs="Calibri"/>
          <w:sz w:val="22"/>
          <w:szCs w:val="22"/>
          <w:lang w:eastAsia="zh-CN"/>
        </w:rPr>
        <w:t>Ra</w:t>
      </w:r>
      <w:r w:rsidRPr="00BE64FC">
        <w:rPr>
          <w:rFonts w:asciiTheme="minorHAnsi" w:eastAsia="SimSun" w:hAnsiTheme="minorHAnsi" w:cs="Calibri"/>
          <w:spacing w:val="-2"/>
          <w:sz w:val="22"/>
          <w:szCs w:val="22"/>
          <w:lang w:eastAsia="zh-CN"/>
        </w:rPr>
        <w:t>sp</w:t>
      </w:r>
      <w:r w:rsidRPr="00BE64FC">
        <w:rPr>
          <w:rFonts w:asciiTheme="minorHAnsi" w:eastAsia="SimSun" w:hAnsiTheme="minorHAnsi" w:cs="Calibri"/>
          <w:sz w:val="22"/>
          <w:szCs w:val="22"/>
          <w:lang w:eastAsia="zh-CN"/>
        </w:rPr>
        <w:t>b</w:t>
      </w:r>
      <w:r w:rsidRPr="00BE64FC">
        <w:rPr>
          <w:rFonts w:asciiTheme="minorHAnsi" w:eastAsia="SimSun" w:hAnsiTheme="minorHAnsi" w:cs="Calibri"/>
          <w:spacing w:val="-2"/>
          <w:sz w:val="22"/>
          <w:szCs w:val="22"/>
          <w:lang w:eastAsia="zh-CN"/>
        </w:rPr>
        <w:t>e</w:t>
      </w:r>
      <w:r w:rsidRPr="00BE64FC">
        <w:rPr>
          <w:rFonts w:asciiTheme="minorHAnsi" w:eastAsia="SimSun" w:hAnsiTheme="minorHAnsi" w:cs="Calibri"/>
          <w:spacing w:val="2"/>
          <w:sz w:val="22"/>
          <w:szCs w:val="22"/>
          <w:lang w:eastAsia="zh-CN"/>
        </w:rPr>
        <w:t>r</w:t>
      </w:r>
      <w:r w:rsidRPr="00BE64FC">
        <w:rPr>
          <w:rFonts w:asciiTheme="minorHAnsi" w:eastAsia="SimSun" w:hAnsiTheme="minorHAnsi" w:cs="Calibri"/>
          <w:spacing w:val="-1"/>
          <w:sz w:val="22"/>
          <w:szCs w:val="22"/>
          <w:lang w:eastAsia="zh-CN"/>
        </w:rPr>
        <w:t>r</w:t>
      </w:r>
      <w:r w:rsidRPr="00BE64FC">
        <w:rPr>
          <w:rFonts w:asciiTheme="minorHAnsi" w:eastAsia="SimSun" w:hAnsiTheme="minorHAnsi" w:cs="Calibri"/>
          <w:sz w:val="22"/>
          <w:szCs w:val="22"/>
          <w:lang w:eastAsia="zh-CN"/>
        </w:rPr>
        <w:t xml:space="preserve">y  </w:t>
      </w:r>
      <w:r w:rsidRPr="00BE64FC">
        <w:rPr>
          <w:rFonts w:asciiTheme="minorHAnsi" w:eastAsia="SimSun" w:hAnsiTheme="minorHAnsi" w:cs="Calibri"/>
          <w:spacing w:val="39"/>
          <w:sz w:val="22"/>
          <w:szCs w:val="22"/>
          <w:lang w:eastAsia="zh-CN"/>
        </w:rPr>
        <w:t xml:space="preserve"> </w:t>
      </w:r>
      <w:r w:rsidRPr="00BE64FC">
        <w:rPr>
          <w:rFonts w:asciiTheme="minorHAnsi" w:eastAsia="SimSun" w:hAnsiTheme="minorHAnsi" w:cs="Calibri"/>
          <w:sz w:val="22"/>
          <w:szCs w:val="22"/>
          <w:lang w:eastAsia="zh-CN"/>
        </w:rPr>
        <w:t>Pi</w:t>
      </w:r>
      <w:r w:rsidRPr="00BE64FC">
        <w:rPr>
          <w:rFonts w:asciiTheme="minorHAnsi" w:eastAsia="SimSun" w:hAnsiTheme="minorHAnsi" w:cs="Calibri"/>
          <w:spacing w:val="8"/>
          <w:sz w:val="22"/>
          <w:szCs w:val="22"/>
          <w:lang w:eastAsia="zh-CN"/>
        </w:rPr>
        <w:t xml:space="preserve"> </w:t>
      </w:r>
      <w:r w:rsidRPr="00BE64FC">
        <w:rPr>
          <w:rFonts w:asciiTheme="minorHAnsi" w:eastAsia="SimSun" w:hAnsiTheme="minorHAnsi" w:cs="SimSun"/>
          <w:sz w:val="22"/>
          <w:szCs w:val="22"/>
          <w:lang w:eastAsia="zh-CN"/>
        </w:rPr>
        <w:t>单板计算机完成一系列预定任务</w:t>
      </w:r>
      <w:r w:rsidRPr="00BE64FC">
        <w:rPr>
          <w:rFonts w:asciiTheme="minorHAnsi" w:eastAsia="SimSun" w:hAnsiTheme="minorHAnsi" w:cs="SimSun"/>
          <w:spacing w:val="-28"/>
          <w:sz w:val="22"/>
          <w:szCs w:val="22"/>
          <w:lang w:eastAsia="zh-CN"/>
        </w:rPr>
        <w:t>，</w:t>
      </w:r>
      <w:r w:rsidRPr="00BE64FC">
        <w:rPr>
          <w:rFonts w:asciiTheme="minorHAnsi" w:eastAsia="SimSun" w:hAnsiTheme="minorHAnsi" w:cs="SimSun"/>
          <w:sz w:val="22"/>
          <w:szCs w:val="22"/>
          <w:lang w:eastAsia="zh-CN"/>
        </w:rPr>
        <w:t>从而培养学生在这些领域的技能</w:t>
      </w:r>
      <w:r w:rsidRPr="00BE64FC">
        <w:rPr>
          <w:rFonts w:asciiTheme="minorHAnsi" w:eastAsia="SimSun" w:hAnsiTheme="minorHAnsi" w:cs="SimSun"/>
          <w:spacing w:val="-18"/>
          <w:sz w:val="22"/>
          <w:szCs w:val="22"/>
          <w:lang w:eastAsia="zh-CN"/>
        </w:rPr>
        <w:t>。</w:t>
      </w:r>
      <w:r w:rsidRPr="00BE64FC">
        <w:rPr>
          <w:rFonts w:asciiTheme="minorHAnsi" w:eastAsia="SimSun" w:hAnsiTheme="minorHAnsi" w:cs="SimSun"/>
          <w:sz w:val="22"/>
          <w:szCs w:val="22"/>
          <w:lang w:eastAsia="zh-CN"/>
        </w:rPr>
        <w:t>在此过程中</w:t>
      </w:r>
      <w:r w:rsidRPr="00BE64FC">
        <w:rPr>
          <w:rFonts w:asciiTheme="minorHAnsi" w:eastAsia="SimSun" w:hAnsiTheme="minorHAnsi" w:cs="SimSun"/>
          <w:spacing w:val="-27"/>
          <w:sz w:val="22"/>
          <w:szCs w:val="22"/>
          <w:lang w:eastAsia="zh-CN"/>
        </w:rPr>
        <w:t>，</w:t>
      </w:r>
      <w:r w:rsidRPr="00BE64FC">
        <w:rPr>
          <w:rFonts w:asciiTheme="minorHAnsi" w:eastAsia="SimSun" w:hAnsiTheme="minorHAnsi" w:cs="SimSun"/>
          <w:sz w:val="22"/>
          <w:szCs w:val="22"/>
          <w:lang w:eastAsia="zh-CN"/>
        </w:rPr>
        <w:t>学生将设置</w:t>
      </w:r>
      <w:r w:rsidRPr="00BE64FC">
        <w:rPr>
          <w:rFonts w:asciiTheme="minorHAnsi" w:eastAsia="SimSun" w:hAnsiTheme="minorHAnsi" w:cs="SimSun"/>
          <w:spacing w:val="-49"/>
          <w:sz w:val="22"/>
          <w:szCs w:val="22"/>
          <w:lang w:eastAsia="zh-CN"/>
        </w:rPr>
        <w:t xml:space="preserve"> </w:t>
      </w:r>
      <w:r w:rsidRPr="00BE64FC">
        <w:rPr>
          <w:rFonts w:asciiTheme="minorHAnsi" w:eastAsia="SimSun" w:hAnsiTheme="minorHAnsi" w:cs="Calibri"/>
          <w:spacing w:val="-1"/>
          <w:sz w:val="22"/>
          <w:szCs w:val="22"/>
          <w:lang w:eastAsia="zh-CN"/>
        </w:rPr>
        <w:t>Ras</w:t>
      </w:r>
      <w:r w:rsidRPr="00BE64FC">
        <w:rPr>
          <w:rFonts w:asciiTheme="minorHAnsi" w:eastAsia="SimSun" w:hAnsiTheme="minorHAnsi" w:cs="Calibri"/>
          <w:spacing w:val="-2"/>
          <w:sz w:val="22"/>
          <w:szCs w:val="22"/>
          <w:lang w:eastAsia="zh-CN"/>
        </w:rPr>
        <w:t>p</w:t>
      </w:r>
      <w:r w:rsidRPr="00BE64FC">
        <w:rPr>
          <w:rFonts w:asciiTheme="minorHAnsi" w:eastAsia="SimSun" w:hAnsiTheme="minorHAnsi" w:cs="Calibri"/>
          <w:spacing w:val="-1"/>
          <w:sz w:val="22"/>
          <w:szCs w:val="22"/>
          <w:lang w:eastAsia="zh-CN"/>
        </w:rPr>
        <w:t>b</w:t>
      </w:r>
      <w:r w:rsidRPr="00BE64FC">
        <w:rPr>
          <w:rFonts w:asciiTheme="minorHAnsi" w:eastAsia="SimSun" w:hAnsiTheme="minorHAnsi" w:cs="Calibri"/>
          <w:spacing w:val="-2"/>
          <w:sz w:val="22"/>
          <w:szCs w:val="22"/>
          <w:lang w:eastAsia="zh-CN"/>
        </w:rPr>
        <w:t>e</w:t>
      </w:r>
      <w:r w:rsidRPr="00BE64FC">
        <w:rPr>
          <w:rFonts w:asciiTheme="minorHAnsi" w:eastAsia="SimSun" w:hAnsiTheme="minorHAnsi" w:cs="Calibri"/>
          <w:spacing w:val="2"/>
          <w:sz w:val="22"/>
          <w:szCs w:val="22"/>
          <w:lang w:eastAsia="zh-CN"/>
        </w:rPr>
        <w:t>r</w:t>
      </w:r>
      <w:r w:rsidRPr="00BE64FC">
        <w:rPr>
          <w:rFonts w:asciiTheme="minorHAnsi" w:eastAsia="SimSun" w:hAnsiTheme="minorHAnsi" w:cs="Calibri"/>
          <w:spacing w:val="-1"/>
          <w:sz w:val="22"/>
          <w:szCs w:val="22"/>
          <w:lang w:eastAsia="zh-CN"/>
        </w:rPr>
        <w:t>r</w:t>
      </w:r>
      <w:r w:rsidRPr="00BE64FC">
        <w:rPr>
          <w:rFonts w:asciiTheme="minorHAnsi" w:eastAsia="SimSun" w:hAnsiTheme="minorHAnsi" w:cs="Calibri"/>
          <w:sz w:val="22"/>
          <w:szCs w:val="22"/>
          <w:lang w:eastAsia="zh-CN"/>
        </w:rPr>
        <w:t xml:space="preserve">y  </w:t>
      </w:r>
      <w:r w:rsidRPr="00BE64FC">
        <w:rPr>
          <w:rFonts w:asciiTheme="minorHAnsi" w:eastAsia="SimSun" w:hAnsiTheme="minorHAnsi" w:cs="Calibri"/>
          <w:spacing w:val="40"/>
          <w:sz w:val="22"/>
          <w:szCs w:val="22"/>
          <w:lang w:eastAsia="zh-CN"/>
        </w:rPr>
        <w:t xml:space="preserve"> </w:t>
      </w:r>
      <w:r w:rsidRPr="00BE64FC">
        <w:rPr>
          <w:rFonts w:asciiTheme="minorHAnsi" w:eastAsia="SimSun" w:hAnsiTheme="minorHAnsi" w:cs="Calibri"/>
          <w:sz w:val="22"/>
          <w:szCs w:val="22"/>
          <w:lang w:eastAsia="zh-CN"/>
        </w:rPr>
        <w:t>Pi</w:t>
      </w:r>
      <w:r w:rsidRPr="00BE64FC">
        <w:rPr>
          <w:rFonts w:asciiTheme="minorHAnsi" w:eastAsia="SimSun" w:hAnsiTheme="minorHAnsi" w:cs="Calibri"/>
          <w:spacing w:val="8"/>
          <w:sz w:val="22"/>
          <w:szCs w:val="22"/>
          <w:lang w:eastAsia="zh-CN"/>
        </w:rPr>
        <w:t xml:space="preserve"> </w:t>
      </w:r>
      <w:r w:rsidRPr="00BE64FC">
        <w:rPr>
          <w:rFonts w:asciiTheme="minorHAnsi" w:eastAsia="SimSun" w:hAnsiTheme="minorHAnsi" w:cs="SimSun"/>
          <w:sz w:val="22"/>
          <w:szCs w:val="22"/>
          <w:lang w:eastAsia="zh-CN"/>
        </w:rPr>
        <w:t>环境</w:t>
      </w:r>
      <w:r w:rsidRPr="00BE64FC">
        <w:rPr>
          <w:rFonts w:asciiTheme="minorHAnsi" w:eastAsia="SimSun" w:hAnsiTheme="minorHAnsi" w:cs="SimSun"/>
          <w:spacing w:val="-24"/>
          <w:sz w:val="22"/>
          <w:szCs w:val="22"/>
          <w:lang w:eastAsia="zh-CN"/>
        </w:rPr>
        <w:t>，</w:t>
      </w:r>
      <w:r w:rsidRPr="00BE64FC">
        <w:rPr>
          <w:rFonts w:asciiTheme="minorHAnsi" w:eastAsia="SimSun" w:hAnsiTheme="minorHAnsi" w:cs="SimSun"/>
          <w:sz w:val="22"/>
          <w:szCs w:val="22"/>
          <w:lang w:eastAsia="zh-CN"/>
        </w:rPr>
        <w:t>为</w:t>
      </w:r>
      <w:r w:rsidRPr="00BE64FC">
        <w:rPr>
          <w:rFonts w:asciiTheme="minorHAnsi" w:eastAsia="SimSun" w:hAnsiTheme="minorHAnsi" w:cs="Calibri"/>
          <w:spacing w:val="-1"/>
          <w:sz w:val="22"/>
          <w:szCs w:val="22"/>
          <w:lang w:eastAsia="zh-CN"/>
        </w:rPr>
        <w:t>Raspberry</w:t>
      </w:r>
      <w:r w:rsidRPr="00BE64FC">
        <w:rPr>
          <w:rFonts w:asciiTheme="minorHAnsi" w:eastAsia="SimSun" w:hAnsiTheme="minorHAnsi" w:cs="Calibri"/>
          <w:sz w:val="22"/>
          <w:szCs w:val="22"/>
          <w:lang w:eastAsia="zh-CN"/>
        </w:rPr>
        <w:t xml:space="preserve">  </w:t>
      </w:r>
      <w:r w:rsidRPr="00BE64FC">
        <w:rPr>
          <w:rFonts w:asciiTheme="minorHAnsi" w:eastAsia="SimSun" w:hAnsiTheme="minorHAnsi" w:cs="Calibri"/>
          <w:spacing w:val="38"/>
          <w:sz w:val="22"/>
          <w:szCs w:val="22"/>
          <w:lang w:eastAsia="zh-CN"/>
        </w:rPr>
        <w:t xml:space="preserve"> </w:t>
      </w:r>
      <w:r w:rsidRPr="00BE64FC">
        <w:rPr>
          <w:rFonts w:asciiTheme="minorHAnsi" w:eastAsia="SimSun" w:hAnsiTheme="minorHAnsi" w:cs="Calibri"/>
          <w:spacing w:val="-1"/>
          <w:sz w:val="22"/>
          <w:szCs w:val="22"/>
          <w:lang w:eastAsia="zh-CN"/>
        </w:rPr>
        <w:t>Pi</w:t>
      </w:r>
      <w:r w:rsidRPr="00BE64FC">
        <w:rPr>
          <w:rFonts w:asciiTheme="minorHAnsi" w:eastAsia="SimSun" w:hAnsiTheme="minorHAnsi" w:cs="Calibri"/>
          <w:spacing w:val="8"/>
          <w:sz w:val="22"/>
          <w:szCs w:val="22"/>
          <w:lang w:eastAsia="zh-CN"/>
        </w:rPr>
        <w:t xml:space="preserve"> </w:t>
      </w:r>
      <w:r w:rsidRPr="00BE64FC">
        <w:rPr>
          <w:rFonts w:asciiTheme="minorHAnsi" w:eastAsia="SimSun" w:hAnsiTheme="minorHAnsi" w:cs="SimSun"/>
          <w:sz w:val="22"/>
          <w:szCs w:val="22"/>
          <w:lang w:eastAsia="zh-CN"/>
        </w:rPr>
        <w:t>使用基于</w:t>
      </w:r>
      <w:r w:rsidRPr="00BE64FC">
        <w:rPr>
          <w:rFonts w:asciiTheme="minorHAnsi" w:eastAsia="SimSun" w:hAnsiTheme="minorHAnsi" w:cs="SimSun"/>
          <w:spacing w:val="-54"/>
          <w:sz w:val="22"/>
          <w:szCs w:val="22"/>
          <w:lang w:eastAsia="zh-CN"/>
        </w:rPr>
        <w:t xml:space="preserve"> </w:t>
      </w:r>
      <w:r w:rsidRPr="00BE64FC">
        <w:rPr>
          <w:rFonts w:asciiTheme="minorHAnsi" w:eastAsia="SimSun" w:hAnsiTheme="minorHAnsi" w:cs="Calibri"/>
          <w:spacing w:val="-1"/>
          <w:sz w:val="22"/>
          <w:szCs w:val="22"/>
          <w:lang w:eastAsia="zh-CN"/>
        </w:rPr>
        <w:t>Python</w:t>
      </w:r>
      <w:r w:rsidRPr="00BE64FC">
        <w:rPr>
          <w:rFonts w:asciiTheme="minorHAnsi" w:eastAsia="SimSun" w:hAnsiTheme="minorHAnsi" w:cs="Calibri"/>
          <w:spacing w:val="7"/>
          <w:sz w:val="22"/>
          <w:szCs w:val="22"/>
          <w:lang w:eastAsia="zh-CN"/>
        </w:rPr>
        <w:t xml:space="preserve"> </w:t>
      </w:r>
      <w:r w:rsidRPr="00BE64FC">
        <w:rPr>
          <w:rFonts w:asciiTheme="minorHAnsi" w:eastAsia="SimSun" w:hAnsiTheme="minorHAnsi" w:cs="SimSun"/>
          <w:sz w:val="22"/>
          <w:szCs w:val="22"/>
          <w:lang w:eastAsia="zh-CN"/>
        </w:rPr>
        <w:t>的</w:t>
      </w:r>
      <w:r w:rsidRPr="00BE64FC">
        <w:rPr>
          <w:rFonts w:asciiTheme="minorHAnsi" w:eastAsia="SimSun" w:hAnsiTheme="minorHAnsi" w:cs="SimSun"/>
          <w:spacing w:val="-53"/>
          <w:sz w:val="22"/>
          <w:szCs w:val="22"/>
          <w:lang w:eastAsia="zh-CN"/>
        </w:rPr>
        <w:t xml:space="preserve"> </w:t>
      </w:r>
      <w:r w:rsidRPr="00BE64FC">
        <w:rPr>
          <w:rFonts w:asciiTheme="minorHAnsi" w:eastAsia="SimSun" w:hAnsiTheme="minorHAnsi" w:cs="Calibri"/>
          <w:spacing w:val="-1"/>
          <w:sz w:val="22"/>
          <w:szCs w:val="22"/>
          <w:lang w:eastAsia="zh-CN"/>
        </w:rPr>
        <w:t>IDE</w:t>
      </w:r>
      <w:r w:rsidRPr="00BE64FC">
        <w:rPr>
          <w:rFonts w:asciiTheme="minorHAnsi" w:eastAsia="SimSun" w:hAnsiTheme="minorHAnsi" w:cs="SimSun"/>
          <w:spacing w:val="-1"/>
          <w:sz w:val="22"/>
          <w:szCs w:val="22"/>
          <w:lang w:eastAsia="zh-CN"/>
        </w:rPr>
        <w:t>（集成开发环境），并学习计算机硬件。学生将以</w:t>
      </w:r>
      <w:r w:rsidRPr="00BE64FC">
        <w:rPr>
          <w:rFonts w:asciiTheme="minorHAnsi" w:eastAsia="SimSun" w:hAnsiTheme="minorHAnsi" w:cs="SimSun"/>
          <w:spacing w:val="-53"/>
          <w:sz w:val="22"/>
          <w:szCs w:val="22"/>
          <w:lang w:eastAsia="zh-CN"/>
        </w:rPr>
        <w:t xml:space="preserve"> </w:t>
      </w:r>
      <w:r w:rsidRPr="00BE64FC">
        <w:rPr>
          <w:rFonts w:asciiTheme="minorHAnsi" w:eastAsia="SimSun" w:hAnsiTheme="minorHAnsi" w:cs="Calibri"/>
          <w:sz w:val="22"/>
          <w:szCs w:val="22"/>
          <w:lang w:eastAsia="zh-CN"/>
        </w:rPr>
        <w:t>2‐3</w:t>
      </w:r>
      <w:r w:rsidRPr="00BE64FC">
        <w:rPr>
          <w:rFonts w:asciiTheme="minorHAnsi" w:eastAsia="SimSun" w:hAnsiTheme="minorHAnsi" w:cs="Calibri"/>
          <w:spacing w:val="5"/>
          <w:sz w:val="22"/>
          <w:szCs w:val="22"/>
          <w:lang w:eastAsia="zh-CN"/>
        </w:rPr>
        <w:t xml:space="preserve"> </w:t>
      </w:r>
      <w:r w:rsidRPr="00BE64FC">
        <w:rPr>
          <w:rFonts w:asciiTheme="minorHAnsi" w:eastAsia="SimSun" w:hAnsiTheme="minorHAnsi" w:cs="SimSun"/>
          <w:sz w:val="22"/>
          <w:szCs w:val="22"/>
          <w:lang w:eastAsia="zh-CN"/>
        </w:rPr>
        <w:t>人的团队合作建造机器人</w:t>
      </w:r>
      <w:r w:rsidRPr="00BE64FC">
        <w:rPr>
          <w:rFonts w:asciiTheme="minorHAnsi" w:eastAsia="SimSun" w:hAnsiTheme="minorHAnsi" w:cs="SimSun"/>
          <w:spacing w:val="-29"/>
          <w:sz w:val="22"/>
          <w:szCs w:val="22"/>
          <w:lang w:eastAsia="zh-CN"/>
        </w:rPr>
        <w:t>。</w:t>
      </w:r>
      <w:r w:rsidRPr="00BE64FC">
        <w:rPr>
          <w:rFonts w:asciiTheme="minorHAnsi" w:eastAsia="SimSun" w:hAnsiTheme="minorHAnsi" w:cs="SimSun"/>
          <w:sz w:val="22"/>
          <w:szCs w:val="22"/>
          <w:lang w:eastAsia="zh-CN"/>
        </w:rPr>
        <w:t>该课程将会有设计比赛</w:t>
      </w:r>
      <w:r w:rsidRPr="00BE64FC">
        <w:rPr>
          <w:rFonts w:asciiTheme="minorHAnsi" w:eastAsia="SimSun" w:hAnsiTheme="minorHAnsi" w:cs="SimSun"/>
          <w:spacing w:val="-28"/>
          <w:sz w:val="22"/>
          <w:szCs w:val="22"/>
          <w:lang w:eastAsia="zh-CN"/>
        </w:rPr>
        <w:t>，</w:t>
      </w:r>
      <w:r w:rsidRPr="00BE64FC">
        <w:rPr>
          <w:rFonts w:asciiTheme="minorHAnsi" w:eastAsia="SimSun" w:hAnsiTheme="minorHAnsi" w:cs="SimSun"/>
          <w:sz w:val="22"/>
          <w:szCs w:val="22"/>
          <w:lang w:eastAsia="zh-CN"/>
        </w:rPr>
        <w:t>将学生的编程和设计付诸实践。</w:t>
      </w:r>
      <w:r w:rsidRPr="00BE64FC">
        <w:rPr>
          <w:rFonts w:asciiTheme="minorHAnsi" w:eastAsia="SimSun" w:hAnsiTheme="minorHAnsi" w:cs="SimSun"/>
          <w:spacing w:val="-38"/>
          <w:sz w:val="22"/>
          <w:szCs w:val="22"/>
          <w:lang w:eastAsia="zh-CN"/>
        </w:rPr>
        <w:t xml:space="preserve"> </w:t>
      </w:r>
      <w:r w:rsidRPr="00BE64FC">
        <w:rPr>
          <w:rFonts w:asciiTheme="minorHAnsi" w:eastAsia="SimSun" w:hAnsiTheme="minorHAnsi" w:cs="SimSun"/>
          <w:b/>
          <w:bCs/>
          <w:spacing w:val="1"/>
          <w:sz w:val="22"/>
          <w:szCs w:val="22"/>
          <w:lang w:eastAsia="zh-CN"/>
        </w:rPr>
        <w:t>最</w:t>
      </w:r>
      <w:r w:rsidRPr="00BE64FC">
        <w:rPr>
          <w:rFonts w:asciiTheme="minorHAnsi" w:eastAsia="SimSun" w:hAnsiTheme="minorHAnsi" w:cs="SimSun"/>
          <w:b/>
          <w:bCs/>
          <w:sz w:val="22"/>
          <w:szCs w:val="22"/>
          <w:lang w:eastAsia="zh-CN"/>
        </w:rPr>
        <w:t>好</w:t>
      </w:r>
      <w:r w:rsidRPr="00BE64FC">
        <w:rPr>
          <w:rFonts w:asciiTheme="minorHAnsi" w:eastAsia="SimSun" w:hAnsiTheme="minorHAnsi" w:cs="SimSun"/>
          <w:b/>
          <w:bCs/>
          <w:spacing w:val="1"/>
          <w:sz w:val="22"/>
          <w:szCs w:val="22"/>
          <w:lang w:eastAsia="zh-CN"/>
        </w:rPr>
        <w:t>的机</w:t>
      </w:r>
      <w:r w:rsidRPr="00BE64FC">
        <w:rPr>
          <w:rFonts w:asciiTheme="minorHAnsi" w:eastAsia="SimSun" w:hAnsiTheme="minorHAnsi" w:cs="SimSun"/>
          <w:b/>
          <w:bCs/>
          <w:sz w:val="22"/>
          <w:szCs w:val="22"/>
          <w:lang w:eastAsia="zh-CN"/>
        </w:rPr>
        <w:t>器</w:t>
      </w:r>
      <w:r w:rsidRPr="00BE64FC">
        <w:rPr>
          <w:rFonts w:asciiTheme="minorHAnsi" w:eastAsia="SimSun" w:hAnsiTheme="minorHAnsi" w:cs="SimSun"/>
          <w:b/>
          <w:bCs/>
          <w:spacing w:val="1"/>
          <w:sz w:val="22"/>
          <w:szCs w:val="22"/>
          <w:lang w:eastAsia="zh-CN"/>
        </w:rPr>
        <w:t>人</w:t>
      </w:r>
      <w:r w:rsidRPr="00BE64FC">
        <w:rPr>
          <w:rFonts w:asciiTheme="minorHAnsi" w:eastAsia="SimSun" w:hAnsiTheme="minorHAnsi" w:cs="SimSun"/>
          <w:b/>
          <w:bCs/>
          <w:sz w:val="22"/>
          <w:szCs w:val="22"/>
          <w:lang w:eastAsia="zh-CN"/>
        </w:rPr>
        <w:t>设计</w:t>
      </w:r>
      <w:r w:rsidRPr="00BE64FC">
        <w:rPr>
          <w:rFonts w:asciiTheme="minorHAnsi" w:eastAsia="SimSun" w:hAnsiTheme="minorHAnsi" w:cs="SimSun"/>
          <w:b/>
          <w:bCs/>
          <w:spacing w:val="1"/>
          <w:sz w:val="22"/>
          <w:szCs w:val="22"/>
          <w:lang w:eastAsia="zh-CN"/>
        </w:rPr>
        <w:t>将会获</w:t>
      </w:r>
      <w:r w:rsidRPr="00BE64FC">
        <w:rPr>
          <w:rFonts w:asciiTheme="minorHAnsi" w:eastAsia="SimSun" w:hAnsiTheme="minorHAnsi" w:cs="SimSun"/>
          <w:b/>
          <w:bCs/>
          <w:sz w:val="22"/>
          <w:szCs w:val="22"/>
          <w:lang w:eastAsia="zh-CN"/>
        </w:rPr>
        <w:t>得课程颁发的奖学金！</w:t>
      </w:r>
    </w:p>
    <w:p w14:paraId="2431937B" w14:textId="77777777" w:rsidR="00940F46" w:rsidRPr="00BE64FC" w:rsidRDefault="00940F46" w:rsidP="00BE64FC">
      <w:pPr>
        <w:spacing w:before="5"/>
        <w:ind w:leftChars="55" w:left="141" w:right="104" w:hangingChars="9" w:hanging="20"/>
        <w:rPr>
          <w:rFonts w:eastAsia="SimSun" w:cs="SimSun"/>
          <w:b/>
          <w:bCs/>
          <w:lang w:eastAsia="zh-CN"/>
        </w:rPr>
      </w:pPr>
    </w:p>
    <w:p w14:paraId="1CF3A82F" w14:textId="77777777" w:rsidR="00940F46" w:rsidRPr="00BE64FC" w:rsidRDefault="008666AC" w:rsidP="00BE64FC">
      <w:pPr>
        <w:pStyle w:val="2"/>
        <w:spacing w:line="234" w:lineRule="exact"/>
        <w:ind w:leftChars="55" w:left="142" w:right="104" w:hangingChars="9" w:hanging="21"/>
        <w:rPr>
          <w:rFonts w:asciiTheme="minorHAnsi" w:eastAsia="SimSun" w:hAnsiTheme="minorHAnsi" w:cstheme="minorHAnsi"/>
          <w:b w:val="0"/>
          <w:bCs w:val="0"/>
          <w:sz w:val="22"/>
          <w:szCs w:val="22"/>
        </w:rPr>
      </w:pPr>
      <w:r w:rsidRPr="00BE64FC">
        <w:rPr>
          <w:rFonts w:asciiTheme="minorHAnsi" w:eastAsia="SimSun" w:hAnsiTheme="minorHAnsi" w:cstheme="minorHAnsi"/>
          <w:spacing w:val="-1"/>
          <w:w w:val="105"/>
          <w:sz w:val="22"/>
          <w:szCs w:val="22"/>
        </w:rPr>
        <w:t>Instructor:</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spacing w:val="-1"/>
          <w:w w:val="105"/>
          <w:sz w:val="22"/>
          <w:szCs w:val="22"/>
        </w:rPr>
        <w:t>Saleem</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spacing w:val="1"/>
          <w:w w:val="105"/>
          <w:sz w:val="22"/>
          <w:szCs w:val="22"/>
        </w:rPr>
        <w:t>M.</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spacing w:val="-1"/>
          <w:w w:val="105"/>
          <w:sz w:val="22"/>
          <w:szCs w:val="22"/>
        </w:rPr>
        <w:t>Yamani,</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spacing w:val="-1"/>
          <w:w w:val="105"/>
          <w:sz w:val="22"/>
          <w:szCs w:val="22"/>
        </w:rPr>
        <w:t>M.S.</w:t>
      </w:r>
    </w:p>
    <w:p w14:paraId="4A87C606" w14:textId="77777777" w:rsidR="00940F46" w:rsidRPr="00BE64FC" w:rsidRDefault="008666AC" w:rsidP="00BE64FC">
      <w:pPr>
        <w:spacing w:line="283" w:lineRule="exact"/>
        <w:ind w:leftChars="55" w:left="142" w:right="104" w:hangingChars="9" w:hanging="21"/>
        <w:rPr>
          <w:rFonts w:eastAsia="SimSun" w:cstheme="minorHAnsi"/>
        </w:rPr>
      </w:pPr>
      <w:r w:rsidRPr="00BE64FC">
        <w:rPr>
          <w:rFonts w:eastAsia="SimSun" w:cstheme="minorHAnsi"/>
          <w:b/>
          <w:bCs/>
          <w:spacing w:val="-1"/>
          <w:w w:val="105"/>
        </w:rPr>
        <w:t>Prerequisites:</w:t>
      </w:r>
      <w:r w:rsidRPr="00BE64FC">
        <w:rPr>
          <w:rFonts w:eastAsia="SimSun" w:cstheme="minorHAnsi"/>
          <w:b/>
          <w:bCs/>
          <w:spacing w:val="-19"/>
          <w:w w:val="105"/>
        </w:rPr>
        <w:t xml:space="preserve"> </w:t>
      </w:r>
      <w:r w:rsidRPr="00BE64FC">
        <w:rPr>
          <w:rFonts w:eastAsia="SimSun" w:cstheme="minorHAnsi"/>
          <w:b/>
          <w:bCs/>
          <w:w w:val="105"/>
        </w:rPr>
        <w:t>some</w:t>
      </w:r>
      <w:r w:rsidRPr="00BE64FC">
        <w:rPr>
          <w:rFonts w:eastAsia="SimSun" w:cstheme="minorHAnsi"/>
          <w:b/>
          <w:bCs/>
          <w:spacing w:val="-17"/>
          <w:w w:val="105"/>
        </w:rPr>
        <w:t xml:space="preserve"> </w:t>
      </w:r>
      <w:r w:rsidRPr="00BE64FC">
        <w:rPr>
          <w:rFonts w:eastAsia="SimSun" w:cstheme="minorHAnsi"/>
          <w:b/>
          <w:bCs/>
          <w:w w:val="105"/>
        </w:rPr>
        <w:t>experience</w:t>
      </w:r>
      <w:r w:rsidRPr="00BE64FC">
        <w:rPr>
          <w:rFonts w:eastAsia="SimSun" w:cstheme="minorHAnsi"/>
          <w:b/>
          <w:bCs/>
          <w:spacing w:val="-17"/>
          <w:w w:val="105"/>
        </w:rPr>
        <w:t xml:space="preserve"> </w:t>
      </w:r>
      <w:r w:rsidRPr="00BE64FC">
        <w:rPr>
          <w:rFonts w:eastAsia="SimSun" w:cstheme="minorHAnsi"/>
          <w:b/>
          <w:bCs/>
          <w:w w:val="105"/>
        </w:rPr>
        <w:t>in</w:t>
      </w:r>
      <w:r w:rsidRPr="00BE64FC">
        <w:rPr>
          <w:rFonts w:eastAsia="SimSun" w:cstheme="minorHAnsi"/>
          <w:b/>
          <w:bCs/>
          <w:spacing w:val="-18"/>
          <w:w w:val="105"/>
        </w:rPr>
        <w:t xml:space="preserve"> </w:t>
      </w:r>
      <w:r w:rsidRPr="00BE64FC">
        <w:rPr>
          <w:rFonts w:eastAsia="SimSun" w:cstheme="minorHAnsi"/>
          <w:b/>
          <w:bCs/>
          <w:w w:val="105"/>
        </w:rPr>
        <w:t>Python</w:t>
      </w:r>
      <w:r w:rsidRPr="00BE64FC">
        <w:rPr>
          <w:rFonts w:eastAsia="SimSun" w:cstheme="minorHAnsi"/>
          <w:b/>
          <w:bCs/>
          <w:spacing w:val="-14"/>
          <w:w w:val="105"/>
        </w:rPr>
        <w:t xml:space="preserve"> </w:t>
      </w:r>
      <w:r w:rsidRPr="00BE64FC">
        <w:rPr>
          <w:rFonts w:eastAsia="SimSun" w:cstheme="minorHAnsi"/>
          <w:b/>
          <w:bCs/>
          <w:spacing w:val="-1"/>
          <w:w w:val="105"/>
        </w:rPr>
        <w:t>recommended</w:t>
      </w:r>
      <w:r w:rsidRPr="00BE64FC">
        <w:rPr>
          <w:rFonts w:eastAsia="SimSun" w:cstheme="minorHAnsi"/>
          <w:b/>
          <w:bCs/>
          <w:spacing w:val="-12"/>
          <w:w w:val="105"/>
        </w:rPr>
        <w:t xml:space="preserve"> </w:t>
      </w:r>
      <w:r w:rsidRPr="00BE64FC">
        <w:rPr>
          <w:rFonts w:eastAsia="SimSun" w:cstheme="minorHAnsi"/>
          <w:b/>
          <w:bCs/>
          <w:spacing w:val="-1"/>
          <w:w w:val="105"/>
        </w:rPr>
        <w:t>（</w:t>
      </w:r>
      <w:proofErr w:type="spellStart"/>
      <w:r w:rsidRPr="00BE64FC">
        <w:rPr>
          <w:rFonts w:eastAsia="SimSun" w:cstheme="minorHAnsi"/>
          <w:b/>
          <w:bCs/>
          <w:spacing w:val="-1"/>
          <w:w w:val="105"/>
        </w:rPr>
        <w:t>建议学生有</w:t>
      </w:r>
      <w:proofErr w:type="spellEnd"/>
      <w:r w:rsidRPr="00BE64FC">
        <w:rPr>
          <w:rFonts w:eastAsia="SimSun" w:cstheme="minorHAnsi"/>
          <w:b/>
          <w:bCs/>
          <w:spacing w:val="-70"/>
          <w:w w:val="105"/>
        </w:rPr>
        <w:t xml:space="preserve"> </w:t>
      </w:r>
      <w:r w:rsidRPr="00BE64FC">
        <w:rPr>
          <w:rFonts w:eastAsia="SimSun" w:cstheme="minorHAnsi"/>
          <w:b/>
          <w:bCs/>
          <w:w w:val="105"/>
        </w:rPr>
        <w:t>Python</w:t>
      </w:r>
      <w:r w:rsidRPr="00BE64FC">
        <w:rPr>
          <w:rFonts w:eastAsia="SimSun" w:cstheme="minorHAnsi"/>
          <w:b/>
          <w:bCs/>
          <w:spacing w:val="-19"/>
          <w:w w:val="105"/>
        </w:rPr>
        <w:t xml:space="preserve"> </w:t>
      </w:r>
      <w:proofErr w:type="spellStart"/>
      <w:r w:rsidRPr="00BE64FC">
        <w:rPr>
          <w:rFonts w:eastAsia="SimSun" w:cstheme="minorHAnsi"/>
          <w:b/>
          <w:bCs/>
          <w:w w:val="105"/>
        </w:rPr>
        <w:t>编程基础</w:t>
      </w:r>
      <w:proofErr w:type="spellEnd"/>
      <w:r w:rsidRPr="00BE64FC">
        <w:rPr>
          <w:rFonts w:eastAsia="SimSun" w:cstheme="minorHAnsi"/>
          <w:b/>
          <w:bCs/>
          <w:w w:val="105"/>
        </w:rPr>
        <w:t>）</w:t>
      </w:r>
    </w:p>
    <w:p w14:paraId="55C4C1CC" w14:textId="77777777" w:rsidR="00940F46" w:rsidRPr="00BE64FC" w:rsidRDefault="008666AC" w:rsidP="00BE64FC">
      <w:pPr>
        <w:spacing w:before="47"/>
        <w:ind w:leftChars="55" w:left="142" w:right="104" w:hangingChars="9" w:hanging="21"/>
        <w:rPr>
          <w:rFonts w:eastAsia="SimSun" w:cstheme="minorHAnsi"/>
        </w:rPr>
      </w:pPr>
      <w:r w:rsidRPr="00BE64FC">
        <w:rPr>
          <w:rFonts w:eastAsia="SimSun" w:cstheme="minorHAnsi"/>
          <w:b/>
          <w:w w:val="105"/>
        </w:rPr>
        <w:t>Materials</w:t>
      </w:r>
      <w:r w:rsidRPr="00BE64FC">
        <w:rPr>
          <w:rFonts w:eastAsia="SimSun" w:cstheme="minorHAnsi"/>
          <w:b/>
          <w:spacing w:val="-17"/>
          <w:w w:val="105"/>
        </w:rPr>
        <w:t xml:space="preserve"> </w:t>
      </w:r>
      <w:r w:rsidRPr="00BE64FC">
        <w:rPr>
          <w:rFonts w:eastAsia="SimSun" w:cstheme="minorHAnsi"/>
          <w:b/>
          <w:w w:val="105"/>
        </w:rPr>
        <w:t>Fee:</w:t>
      </w:r>
      <w:r w:rsidRPr="00BE64FC">
        <w:rPr>
          <w:rFonts w:eastAsia="SimSun" w:cstheme="minorHAnsi"/>
          <w:b/>
          <w:spacing w:val="-19"/>
          <w:w w:val="105"/>
        </w:rPr>
        <w:t xml:space="preserve"> </w:t>
      </w:r>
      <w:r w:rsidRPr="00BE64FC">
        <w:rPr>
          <w:rFonts w:eastAsia="SimSun" w:cstheme="minorHAnsi"/>
          <w:b/>
          <w:w w:val="105"/>
        </w:rPr>
        <w:t>$250</w:t>
      </w:r>
    </w:p>
    <w:p w14:paraId="784BA558" w14:textId="77777777" w:rsidR="00940F46" w:rsidRPr="00BE64FC" w:rsidRDefault="00940F46" w:rsidP="00BE64FC">
      <w:pPr>
        <w:spacing w:before="11"/>
        <w:ind w:leftChars="55" w:left="141" w:right="104" w:hangingChars="9" w:hanging="20"/>
        <w:rPr>
          <w:rFonts w:eastAsia="SimSun" w:cstheme="minorHAnsi"/>
          <w:b/>
          <w:bCs/>
        </w:rPr>
      </w:pPr>
    </w:p>
    <w:p w14:paraId="091312F0" w14:textId="77777777" w:rsidR="00940F46" w:rsidRPr="00BE64FC" w:rsidRDefault="008666AC" w:rsidP="00BE64FC">
      <w:pPr>
        <w:ind w:leftChars="55" w:left="142" w:right="104" w:hangingChars="9" w:hanging="21"/>
        <w:rPr>
          <w:rFonts w:eastAsia="SimSun" w:cstheme="minorHAnsi"/>
        </w:rPr>
      </w:pPr>
      <w:r w:rsidRPr="00BE64FC">
        <w:rPr>
          <w:rFonts w:eastAsia="SimSun" w:cstheme="minorHAnsi"/>
          <w:b/>
          <w:bCs/>
          <w:spacing w:val="-1"/>
          <w:w w:val="105"/>
          <w:u w:val="thick" w:color="000000"/>
        </w:rPr>
        <w:t>Business</w:t>
      </w:r>
      <w:r w:rsidRPr="00BE64FC">
        <w:rPr>
          <w:rFonts w:eastAsia="SimSun" w:cstheme="minorHAnsi"/>
          <w:b/>
          <w:bCs/>
          <w:spacing w:val="-7"/>
          <w:w w:val="105"/>
          <w:u w:val="thick" w:color="000000"/>
        </w:rPr>
        <w:t xml:space="preserve"> </w:t>
      </w:r>
      <w:r w:rsidRPr="00BE64FC">
        <w:rPr>
          <w:rFonts w:eastAsia="SimSun" w:cstheme="minorHAnsi"/>
          <w:b/>
          <w:bCs/>
          <w:w w:val="105"/>
        </w:rPr>
        <w:t>(24</w:t>
      </w:r>
      <w:r w:rsidRPr="00BE64FC">
        <w:rPr>
          <w:rFonts w:eastAsia="SimSun" w:cstheme="minorHAnsi"/>
          <w:b/>
          <w:bCs/>
          <w:spacing w:val="4"/>
          <w:w w:val="105"/>
        </w:rPr>
        <w:t xml:space="preserve"> </w:t>
      </w:r>
      <w:proofErr w:type="spellStart"/>
      <w:r w:rsidRPr="00BE64FC">
        <w:rPr>
          <w:rFonts w:eastAsia="SimSun" w:cstheme="minorHAnsi"/>
          <w:b/>
          <w:bCs/>
          <w:w w:val="105"/>
        </w:rPr>
        <w:t>学时</w:t>
      </w:r>
      <w:proofErr w:type="spellEnd"/>
      <w:r w:rsidRPr="00BE64FC">
        <w:rPr>
          <w:rFonts w:eastAsia="SimSun" w:cstheme="minorHAnsi"/>
          <w:b/>
          <w:bCs/>
          <w:w w:val="105"/>
        </w:rPr>
        <w:t>)</w:t>
      </w:r>
    </w:p>
    <w:p w14:paraId="3BCA3F4E" w14:textId="79EC7A39" w:rsidR="00940F46" w:rsidRPr="00BE64FC" w:rsidRDefault="008666AC" w:rsidP="005A316B">
      <w:pPr>
        <w:pStyle w:val="a3"/>
        <w:spacing w:before="29"/>
        <w:ind w:leftChars="55" w:left="142" w:right="104" w:hangingChars="9" w:hanging="21"/>
        <w:jc w:val="both"/>
        <w:rPr>
          <w:rFonts w:asciiTheme="minorHAnsi" w:eastAsia="SimSun" w:hAnsiTheme="minorHAnsi" w:cstheme="minorHAnsi"/>
          <w:sz w:val="22"/>
          <w:szCs w:val="22"/>
        </w:rPr>
      </w:pPr>
      <w:r w:rsidRPr="00BE64FC">
        <w:rPr>
          <w:rFonts w:asciiTheme="minorHAnsi" w:eastAsia="SimSun" w:hAnsiTheme="minorHAnsi" w:cstheme="minorHAnsi"/>
          <w:spacing w:val="-1"/>
          <w:w w:val="105"/>
          <w:sz w:val="22"/>
          <w:szCs w:val="22"/>
        </w:rPr>
        <w:t>Project</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Management</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methodology</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that</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allows</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for</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an</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efficient</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spacing w:val="-1"/>
          <w:w w:val="105"/>
          <w:sz w:val="22"/>
          <w:szCs w:val="22"/>
        </w:rPr>
        <w:t>effective</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approach</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to</w:t>
      </w:r>
      <w:r w:rsidR="005A316B">
        <w:rPr>
          <w:rFonts w:asciiTheme="minorHAnsi" w:eastAsia="SimSun" w:hAnsiTheme="minorHAnsi" w:cstheme="minorHAnsi" w:hint="eastAsia"/>
          <w:spacing w:val="-22"/>
          <w:w w:val="105"/>
          <w:sz w:val="22"/>
          <w:szCs w:val="22"/>
          <w:lang w:eastAsia="zh-CN"/>
        </w:rPr>
        <w:t xml:space="preserve"> </w:t>
      </w:r>
      <w:r w:rsidRPr="00BE64FC">
        <w:rPr>
          <w:rFonts w:asciiTheme="minorHAnsi" w:eastAsia="SimSun" w:hAnsiTheme="minorHAnsi" w:cstheme="minorHAnsi"/>
          <w:w w:val="105"/>
          <w:sz w:val="22"/>
          <w:szCs w:val="22"/>
        </w:rPr>
        <w:t>achieving</w:t>
      </w:r>
      <w:r w:rsidRPr="00BE64FC">
        <w:rPr>
          <w:rFonts w:asciiTheme="minorHAnsi" w:eastAsia="SimSun" w:hAnsiTheme="minorHAnsi" w:cstheme="minorHAnsi"/>
          <w:spacing w:val="78"/>
          <w:w w:val="103"/>
          <w:sz w:val="22"/>
          <w:szCs w:val="22"/>
        </w:rPr>
        <w:t xml:space="preserve"> </w:t>
      </w:r>
      <w:r w:rsidRPr="00BE64FC">
        <w:rPr>
          <w:rFonts w:asciiTheme="minorHAnsi" w:eastAsia="SimSun" w:hAnsiTheme="minorHAnsi" w:cstheme="minorHAnsi"/>
          <w:w w:val="105"/>
          <w:sz w:val="22"/>
          <w:szCs w:val="22"/>
        </w:rPr>
        <w:t>results.</w:t>
      </w:r>
      <w:r w:rsidRPr="00BE64FC">
        <w:rPr>
          <w:rFonts w:asciiTheme="minorHAnsi" w:eastAsia="SimSun" w:hAnsiTheme="minorHAnsi" w:cstheme="minorHAnsi"/>
          <w:spacing w:val="4"/>
          <w:w w:val="105"/>
          <w:sz w:val="22"/>
          <w:szCs w:val="22"/>
        </w:rPr>
        <w:t xml:space="preserve"> </w:t>
      </w:r>
      <w:r w:rsidRPr="00BE64FC">
        <w:rPr>
          <w:rFonts w:asciiTheme="minorHAnsi" w:eastAsia="SimSun" w:hAnsiTheme="minorHAnsi" w:cstheme="minorHAnsi"/>
          <w:w w:val="105"/>
          <w:sz w:val="22"/>
          <w:szCs w:val="22"/>
        </w:rPr>
        <w:t>This</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utilize</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these</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methodologies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starting</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with</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Initiation,</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then</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Planning,</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Executing,</w:t>
      </w:r>
      <w:r w:rsidRPr="00BE64FC">
        <w:rPr>
          <w:rFonts w:asciiTheme="minorHAnsi" w:eastAsia="SimSun" w:hAnsiTheme="minorHAnsi" w:cstheme="minorHAnsi"/>
          <w:spacing w:val="61"/>
          <w:w w:val="103"/>
          <w:sz w:val="22"/>
          <w:szCs w:val="22"/>
        </w:rPr>
        <w:t xml:space="preserve"> </w:t>
      </w:r>
      <w:r w:rsidRPr="00BE64FC">
        <w:rPr>
          <w:rFonts w:asciiTheme="minorHAnsi" w:eastAsia="SimSun" w:hAnsiTheme="minorHAnsi" w:cstheme="minorHAnsi"/>
          <w:w w:val="105"/>
          <w:sz w:val="22"/>
          <w:szCs w:val="22"/>
        </w:rPr>
        <w:t>Monitoring</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finally</w:t>
      </w:r>
      <w:r w:rsidRPr="00BE64FC">
        <w:rPr>
          <w:rFonts w:asciiTheme="minorHAnsi" w:eastAsia="SimSun" w:hAnsiTheme="minorHAnsi" w:cstheme="minorHAnsi"/>
          <w:spacing w:val="-14"/>
          <w:w w:val="105"/>
          <w:sz w:val="22"/>
          <w:szCs w:val="22"/>
        </w:rPr>
        <w:t xml:space="preserve"> </w:t>
      </w:r>
      <w:r w:rsidRPr="00BE64FC">
        <w:rPr>
          <w:rFonts w:asciiTheme="minorHAnsi" w:eastAsia="SimSun" w:hAnsiTheme="minorHAnsi" w:cstheme="minorHAnsi"/>
          <w:w w:val="105"/>
          <w:sz w:val="22"/>
          <w:szCs w:val="22"/>
        </w:rPr>
        <w:t>closing</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out</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project.</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selected</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case</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study</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used</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class</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14"/>
          <w:w w:val="105"/>
          <w:sz w:val="22"/>
          <w:szCs w:val="22"/>
        </w:rPr>
        <w:t xml:space="preserve"> </w:t>
      </w:r>
      <w:r w:rsidRPr="00BE64FC">
        <w:rPr>
          <w:rFonts w:asciiTheme="minorHAnsi" w:eastAsia="SimSun" w:hAnsiTheme="minorHAnsi" w:cstheme="minorHAnsi"/>
          <w:w w:val="105"/>
          <w:sz w:val="22"/>
          <w:szCs w:val="22"/>
        </w:rPr>
        <w:t>be</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16"/>
          <w:w w:val="105"/>
          <w:sz w:val="22"/>
          <w:szCs w:val="22"/>
        </w:rPr>
        <w:t xml:space="preserve"> </w:t>
      </w:r>
      <w:r w:rsidR="00047CDB" w:rsidRPr="00BE64FC">
        <w:rPr>
          <w:rFonts w:asciiTheme="minorHAnsi" w:eastAsia="SimSun" w:hAnsiTheme="minorHAnsi" w:cstheme="minorHAnsi"/>
          <w:spacing w:val="-16"/>
          <w:w w:val="105"/>
          <w:sz w:val="22"/>
          <w:szCs w:val="22"/>
          <w:lang w:eastAsia="zh-CN"/>
        </w:rPr>
        <w:t>a</w:t>
      </w:r>
      <w:r w:rsidRPr="00BE64FC">
        <w:rPr>
          <w:rFonts w:asciiTheme="minorHAnsi" w:eastAsia="SimSun" w:hAnsiTheme="minorHAnsi" w:cstheme="minorHAnsi"/>
          <w:w w:val="105"/>
          <w:sz w:val="22"/>
          <w:szCs w:val="22"/>
        </w:rPr>
        <w:t>pplication</w:t>
      </w:r>
      <w:r w:rsidRPr="00BE64FC">
        <w:rPr>
          <w:rFonts w:asciiTheme="minorHAnsi" w:eastAsia="SimSun" w:hAnsiTheme="minorHAnsi" w:cstheme="minorHAnsi"/>
          <w:spacing w:val="76"/>
          <w:w w:val="103"/>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current</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data</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analytics</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methods</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taking</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Big</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Data</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creating</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innovative</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solutions</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business</w:t>
      </w:r>
      <w:r w:rsidRPr="00BE64FC">
        <w:rPr>
          <w:rFonts w:asciiTheme="minorHAnsi" w:eastAsia="SimSun" w:hAnsiTheme="minorHAnsi" w:cstheme="minorHAnsi"/>
          <w:spacing w:val="28"/>
          <w:w w:val="105"/>
          <w:sz w:val="22"/>
          <w:szCs w:val="22"/>
        </w:rPr>
        <w:t xml:space="preserve"> </w:t>
      </w:r>
      <w:r w:rsidRPr="00BE64FC">
        <w:rPr>
          <w:rFonts w:asciiTheme="minorHAnsi" w:eastAsia="SimSun" w:hAnsiTheme="minorHAnsi" w:cstheme="minorHAnsi"/>
          <w:spacing w:val="1"/>
          <w:w w:val="105"/>
          <w:sz w:val="22"/>
          <w:szCs w:val="22"/>
        </w:rPr>
        <w:t>problem.</w:t>
      </w:r>
      <w:r w:rsidRPr="00BE64FC">
        <w:rPr>
          <w:rFonts w:asciiTheme="minorHAnsi" w:eastAsia="SimSun" w:hAnsiTheme="minorHAnsi" w:cstheme="minorHAnsi"/>
          <w:spacing w:val="60"/>
          <w:w w:val="103"/>
          <w:sz w:val="22"/>
          <w:szCs w:val="22"/>
        </w:rPr>
        <w:t xml:space="preserve"> </w:t>
      </w:r>
      <w:r w:rsidRPr="00BE64FC">
        <w:rPr>
          <w:rFonts w:asciiTheme="minorHAnsi" w:eastAsia="SimSun" w:hAnsiTheme="minorHAnsi" w:cstheme="minorHAnsi"/>
          <w:spacing w:val="1"/>
          <w:w w:val="105"/>
          <w:sz w:val="22"/>
          <w:szCs w:val="22"/>
        </w:rPr>
        <w:t>Students</w:t>
      </w:r>
      <w:r w:rsidRPr="00BE64FC">
        <w:rPr>
          <w:rFonts w:asciiTheme="minorHAnsi" w:eastAsia="SimSun" w:hAnsiTheme="minorHAnsi" w:cstheme="minorHAnsi"/>
          <w:spacing w:val="-27"/>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perform</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data-driven</w:t>
      </w:r>
      <w:r w:rsidRPr="00BE64FC">
        <w:rPr>
          <w:rFonts w:asciiTheme="minorHAnsi" w:eastAsia="SimSun" w:hAnsiTheme="minorHAnsi" w:cstheme="minorHAnsi"/>
          <w:spacing w:val="-26"/>
          <w:w w:val="105"/>
          <w:sz w:val="22"/>
          <w:szCs w:val="22"/>
        </w:rPr>
        <w:t xml:space="preserve"> </w:t>
      </w:r>
      <w:r w:rsidRPr="00BE64FC">
        <w:rPr>
          <w:rFonts w:asciiTheme="minorHAnsi" w:eastAsia="SimSun" w:hAnsiTheme="minorHAnsi" w:cstheme="minorHAnsi"/>
          <w:w w:val="105"/>
          <w:sz w:val="22"/>
          <w:szCs w:val="22"/>
        </w:rPr>
        <w:t>discovery</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w w:val="105"/>
          <w:sz w:val="22"/>
          <w:szCs w:val="22"/>
        </w:rPr>
        <w:t>prediction,</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extracting</w:t>
      </w:r>
      <w:r w:rsidRPr="00BE64FC">
        <w:rPr>
          <w:rFonts w:asciiTheme="minorHAnsi" w:eastAsia="SimSun" w:hAnsiTheme="minorHAnsi" w:cstheme="minorHAnsi"/>
          <w:spacing w:val="-26"/>
          <w:w w:val="105"/>
          <w:sz w:val="22"/>
          <w:szCs w:val="22"/>
        </w:rPr>
        <w:t xml:space="preserve"> </w:t>
      </w:r>
      <w:r w:rsidRPr="00BE64FC">
        <w:rPr>
          <w:rFonts w:asciiTheme="minorHAnsi" w:eastAsia="SimSun" w:hAnsiTheme="minorHAnsi" w:cstheme="minorHAnsi"/>
          <w:w w:val="105"/>
          <w:sz w:val="22"/>
          <w:szCs w:val="22"/>
        </w:rPr>
        <w:t>value</w:t>
      </w:r>
      <w:r w:rsidRPr="00BE64FC">
        <w:rPr>
          <w:rFonts w:asciiTheme="minorHAnsi" w:eastAsia="SimSun" w:hAnsiTheme="minorHAnsi" w:cstheme="minorHAnsi"/>
          <w:spacing w:val="-27"/>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5"/>
          <w:w w:val="105"/>
          <w:sz w:val="22"/>
          <w:szCs w:val="22"/>
        </w:rPr>
        <w:t xml:space="preserve"> </w:t>
      </w:r>
      <w:r w:rsidRPr="00BE64FC">
        <w:rPr>
          <w:rFonts w:asciiTheme="minorHAnsi" w:eastAsia="SimSun" w:hAnsiTheme="minorHAnsi" w:cstheme="minorHAnsi"/>
          <w:spacing w:val="-1"/>
          <w:w w:val="105"/>
          <w:sz w:val="22"/>
          <w:szCs w:val="22"/>
        </w:rPr>
        <w:t>competitive</w:t>
      </w:r>
      <w:r w:rsidRPr="00BE64FC">
        <w:rPr>
          <w:rFonts w:asciiTheme="minorHAnsi" w:eastAsia="SimSun" w:hAnsiTheme="minorHAnsi" w:cstheme="minorHAnsi"/>
          <w:spacing w:val="3"/>
          <w:w w:val="105"/>
          <w:sz w:val="22"/>
          <w:szCs w:val="22"/>
        </w:rPr>
        <w:t xml:space="preserve"> </w:t>
      </w:r>
      <w:r w:rsidRPr="00BE64FC">
        <w:rPr>
          <w:rFonts w:asciiTheme="minorHAnsi" w:eastAsia="SimSun" w:hAnsiTheme="minorHAnsi" w:cstheme="minorHAnsi"/>
          <w:spacing w:val="-1"/>
          <w:w w:val="105"/>
          <w:sz w:val="22"/>
          <w:szCs w:val="22"/>
        </w:rPr>
        <w:t>intelligence</w:t>
      </w:r>
      <w:r w:rsidRPr="00BE64FC">
        <w:rPr>
          <w:rFonts w:asciiTheme="minorHAnsi" w:eastAsia="SimSun" w:hAnsiTheme="minorHAnsi" w:cstheme="minorHAnsi"/>
          <w:spacing w:val="128"/>
          <w:w w:val="103"/>
          <w:sz w:val="22"/>
          <w:szCs w:val="22"/>
        </w:rPr>
        <w:t xml:space="preserve"> </w:t>
      </w:r>
      <w:r w:rsidRPr="00BE64FC">
        <w:rPr>
          <w:rFonts w:asciiTheme="minorHAnsi" w:eastAsia="SimSun" w:hAnsiTheme="minorHAnsi" w:cstheme="minorHAnsi"/>
          <w:w w:val="105"/>
          <w:sz w:val="22"/>
          <w:szCs w:val="22"/>
        </w:rPr>
        <w:t>for</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their</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projects.</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Basic</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elements</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spacing w:val="-1"/>
          <w:w w:val="105"/>
          <w:sz w:val="22"/>
          <w:szCs w:val="22"/>
        </w:rPr>
        <w:t>successful</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Big</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Data</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implementation</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be</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spacing w:val="-1"/>
          <w:w w:val="105"/>
          <w:sz w:val="22"/>
          <w:szCs w:val="22"/>
        </w:rPr>
        <w:t>covered</w:t>
      </w:r>
      <w:r w:rsidRPr="00BE64FC">
        <w:rPr>
          <w:rFonts w:asciiTheme="minorHAnsi" w:eastAsia="SimSun" w:hAnsiTheme="minorHAnsi" w:cstheme="minorHAnsi"/>
          <w:spacing w:val="-19"/>
          <w:w w:val="105"/>
          <w:sz w:val="22"/>
          <w:szCs w:val="22"/>
        </w:rPr>
        <w:t xml:space="preserve"> </w:t>
      </w:r>
      <w:proofErr w:type="gramStart"/>
      <w:r w:rsidRPr="00BE64FC">
        <w:rPr>
          <w:rFonts w:asciiTheme="minorHAnsi" w:eastAsia="SimSun" w:hAnsiTheme="minorHAnsi" w:cstheme="minorHAnsi"/>
          <w:spacing w:val="1"/>
          <w:w w:val="105"/>
          <w:sz w:val="22"/>
          <w:szCs w:val="22"/>
        </w:rPr>
        <w:t>as</w:t>
      </w:r>
      <w:r w:rsidRPr="00BE64FC">
        <w:rPr>
          <w:rFonts w:asciiTheme="minorHAnsi" w:eastAsia="SimSun" w:hAnsiTheme="minorHAnsi" w:cstheme="minorHAnsi"/>
          <w:w w:val="105"/>
          <w:sz w:val="22"/>
          <w:szCs w:val="22"/>
        </w:rPr>
        <w:t xml:space="preserve"> </w:t>
      </w:r>
      <w:r w:rsidRPr="00BE64FC">
        <w:rPr>
          <w:rFonts w:asciiTheme="minorHAnsi" w:eastAsia="SimSun" w:hAnsiTheme="minorHAnsi" w:cstheme="minorHAnsi"/>
          <w:spacing w:val="13"/>
          <w:w w:val="105"/>
          <w:sz w:val="22"/>
          <w:szCs w:val="22"/>
        </w:rPr>
        <w:t xml:space="preserve"> </w:t>
      </w:r>
      <w:r w:rsidRPr="00BE64FC">
        <w:rPr>
          <w:rFonts w:asciiTheme="minorHAnsi" w:eastAsia="SimSun" w:hAnsiTheme="minorHAnsi" w:cstheme="minorHAnsi"/>
          <w:w w:val="105"/>
          <w:sz w:val="22"/>
          <w:szCs w:val="22"/>
        </w:rPr>
        <w:t>well</w:t>
      </w:r>
      <w:proofErr w:type="gramEnd"/>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spacing w:val="1"/>
          <w:w w:val="105"/>
          <w:sz w:val="22"/>
          <w:szCs w:val="22"/>
        </w:rPr>
        <w:t>as</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70"/>
          <w:w w:val="103"/>
          <w:sz w:val="22"/>
          <w:szCs w:val="22"/>
        </w:rPr>
        <w:t xml:space="preserve"> </w:t>
      </w:r>
      <w:r w:rsidRPr="00BE64FC">
        <w:rPr>
          <w:rFonts w:asciiTheme="minorHAnsi" w:eastAsia="SimSun" w:hAnsiTheme="minorHAnsi" w:cstheme="minorHAnsi"/>
          <w:spacing w:val="1"/>
          <w:w w:val="105"/>
          <w:sz w:val="22"/>
          <w:szCs w:val="22"/>
        </w:rPr>
        <w:t>review</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spacing w:val="-1"/>
          <w:w w:val="105"/>
          <w:sz w:val="22"/>
          <w:szCs w:val="22"/>
        </w:rPr>
        <w:t>commercially</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available</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tools</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technology.</w:t>
      </w:r>
    </w:p>
    <w:p w14:paraId="58EB5D10" w14:textId="77777777" w:rsidR="00940F46" w:rsidRPr="00BE64FC" w:rsidRDefault="00940F46" w:rsidP="00BE64FC">
      <w:pPr>
        <w:spacing w:before="10"/>
        <w:ind w:leftChars="55" w:left="141" w:right="104" w:hangingChars="9" w:hanging="20"/>
        <w:jc w:val="both"/>
        <w:rPr>
          <w:rFonts w:eastAsia="SimSun" w:cs="Times New Roman"/>
        </w:rPr>
      </w:pPr>
    </w:p>
    <w:p w14:paraId="585E24D3" w14:textId="7F1BC508" w:rsidR="00940F46" w:rsidRPr="00BE64FC" w:rsidRDefault="008666AC" w:rsidP="005A316B">
      <w:pPr>
        <w:pStyle w:val="a3"/>
        <w:ind w:leftChars="55" w:left="141" w:right="104" w:hangingChars="9" w:hanging="20"/>
        <w:jc w:val="both"/>
        <w:rPr>
          <w:rFonts w:asciiTheme="minorHAnsi" w:eastAsia="SimSun" w:hAnsiTheme="minorHAnsi" w:cs="SimSun"/>
          <w:spacing w:val="-1"/>
          <w:sz w:val="22"/>
          <w:szCs w:val="22"/>
          <w:lang w:eastAsia="zh-CN"/>
        </w:rPr>
      </w:pPr>
      <w:r w:rsidRPr="00BE64FC">
        <w:rPr>
          <w:rFonts w:asciiTheme="minorHAnsi" w:eastAsia="SimSun" w:hAnsiTheme="minorHAnsi" w:cs="SimSun"/>
          <w:sz w:val="22"/>
          <w:szCs w:val="22"/>
          <w:lang w:eastAsia="zh-CN"/>
        </w:rPr>
        <w:t>项目管理是一种以结果为导向的有效管理方法。本课程将会教授学生如何从项目的形成</w:t>
      </w:r>
      <w:r w:rsidRPr="00BE64FC">
        <w:rPr>
          <w:rFonts w:asciiTheme="minorHAnsi" w:eastAsia="SimSun" w:hAnsiTheme="minorHAnsi" w:cs="SimSun"/>
          <w:spacing w:val="-28"/>
          <w:sz w:val="22"/>
          <w:szCs w:val="22"/>
          <w:lang w:eastAsia="zh-CN"/>
        </w:rPr>
        <w:t>、</w:t>
      </w:r>
      <w:r w:rsidRPr="00BE64FC">
        <w:rPr>
          <w:rFonts w:asciiTheme="minorHAnsi" w:eastAsia="SimSun" w:hAnsiTheme="minorHAnsi" w:cs="SimSun"/>
          <w:sz w:val="22"/>
          <w:szCs w:val="22"/>
          <w:lang w:eastAsia="zh-CN"/>
        </w:rPr>
        <w:t>策划</w:t>
      </w:r>
      <w:r w:rsidRPr="00BE64FC">
        <w:rPr>
          <w:rFonts w:asciiTheme="minorHAnsi" w:eastAsia="SimSun" w:hAnsiTheme="minorHAnsi" w:cs="SimSun"/>
          <w:spacing w:val="-27"/>
          <w:sz w:val="22"/>
          <w:szCs w:val="22"/>
          <w:lang w:eastAsia="zh-CN"/>
        </w:rPr>
        <w:t>、</w:t>
      </w:r>
      <w:r w:rsidRPr="00BE64FC">
        <w:rPr>
          <w:rFonts w:asciiTheme="minorHAnsi" w:eastAsia="SimSun" w:hAnsiTheme="minorHAnsi" w:cs="SimSun"/>
          <w:sz w:val="22"/>
          <w:szCs w:val="22"/>
          <w:lang w:eastAsia="zh-CN"/>
        </w:rPr>
        <w:t>执</w:t>
      </w:r>
      <w:r w:rsidRPr="00BE64FC">
        <w:rPr>
          <w:rFonts w:asciiTheme="minorHAnsi" w:eastAsia="SimSun" w:hAnsiTheme="minorHAnsi" w:cs="SimSun"/>
          <w:spacing w:val="-4"/>
          <w:sz w:val="22"/>
          <w:szCs w:val="22"/>
          <w:lang w:eastAsia="zh-CN"/>
        </w:rPr>
        <w:t>行</w:t>
      </w:r>
      <w:r w:rsidRPr="00BE64FC">
        <w:rPr>
          <w:rFonts w:asciiTheme="minorHAnsi" w:eastAsia="SimSun" w:hAnsiTheme="minorHAnsi" w:cs="SimSun"/>
          <w:sz w:val="22"/>
          <w:szCs w:val="22"/>
          <w:lang w:eastAsia="zh-CN"/>
        </w:rPr>
        <w:t>、</w:t>
      </w:r>
      <w:r w:rsidRPr="00BE64FC">
        <w:rPr>
          <w:rFonts w:asciiTheme="minorHAnsi" w:eastAsia="SimSun" w:hAnsiTheme="minorHAnsi" w:cs="SimSun"/>
          <w:sz w:val="22"/>
          <w:szCs w:val="22"/>
          <w:lang w:eastAsia="zh-CN"/>
        </w:rPr>
        <w:t xml:space="preserve"> </w:t>
      </w:r>
      <w:r w:rsidRPr="00BE64FC">
        <w:rPr>
          <w:rFonts w:asciiTheme="minorHAnsi" w:eastAsia="SimSun" w:hAnsiTheme="minorHAnsi" w:cs="SimSun"/>
          <w:spacing w:val="-3"/>
          <w:sz w:val="22"/>
          <w:szCs w:val="22"/>
          <w:lang w:eastAsia="zh-CN"/>
        </w:rPr>
        <w:t>监督、到最后完成的流程管理。课程将会使用选定案例进行研究，并将运用大数据分析，为业务问题形</w:t>
      </w:r>
      <w:r w:rsidRPr="00BE64FC">
        <w:rPr>
          <w:rFonts w:asciiTheme="minorHAnsi" w:eastAsia="SimSun" w:hAnsiTheme="minorHAnsi" w:cs="SimSun"/>
          <w:sz w:val="22"/>
          <w:szCs w:val="22"/>
          <w:lang w:eastAsia="zh-CN"/>
        </w:rPr>
        <w:t>成创新的解决方案</w:t>
      </w:r>
      <w:r w:rsidRPr="00BE64FC">
        <w:rPr>
          <w:rFonts w:asciiTheme="minorHAnsi" w:eastAsia="SimSun" w:hAnsiTheme="minorHAnsi" w:cs="SimSun"/>
          <w:spacing w:val="-35"/>
          <w:sz w:val="22"/>
          <w:szCs w:val="22"/>
          <w:lang w:eastAsia="zh-CN"/>
        </w:rPr>
        <w:t>。</w:t>
      </w:r>
      <w:r w:rsidRPr="00BE64FC">
        <w:rPr>
          <w:rFonts w:asciiTheme="minorHAnsi" w:eastAsia="SimSun" w:hAnsiTheme="minorHAnsi" w:cs="SimSun"/>
          <w:sz w:val="22"/>
          <w:szCs w:val="22"/>
          <w:lang w:eastAsia="zh-CN"/>
        </w:rPr>
        <w:t>学生将执行数据为依据对项目进行探讨和预测</w:t>
      </w:r>
      <w:r w:rsidRPr="00BE64FC">
        <w:rPr>
          <w:rFonts w:asciiTheme="minorHAnsi" w:eastAsia="SimSun" w:hAnsiTheme="minorHAnsi" w:cs="SimSun"/>
          <w:spacing w:val="-41"/>
          <w:sz w:val="22"/>
          <w:szCs w:val="22"/>
          <w:lang w:eastAsia="zh-CN"/>
        </w:rPr>
        <w:t>，</w:t>
      </w:r>
      <w:r w:rsidRPr="00BE64FC">
        <w:rPr>
          <w:rFonts w:asciiTheme="minorHAnsi" w:eastAsia="SimSun" w:hAnsiTheme="minorHAnsi" w:cs="SimSun"/>
          <w:sz w:val="22"/>
          <w:szCs w:val="22"/>
          <w:lang w:eastAsia="zh-CN"/>
        </w:rPr>
        <w:t>为项目运作提取有竞争价值的信</w:t>
      </w:r>
      <w:r w:rsidRPr="00BE64FC">
        <w:rPr>
          <w:rFonts w:asciiTheme="minorHAnsi" w:eastAsia="SimSun" w:hAnsiTheme="minorHAnsi" w:cs="SimSun"/>
          <w:sz w:val="22"/>
          <w:szCs w:val="22"/>
          <w:lang w:eastAsia="zh-CN"/>
        </w:rPr>
        <w:t xml:space="preserve"> </w:t>
      </w:r>
      <w:r w:rsidRPr="00BE64FC">
        <w:rPr>
          <w:rFonts w:asciiTheme="minorHAnsi" w:eastAsia="SimSun" w:hAnsiTheme="minorHAnsi" w:cs="SimSun"/>
          <w:sz w:val="22"/>
          <w:szCs w:val="22"/>
          <w:lang w:eastAsia="zh-CN"/>
        </w:rPr>
        <w:t>息</w:t>
      </w:r>
      <w:r w:rsidRPr="00BE64FC">
        <w:rPr>
          <w:rFonts w:asciiTheme="minorHAnsi" w:eastAsia="SimSun" w:hAnsiTheme="minorHAnsi" w:cs="SimSun"/>
          <w:spacing w:val="-38"/>
          <w:sz w:val="22"/>
          <w:szCs w:val="22"/>
          <w:lang w:eastAsia="zh-CN"/>
        </w:rPr>
        <w:t>。</w:t>
      </w:r>
      <w:r w:rsidRPr="00BE64FC">
        <w:rPr>
          <w:rFonts w:asciiTheme="minorHAnsi" w:eastAsia="SimSun" w:hAnsiTheme="minorHAnsi" w:cs="SimSun"/>
          <w:sz w:val="22"/>
          <w:szCs w:val="22"/>
          <w:lang w:eastAsia="zh-CN"/>
        </w:rPr>
        <w:t>本课程将会涵盖实施大数据运用的基本要素</w:t>
      </w:r>
      <w:r w:rsidRPr="00BE64FC">
        <w:rPr>
          <w:rFonts w:asciiTheme="minorHAnsi" w:eastAsia="SimSun" w:hAnsiTheme="minorHAnsi" w:cs="SimSun"/>
          <w:spacing w:val="-41"/>
          <w:sz w:val="22"/>
          <w:szCs w:val="22"/>
          <w:lang w:eastAsia="zh-CN"/>
        </w:rPr>
        <w:t>，</w:t>
      </w:r>
      <w:r w:rsidRPr="00BE64FC">
        <w:rPr>
          <w:rFonts w:asciiTheme="minorHAnsi" w:eastAsia="SimSun" w:hAnsiTheme="minorHAnsi" w:cs="SimSun"/>
          <w:spacing w:val="1"/>
          <w:sz w:val="22"/>
          <w:szCs w:val="22"/>
          <w:lang w:eastAsia="zh-CN"/>
        </w:rPr>
        <w:t>以</w:t>
      </w:r>
      <w:r w:rsidRPr="00BE64FC">
        <w:rPr>
          <w:rFonts w:asciiTheme="minorHAnsi" w:eastAsia="SimSun" w:hAnsiTheme="minorHAnsi" w:cs="SimSun"/>
          <w:sz w:val="22"/>
          <w:szCs w:val="22"/>
          <w:lang w:eastAsia="zh-CN"/>
        </w:rPr>
        <w:t>及其它审视对现代商业项目运作与</w:t>
      </w:r>
      <w:r w:rsidRPr="00BE64FC">
        <w:rPr>
          <w:rFonts w:asciiTheme="minorHAnsi" w:eastAsia="SimSun" w:hAnsiTheme="minorHAnsi" w:cs="SimSun"/>
          <w:spacing w:val="-1"/>
          <w:sz w:val="22"/>
          <w:szCs w:val="22"/>
          <w:lang w:eastAsia="zh-CN"/>
        </w:rPr>
        <w:t>高</w:t>
      </w:r>
      <w:r w:rsidRPr="00BE64FC">
        <w:rPr>
          <w:rFonts w:asciiTheme="minorHAnsi" w:eastAsia="SimSun" w:hAnsiTheme="minorHAnsi" w:cs="SimSun"/>
          <w:sz w:val="22"/>
          <w:szCs w:val="22"/>
          <w:lang w:eastAsia="zh-CN"/>
        </w:rPr>
        <w:t>科技</w:t>
      </w:r>
      <w:r w:rsidRPr="00BE64FC">
        <w:rPr>
          <w:rFonts w:asciiTheme="minorHAnsi" w:eastAsia="SimSun" w:hAnsiTheme="minorHAnsi" w:cs="SimSun"/>
          <w:spacing w:val="-1"/>
          <w:sz w:val="22"/>
          <w:szCs w:val="22"/>
          <w:lang w:eastAsia="zh-CN"/>
        </w:rPr>
        <w:t>管理</w:t>
      </w:r>
      <w:r w:rsidRPr="00BE64FC">
        <w:rPr>
          <w:rFonts w:asciiTheme="minorHAnsi" w:eastAsia="SimSun" w:hAnsiTheme="minorHAnsi" w:cs="SimSun"/>
          <w:sz w:val="22"/>
          <w:szCs w:val="22"/>
          <w:lang w:eastAsia="zh-CN"/>
        </w:rPr>
        <w:t>必要</w:t>
      </w:r>
      <w:r w:rsidRPr="00BE64FC">
        <w:rPr>
          <w:rFonts w:asciiTheme="minorHAnsi" w:eastAsia="SimSun" w:hAnsiTheme="minorHAnsi" w:cs="SimSun"/>
          <w:spacing w:val="-1"/>
          <w:sz w:val="22"/>
          <w:szCs w:val="22"/>
          <w:lang w:eastAsia="zh-CN"/>
        </w:rPr>
        <w:t>工具的重要性。</w:t>
      </w:r>
    </w:p>
    <w:p w14:paraId="5F0D3406" w14:textId="77777777" w:rsidR="00817381" w:rsidRPr="00BE64FC" w:rsidRDefault="00817381" w:rsidP="00BE64FC">
      <w:pPr>
        <w:pStyle w:val="a3"/>
        <w:spacing w:line="258" w:lineRule="exact"/>
        <w:ind w:leftChars="55" w:left="141" w:right="104" w:hangingChars="9" w:hanging="20"/>
        <w:jc w:val="both"/>
        <w:rPr>
          <w:rFonts w:asciiTheme="minorHAnsi" w:eastAsia="SimSun" w:hAnsiTheme="minorHAnsi" w:cs="SimSun"/>
          <w:sz w:val="22"/>
          <w:szCs w:val="22"/>
          <w:lang w:eastAsia="zh-CN"/>
        </w:rPr>
      </w:pPr>
    </w:p>
    <w:p w14:paraId="0BDED138" w14:textId="5CF3F171" w:rsidR="003B27AF" w:rsidRPr="00BE64FC" w:rsidRDefault="008666AC" w:rsidP="00BE64FC">
      <w:pPr>
        <w:pStyle w:val="2"/>
        <w:spacing w:line="249" w:lineRule="auto"/>
        <w:ind w:leftChars="55" w:left="142" w:right="104" w:hangingChars="9" w:hanging="21"/>
        <w:rPr>
          <w:rFonts w:asciiTheme="minorHAnsi" w:eastAsia="SimSun" w:hAnsiTheme="minorHAnsi"/>
          <w:spacing w:val="42"/>
          <w:w w:val="103"/>
          <w:sz w:val="22"/>
          <w:szCs w:val="22"/>
        </w:rPr>
      </w:pPr>
      <w:r w:rsidRPr="00BE64FC">
        <w:rPr>
          <w:rFonts w:asciiTheme="minorHAnsi" w:eastAsia="SimSun" w:hAnsiTheme="minorHAnsi"/>
          <w:spacing w:val="-1"/>
          <w:w w:val="105"/>
          <w:sz w:val="22"/>
          <w:szCs w:val="22"/>
        </w:rPr>
        <w:t>Instructor:</w:t>
      </w:r>
      <w:r w:rsidRPr="00BE64FC">
        <w:rPr>
          <w:rFonts w:asciiTheme="minorHAnsi" w:eastAsia="SimSun" w:hAnsiTheme="minorHAnsi"/>
          <w:spacing w:val="-16"/>
          <w:w w:val="105"/>
          <w:sz w:val="22"/>
          <w:szCs w:val="22"/>
        </w:rPr>
        <w:t xml:space="preserve"> </w:t>
      </w:r>
      <w:r w:rsidRPr="00BE64FC">
        <w:rPr>
          <w:rFonts w:asciiTheme="minorHAnsi" w:eastAsia="SimSun" w:hAnsiTheme="minorHAnsi"/>
          <w:w w:val="105"/>
          <w:sz w:val="22"/>
          <w:szCs w:val="22"/>
        </w:rPr>
        <w:t>Martin</w:t>
      </w:r>
      <w:r w:rsidRPr="00BE64FC">
        <w:rPr>
          <w:rFonts w:asciiTheme="minorHAnsi" w:eastAsia="SimSun" w:hAnsiTheme="minorHAnsi"/>
          <w:spacing w:val="-13"/>
          <w:w w:val="105"/>
          <w:sz w:val="22"/>
          <w:szCs w:val="22"/>
        </w:rPr>
        <w:t xml:space="preserve"> </w:t>
      </w:r>
      <w:proofErr w:type="spellStart"/>
      <w:r w:rsidRPr="00BE64FC">
        <w:rPr>
          <w:rFonts w:asciiTheme="minorHAnsi" w:eastAsia="SimSun" w:hAnsiTheme="minorHAnsi"/>
          <w:spacing w:val="-1"/>
          <w:w w:val="105"/>
          <w:sz w:val="22"/>
          <w:szCs w:val="22"/>
        </w:rPr>
        <w:t>Wartenberg</w:t>
      </w:r>
      <w:proofErr w:type="spellEnd"/>
      <w:r w:rsidRPr="00BE64FC">
        <w:rPr>
          <w:rFonts w:asciiTheme="minorHAnsi" w:eastAsia="SimSun" w:hAnsiTheme="minorHAnsi"/>
          <w:spacing w:val="-1"/>
          <w:w w:val="105"/>
          <w:sz w:val="22"/>
          <w:szCs w:val="22"/>
        </w:rPr>
        <w:t>,</w:t>
      </w:r>
      <w:r w:rsidR="00F657C0" w:rsidRPr="00BE64FC">
        <w:rPr>
          <w:rFonts w:asciiTheme="minorHAnsi" w:eastAsia="SimSun" w:hAnsiTheme="minorHAnsi"/>
          <w:spacing w:val="-1"/>
          <w:w w:val="105"/>
          <w:sz w:val="22"/>
          <w:szCs w:val="22"/>
        </w:rPr>
        <w:t xml:space="preserve"> </w:t>
      </w:r>
      <w:r w:rsidR="00F657C0" w:rsidRPr="00BE64FC">
        <w:rPr>
          <w:rFonts w:asciiTheme="minorHAnsi" w:eastAsia="SimSun" w:hAnsiTheme="minorHAnsi"/>
          <w:spacing w:val="-1"/>
          <w:w w:val="105"/>
          <w:sz w:val="22"/>
          <w:szCs w:val="22"/>
          <w:lang w:eastAsia="zh-CN"/>
        </w:rPr>
        <w:t>M</w:t>
      </w:r>
      <w:r w:rsidR="00F657C0" w:rsidRPr="00BE64FC">
        <w:rPr>
          <w:rFonts w:asciiTheme="minorHAnsi" w:eastAsia="SimSun" w:hAnsiTheme="minorHAnsi"/>
          <w:spacing w:val="-1"/>
          <w:w w:val="105"/>
          <w:sz w:val="22"/>
          <w:szCs w:val="22"/>
        </w:rPr>
        <w:t>.S.   MBA</w:t>
      </w:r>
      <w:r w:rsidRPr="00BE64FC">
        <w:rPr>
          <w:rFonts w:asciiTheme="minorHAnsi" w:eastAsia="SimSun" w:hAnsiTheme="minorHAnsi"/>
          <w:spacing w:val="42"/>
          <w:w w:val="103"/>
          <w:sz w:val="22"/>
          <w:szCs w:val="22"/>
        </w:rPr>
        <w:t xml:space="preserve"> </w:t>
      </w:r>
    </w:p>
    <w:p w14:paraId="531129E2" w14:textId="20B99D93" w:rsidR="00940F46" w:rsidRPr="00BE64FC" w:rsidRDefault="008666AC" w:rsidP="00BE64FC">
      <w:pPr>
        <w:pStyle w:val="2"/>
        <w:spacing w:line="249" w:lineRule="auto"/>
        <w:ind w:leftChars="55" w:left="142" w:right="104" w:hangingChars="9" w:hanging="21"/>
        <w:rPr>
          <w:rFonts w:asciiTheme="minorHAnsi" w:eastAsia="SimSun" w:hAnsiTheme="minorHAnsi"/>
          <w:b w:val="0"/>
          <w:bCs w:val="0"/>
          <w:sz w:val="22"/>
          <w:szCs w:val="22"/>
        </w:rPr>
      </w:pPr>
      <w:r w:rsidRPr="00BE64FC">
        <w:rPr>
          <w:rFonts w:asciiTheme="minorHAnsi" w:eastAsia="SimSun" w:hAnsiTheme="minorHAnsi"/>
          <w:spacing w:val="-1"/>
          <w:w w:val="105"/>
          <w:sz w:val="22"/>
          <w:szCs w:val="22"/>
        </w:rPr>
        <w:t>Materials</w:t>
      </w:r>
      <w:r w:rsidRPr="00BE64FC">
        <w:rPr>
          <w:rFonts w:asciiTheme="minorHAnsi" w:eastAsia="SimSun" w:hAnsiTheme="minorHAnsi"/>
          <w:spacing w:val="-13"/>
          <w:w w:val="105"/>
          <w:sz w:val="22"/>
          <w:szCs w:val="22"/>
        </w:rPr>
        <w:t xml:space="preserve"> </w:t>
      </w:r>
      <w:r w:rsidRPr="00BE64FC">
        <w:rPr>
          <w:rFonts w:asciiTheme="minorHAnsi" w:eastAsia="SimSun" w:hAnsiTheme="minorHAnsi"/>
          <w:spacing w:val="-1"/>
          <w:w w:val="105"/>
          <w:sz w:val="22"/>
          <w:szCs w:val="22"/>
        </w:rPr>
        <w:t>Fee:</w:t>
      </w:r>
      <w:r w:rsidRPr="00BE64FC">
        <w:rPr>
          <w:rFonts w:asciiTheme="minorHAnsi" w:eastAsia="SimSun" w:hAnsiTheme="minorHAnsi"/>
          <w:spacing w:val="-14"/>
          <w:w w:val="105"/>
          <w:sz w:val="22"/>
          <w:szCs w:val="22"/>
        </w:rPr>
        <w:t xml:space="preserve"> </w:t>
      </w:r>
      <w:r w:rsidRPr="00BE64FC">
        <w:rPr>
          <w:rFonts w:asciiTheme="minorHAnsi" w:eastAsia="SimSun" w:hAnsiTheme="minorHAnsi"/>
          <w:spacing w:val="-1"/>
          <w:w w:val="105"/>
          <w:sz w:val="22"/>
          <w:szCs w:val="22"/>
        </w:rPr>
        <w:t>$0</w:t>
      </w:r>
    </w:p>
    <w:p w14:paraId="72561D9C" w14:textId="77777777" w:rsidR="00477EEB" w:rsidRPr="00BE64FC" w:rsidRDefault="00477EEB" w:rsidP="00BE64FC">
      <w:pPr>
        <w:spacing w:before="8"/>
        <w:ind w:leftChars="55" w:left="142" w:right="104" w:hangingChars="9" w:hanging="21"/>
        <w:rPr>
          <w:rFonts w:eastAsia="SimSun" w:cs="Times New Roman"/>
          <w:b/>
          <w:bCs/>
          <w:spacing w:val="-1"/>
          <w:w w:val="105"/>
          <w:u w:val="thick" w:color="000000"/>
        </w:rPr>
      </w:pPr>
    </w:p>
    <w:p w14:paraId="575CE58B" w14:textId="77777777" w:rsidR="000E59F8" w:rsidRDefault="000E59F8" w:rsidP="005A316B">
      <w:pPr>
        <w:spacing w:before="8"/>
        <w:ind w:leftChars="64" w:left="141" w:right="104"/>
        <w:rPr>
          <w:rFonts w:eastAsia="SimSun" w:cs="Times New Roman"/>
          <w:b/>
          <w:bCs/>
          <w:spacing w:val="-1"/>
          <w:w w:val="105"/>
          <w:u w:val="thick" w:color="000000"/>
        </w:rPr>
      </w:pPr>
    </w:p>
    <w:p w14:paraId="6730E2C7" w14:textId="39CF0E1B" w:rsidR="00940F46" w:rsidRPr="00BE64FC" w:rsidRDefault="008666AC" w:rsidP="005A316B">
      <w:pPr>
        <w:spacing w:before="8"/>
        <w:ind w:leftChars="64" w:left="141" w:right="104"/>
        <w:rPr>
          <w:rFonts w:eastAsia="SimSun" w:cs="Times New Roman"/>
        </w:rPr>
      </w:pPr>
      <w:r w:rsidRPr="00BE64FC">
        <w:rPr>
          <w:rFonts w:eastAsia="SimSun" w:cs="Times New Roman"/>
          <w:b/>
          <w:bCs/>
          <w:spacing w:val="-1"/>
          <w:w w:val="105"/>
          <w:u w:val="thick" w:color="000000"/>
        </w:rPr>
        <w:lastRenderedPageBreak/>
        <w:t>Finance</w:t>
      </w:r>
      <w:r w:rsidRPr="00BE64FC">
        <w:rPr>
          <w:rFonts w:eastAsia="SimSun" w:cs="Times New Roman"/>
          <w:b/>
          <w:bCs/>
          <w:spacing w:val="-12"/>
          <w:w w:val="105"/>
          <w:u w:val="thick" w:color="000000"/>
        </w:rPr>
        <w:t xml:space="preserve"> </w:t>
      </w:r>
      <w:r w:rsidRPr="00BE64FC">
        <w:rPr>
          <w:rFonts w:eastAsia="SimSun" w:cs="Times New Roman"/>
          <w:b/>
          <w:bCs/>
          <w:w w:val="105"/>
        </w:rPr>
        <w:t>(24</w:t>
      </w:r>
      <w:r w:rsidRPr="00BE64FC">
        <w:rPr>
          <w:rFonts w:eastAsia="SimSun" w:cs="Times New Roman"/>
          <w:b/>
          <w:bCs/>
          <w:spacing w:val="-17"/>
          <w:w w:val="105"/>
        </w:rPr>
        <w:t xml:space="preserve"> </w:t>
      </w:r>
      <w:proofErr w:type="spellStart"/>
      <w:r w:rsidRPr="00BE64FC">
        <w:rPr>
          <w:rFonts w:eastAsia="SimSun" w:cs="SimSun"/>
          <w:b/>
          <w:bCs/>
          <w:w w:val="105"/>
        </w:rPr>
        <w:t>学时</w:t>
      </w:r>
      <w:proofErr w:type="spellEnd"/>
      <w:r w:rsidRPr="00BE64FC">
        <w:rPr>
          <w:rFonts w:eastAsia="SimSun" w:cs="Times New Roman"/>
          <w:b/>
          <w:bCs/>
          <w:w w:val="105"/>
        </w:rPr>
        <w:t>)</w:t>
      </w:r>
    </w:p>
    <w:p w14:paraId="0D46CAA2" w14:textId="69F7D1D8" w:rsidR="00940F46" w:rsidRPr="00BE64FC" w:rsidRDefault="008666AC" w:rsidP="005A316B">
      <w:pPr>
        <w:pStyle w:val="a3"/>
        <w:spacing w:before="47"/>
        <w:ind w:leftChars="55" w:left="142" w:right="104" w:hangingChars="9" w:hanging="21"/>
        <w:jc w:val="both"/>
        <w:rPr>
          <w:rFonts w:asciiTheme="minorHAnsi" w:eastAsia="SimSun" w:hAnsiTheme="minorHAnsi"/>
          <w:sz w:val="22"/>
          <w:szCs w:val="22"/>
        </w:rPr>
      </w:pPr>
      <w:r w:rsidRPr="00BE64FC">
        <w:rPr>
          <w:rFonts w:asciiTheme="minorHAnsi" w:eastAsia="SimSun" w:hAnsiTheme="minorHAnsi"/>
          <w:w w:val="105"/>
          <w:sz w:val="22"/>
          <w:szCs w:val="22"/>
        </w:rPr>
        <w:t>Whether</w:t>
      </w:r>
      <w:r w:rsidRPr="00BE64FC">
        <w:rPr>
          <w:rFonts w:asciiTheme="minorHAnsi" w:eastAsia="SimSun" w:hAnsiTheme="minorHAnsi"/>
          <w:spacing w:val="-19"/>
          <w:w w:val="105"/>
          <w:sz w:val="22"/>
          <w:szCs w:val="22"/>
        </w:rPr>
        <w:t xml:space="preserve"> </w:t>
      </w:r>
      <w:r w:rsidRPr="00BE64FC">
        <w:rPr>
          <w:rFonts w:asciiTheme="minorHAnsi" w:eastAsia="SimSun" w:hAnsiTheme="minorHAnsi"/>
          <w:w w:val="105"/>
          <w:sz w:val="22"/>
          <w:szCs w:val="22"/>
        </w:rPr>
        <w:t>students</w:t>
      </w:r>
      <w:r w:rsidRPr="00BE64FC">
        <w:rPr>
          <w:rFonts w:asciiTheme="minorHAnsi" w:eastAsia="SimSun" w:hAnsiTheme="minorHAnsi"/>
          <w:spacing w:val="-16"/>
          <w:w w:val="105"/>
          <w:sz w:val="22"/>
          <w:szCs w:val="22"/>
        </w:rPr>
        <w:t xml:space="preserve"> </w:t>
      </w:r>
      <w:r w:rsidRPr="00BE64FC">
        <w:rPr>
          <w:rFonts w:asciiTheme="minorHAnsi" w:eastAsia="SimSun" w:hAnsiTheme="minorHAnsi"/>
          <w:w w:val="105"/>
          <w:sz w:val="22"/>
          <w:szCs w:val="22"/>
        </w:rPr>
        <w:t>plan</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to</w:t>
      </w:r>
      <w:r w:rsidRPr="00BE64FC">
        <w:rPr>
          <w:rFonts w:asciiTheme="minorHAnsi" w:eastAsia="SimSun" w:hAnsiTheme="minorHAnsi"/>
          <w:spacing w:val="-17"/>
          <w:w w:val="105"/>
          <w:sz w:val="22"/>
          <w:szCs w:val="22"/>
        </w:rPr>
        <w:t xml:space="preserve"> </w:t>
      </w:r>
      <w:r w:rsidRPr="00BE64FC">
        <w:rPr>
          <w:rFonts w:asciiTheme="minorHAnsi" w:eastAsia="SimSun" w:hAnsiTheme="minorHAnsi"/>
          <w:w w:val="105"/>
          <w:sz w:val="22"/>
          <w:szCs w:val="22"/>
        </w:rPr>
        <w:t>work</w:t>
      </w:r>
      <w:r w:rsidRPr="00BE64FC">
        <w:rPr>
          <w:rFonts w:asciiTheme="minorHAnsi" w:eastAsia="SimSun" w:hAnsiTheme="minorHAnsi"/>
          <w:spacing w:val="-16"/>
          <w:w w:val="105"/>
          <w:sz w:val="22"/>
          <w:szCs w:val="22"/>
        </w:rPr>
        <w:t xml:space="preserve"> </w:t>
      </w:r>
      <w:r w:rsidRPr="00BE64FC">
        <w:rPr>
          <w:rFonts w:asciiTheme="minorHAnsi" w:eastAsia="SimSun" w:hAnsiTheme="minorHAnsi"/>
          <w:w w:val="105"/>
          <w:sz w:val="22"/>
          <w:szCs w:val="22"/>
        </w:rPr>
        <w:t>for</w:t>
      </w:r>
      <w:r w:rsidRPr="00BE64FC">
        <w:rPr>
          <w:rFonts w:asciiTheme="minorHAnsi" w:eastAsia="SimSun" w:hAnsiTheme="minorHAnsi"/>
          <w:spacing w:val="-17"/>
          <w:w w:val="105"/>
          <w:sz w:val="22"/>
          <w:szCs w:val="22"/>
        </w:rPr>
        <w:t xml:space="preserve"> </w:t>
      </w:r>
      <w:r w:rsidRPr="00BE64FC">
        <w:rPr>
          <w:rFonts w:asciiTheme="minorHAnsi" w:eastAsia="SimSun" w:hAnsiTheme="minorHAnsi"/>
          <w:w w:val="105"/>
          <w:sz w:val="22"/>
          <w:szCs w:val="22"/>
        </w:rPr>
        <w:t>a</w:t>
      </w:r>
      <w:r w:rsidRPr="00BE64FC">
        <w:rPr>
          <w:rFonts w:asciiTheme="minorHAnsi" w:eastAsia="SimSun" w:hAnsiTheme="minorHAnsi"/>
          <w:spacing w:val="-16"/>
          <w:w w:val="105"/>
          <w:sz w:val="22"/>
          <w:szCs w:val="22"/>
        </w:rPr>
        <w:t xml:space="preserve"> </w:t>
      </w:r>
      <w:r w:rsidRPr="00BE64FC">
        <w:rPr>
          <w:rFonts w:asciiTheme="minorHAnsi" w:eastAsia="SimSun" w:hAnsiTheme="minorHAnsi"/>
          <w:w w:val="105"/>
          <w:sz w:val="22"/>
          <w:szCs w:val="22"/>
        </w:rPr>
        <w:t>global</w:t>
      </w:r>
      <w:r w:rsidRPr="00BE64FC">
        <w:rPr>
          <w:rFonts w:asciiTheme="minorHAnsi" w:eastAsia="SimSun" w:hAnsiTheme="minorHAnsi"/>
          <w:spacing w:val="-15"/>
          <w:w w:val="105"/>
          <w:sz w:val="22"/>
          <w:szCs w:val="22"/>
        </w:rPr>
        <w:t xml:space="preserve"> </w:t>
      </w:r>
      <w:r w:rsidRPr="00BE64FC">
        <w:rPr>
          <w:rFonts w:asciiTheme="minorHAnsi" w:eastAsia="SimSun" w:hAnsiTheme="minorHAnsi"/>
          <w:w w:val="105"/>
          <w:sz w:val="22"/>
          <w:szCs w:val="22"/>
        </w:rPr>
        <w:t>corporation</w:t>
      </w:r>
      <w:r w:rsidRPr="00BE64FC">
        <w:rPr>
          <w:rFonts w:asciiTheme="minorHAnsi" w:eastAsia="SimSun" w:hAnsiTheme="minorHAnsi"/>
          <w:spacing w:val="-15"/>
          <w:w w:val="105"/>
          <w:sz w:val="22"/>
          <w:szCs w:val="22"/>
        </w:rPr>
        <w:t xml:space="preserve"> </w:t>
      </w:r>
      <w:r w:rsidRPr="00BE64FC">
        <w:rPr>
          <w:rFonts w:asciiTheme="minorHAnsi" w:eastAsia="SimSun" w:hAnsiTheme="minorHAnsi"/>
          <w:w w:val="105"/>
          <w:sz w:val="22"/>
          <w:szCs w:val="22"/>
        </w:rPr>
        <w:t>or</w:t>
      </w:r>
      <w:r w:rsidRPr="00BE64FC">
        <w:rPr>
          <w:rFonts w:asciiTheme="minorHAnsi" w:eastAsia="SimSun" w:hAnsiTheme="minorHAnsi"/>
          <w:spacing w:val="-16"/>
          <w:w w:val="105"/>
          <w:sz w:val="22"/>
          <w:szCs w:val="22"/>
        </w:rPr>
        <w:t xml:space="preserve"> </w:t>
      </w:r>
      <w:r w:rsidRPr="00BE64FC">
        <w:rPr>
          <w:rFonts w:asciiTheme="minorHAnsi" w:eastAsia="SimSun" w:hAnsiTheme="minorHAnsi"/>
          <w:w w:val="105"/>
          <w:sz w:val="22"/>
          <w:szCs w:val="22"/>
        </w:rPr>
        <w:t>local</w:t>
      </w:r>
      <w:r w:rsidRPr="00BE64FC">
        <w:rPr>
          <w:rFonts w:asciiTheme="minorHAnsi" w:eastAsia="SimSun" w:hAnsiTheme="minorHAnsi"/>
          <w:spacing w:val="-14"/>
          <w:w w:val="105"/>
          <w:sz w:val="22"/>
          <w:szCs w:val="22"/>
        </w:rPr>
        <w:t xml:space="preserve"> </w:t>
      </w:r>
      <w:r w:rsidRPr="00BE64FC">
        <w:rPr>
          <w:rFonts w:asciiTheme="minorHAnsi" w:eastAsia="SimSun" w:hAnsiTheme="minorHAnsi"/>
          <w:w w:val="105"/>
          <w:sz w:val="22"/>
          <w:szCs w:val="22"/>
        </w:rPr>
        <w:t>business,</w:t>
      </w:r>
      <w:r w:rsidRPr="00BE64FC">
        <w:rPr>
          <w:rFonts w:asciiTheme="minorHAnsi" w:eastAsia="SimSun" w:hAnsiTheme="minorHAnsi"/>
          <w:spacing w:val="-16"/>
          <w:w w:val="105"/>
          <w:sz w:val="22"/>
          <w:szCs w:val="22"/>
        </w:rPr>
        <w:t xml:space="preserve"> </w:t>
      </w:r>
      <w:r w:rsidRPr="00BE64FC">
        <w:rPr>
          <w:rFonts w:asciiTheme="minorHAnsi" w:eastAsia="SimSun" w:hAnsiTheme="minorHAnsi"/>
          <w:w w:val="105"/>
          <w:sz w:val="22"/>
          <w:szCs w:val="22"/>
        </w:rPr>
        <w:t>it</w:t>
      </w:r>
      <w:r w:rsidRPr="00BE64FC">
        <w:rPr>
          <w:rFonts w:asciiTheme="minorHAnsi" w:eastAsia="SimSun" w:hAnsiTheme="minorHAnsi"/>
          <w:spacing w:val="-17"/>
          <w:w w:val="105"/>
          <w:sz w:val="22"/>
          <w:szCs w:val="22"/>
        </w:rPr>
        <w:t xml:space="preserve"> </w:t>
      </w:r>
      <w:r w:rsidRPr="00BE64FC">
        <w:rPr>
          <w:rFonts w:asciiTheme="minorHAnsi" w:eastAsia="SimSun" w:hAnsiTheme="minorHAnsi"/>
          <w:w w:val="105"/>
          <w:sz w:val="22"/>
          <w:szCs w:val="22"/>
        </w:rPr>
        <w:t>is</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vital</w:t>
      </w:r>
      <w:r w:rsidRPr="00BE64FC">
        <w:rPr>
          <w:rFonts w:asciiTheme="minorHAnsi" w:eastAsia="SimSun" w:hAnsiTheme="minorHAnsi"/>
          <w:spacing w:val="-16"/>
          <w:w w:val="105"/>
          <w:sz w:val="22"/>
          <w:szCs w:val="22"/>
        </w:rPr>
        <w:t xml:space="preserve"> </w:t>
      </w:r>
      <w:r w:rsidRPr="00BE64FC">
        <w:rPr>
          <w:rFonts w:asciiTheme="minorHAnsi" w:eastAsia="SimSun" w:hAnsiTheme="minorHAnsi"/>
          <w:w w:val="105"/>
          <w:sz w:val="22"/>
          <w:szCs w:val="22"/>
        </w:rPr>
        <w:t>to</w:t>
      </w:r>
      <w:r w:rsidRPr="00BE64FC">
        <w:rPr>
          <w:rFonts w:asciiTheme="minorHAnsi" w:eastAsia="SimSun" w:hAnsiTheme="minorHAnsi"/>
          <w:spacing w:val="-19"/>
          <w:w w:val="105"/>
          <w:sz w:val="22"/>
          <w:szCs w:val="22"/>
        </w:rPr>
        <w:t xml:space="preserve"> </w:t>
      </w:r>
      <w:r w:rsidRPr="00BE64FC">
        <w:rPr>
          <w:rFonts w:asciiTheme="minorHAnsi" w:eastAsia="SimSun" w:hAnsiTheme="minorHAnsi"/>
          <w:w w:val="105"/>
          <w:sz w:val="22"/>
          <w:szCs w:val="22"/>
        </w:rPr>
        <w:t>understand</w:t>
      </w:r>
      <w:r w:rsidRPr="00BE64FC">
        <w:rPr>
          <w:rFonts w:asciiTheme="minorHAnsi" w:eastAsia="SimSun" w:hAnsiTheme="minorHAnsi"/>
          <w:spacing w:val="-13"/>
          <w:w w:val="105"/>
          <w:sz w:val="22"/>
          <w:szCs w:val="22"/>
        </w:rPr>
        <w:t xml:space="preserve"> </w:t>
      </w:r>
      <w:r w:rsidRPr="00BE64FC">
        <w:rPr>
          <w:rFonts w:asciiTheme="minorHAnsi" w:eastAsia="SimSun" w:hAnsiTheme="minorHAnsi"/>
          <w:spacing w:val="1"/>
          <w:w w:val="105"/>
          <w:sz w:val="22"/>
          <w:szCs w:val="22"/>
        </w:rPr>
        <w:t>the</w:t>
      </w:r>
      <w:r w:rsidRPr="00BE64FC">
        <w:rPr>
          <w:rFonts w:asciiTheme="minorHAnsi" w:eastAsia="SimSun" w:hAnsiTheme="minorHAnsi"/>
          <w:spacing w:val="75"/>
          <w:w w:val="103"/>
          <w:sz w:val="22"/>
          <w:szCs w:val="22"/>
        </w:rPr>
        <w:t xml:space="preserve"> </w:t>
      </w:r>
      <w:r w:rsidRPr="00BE64FC">
        <w:rPr>
          <w:rFonts w:asciiTheme="minorHAnsi" w:eastAsia="SimSun" w:hAnsiTheme="minorHAnsi"/>
          <w:w w:val="105"/>
          <w:sz w:val="22"/>
          <w:szCs w:val="22"/>
        </w:rPr>
        <w:t>distribution</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and</w:t>
      </w:r>
      <w:r w:rsidRPr="00BE64FC">
        <w:rPr>
          <w:rFonts w:asciiTheme="minorHAnsi" w:eastAsia="SimSun" w:hAnsiTheme="minorHAnsi"/>
          <w:spacing w:val="-17"/>
          <w:w w:val="105"/>
          <w:sz w:val="22"/>
          <w:szCs w:val="22"/>
        </w:rPr>
        <w:t xml:space="preserve"> </w:t>
      </w:r>
      <w:r w:rsidRPr="00BE64FC">
        <w:rPr>
          <w:rFonts w:asciiTheme="minorHAnsi" w:eastAsia="SimSun" w:hAnsiTheme="minorHAnsi"/>
          <w:w w:val="105"/>
          <w:sz w:val="22"/>
          <w:szCs w:val="22"/>
        </w:rPr>
        <w:t>financial</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systems</w:t>
      </w:r>
      <w:r w:rsidRPr="00BE64FC">
        <w:rPr>
          <w:rFonts w:asciiTheme="minorHAnsi" w:eastAsia="SimSun" w:hAnsiTheme="minorHAnsi"/>
          <w:spacing w:val="-20"/>
          <w:w w:val="105"/>
          <w:sz w:val="22"/>
          <w:szCs w:val="22"/>
        </w:rPr>
        <w:t xml:space="preserve"> </w:t>
      </w:r>
      <w:r w:rsidRPr="00BE64FC">
        <w:rPr>
          <w:rFonts w:asciiTheme="minorHAnsi" w:eastAsia="SimSun" w:hAnsiTheme="minorHAnsi"/>
          <w:w w:val="105"/>
          <w:sz w:val="22"/>
          <w:szCs w:val="22"/>
        </w:rPr>
        <w:t>of</w:t>
      </w:r>
      <w:r w:rsidRPr="00BE64FC">
        <w:rPr>
          <w:rFonts w:asciiTheme="minorHAnsi" w:eastAsia="SimSun" w:hAnsiTheme="minorHAnsi"/>
          <w:spacing w:val="-17"/>
          <w:w w:val="105"/>
          <w:sz w:val="22"/>
          <w:szCs w:val="22"/>
        </w:rPr>
        <w:t xml:space="preserve"> </w:t>
      </w:r>
      <w:r w:rsidRPr="00BE64FC">
        <w:rPr>
          <w:rFonts w:asciiTheme="minorHAnsi" w:eastAsia="SimSun" w:hAnsiTheme="minorHAnsi"/>
          <w:w w:val="105"/>
          <w:sz w:val="22"/>
          <w:szCs w:val="22"/>
        </w:rPr>
        <w:t>their</w:t>
      </w:r>
      <w:r w:rsidRPr="00BE64FC">
        <w:rPr>
          <w:rFonts w:asciiTheme="minorHAnsi" w:eastAsia="SimSun" w:hAnsiTheme="minorHAnsi"/>
          <w:spacing w:val="-21"/>
          <w:w w:val="105"/>
          <w:sz w:val="22"/>
          <w:szCs w:val="22"/>
        </w:rPr>
        <w:t xml:space="preserve"> </w:t>
      </w:r>
      <w:r w:rsidRPr="00BE64FC">
        <w:rPr>
          <w:rFonts w:asciiTheme="minorHAnsi" w:eastAsia="SimSun" w:hAnsiTheme="minorHAnsi"/>
          <w:w w:val="105"/>
          <w:sz w:val="22"/>
          <w:szCs w:val="22"/>
        </w:rPr>
        <w:t>target</w:t>
      </w:r>
      <w:r w:rsidRPr="00BE64FC">
        <w:rPr>
          <w:rFonts w:asciiTheme="minorHAnsi" w:eastAsia="SimSun" w:hAnsiTheme="minorHAnsi"/>
          <w:spacing w:val="-19"/>
          <w:w w:val="105"/>
          <w:sz w:val="22"/>
          <w:szCs w:val="22"/>
        </w:rPr>
        <w:t xml:space="preserve"> </w:t>
      </w:r>
      <w:r w:rsidRPr="00BE64FC">
        <w:rPr>
          <w:rFonts w:asciiTheme="minorHAnsi" w:eastAsia="SimSun" w:hAnsiTheme="minorHAnsi"/>
          <w:w w:val="105"/>
          <w:sz w:val="22"/>
          <w:szCs w:val="22"/>
        </w:rPr>
        <w:t>markets.</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In</w:t>
      </w:r>
      <w:r w:rsidRPr="00BE64FC">
        <w:rPr>
          <w:rFonts w:asciiTheme="minorHAnsi" w:eastAsia="SimSun" w:hAnsiTheme="minorHAnsi"/>
          <w:spacing w:val="-17"/>
          <w:w w:val="105"/>
          <w:sz w:val="22"/>
          <w:szCs w:val="22"/>
        </w:rPr>
        <w:t xml:space="preserve"> </w:t>
      </w:r>
      <w:r w:rsidRPr="00BE64FC">
        <w:rPr>
          <w:rFonts w:asciiTheme="minorHAnsi" w:eastAsia="SimSun" w:hAnsiTheme="minorHAnsi"/>
          <w:w w:val="105"/>
          <w:sz w:val="22"/>
          <w:szCs w:val="22"/>
        </w:rPr>
        <w:t>this</w:t>
      </w:r>
      <w:r w:rsidRPr="00BE64FC">
        <w:rPr>
          <w:rFonts w:asciiTheme="minorHAnsi" w:eastAsia="SimSun" w:hAnsiTheme="minorHAnsi"/>
          <w:spacing w:val="-22"/>
          <w:w w:val="105"/>
          <w:sz w:val="22"/>
          <w:szCs w:val="22"/>
        </w:rPr>
        <w:t xml:space="preserve"> </w:t>
      </w:r>
      <w:r w:rsidRPr="00BE64FC">
        <w:rPr>
          <w:rFonts w:asciiTheme="minorHAnsi" w:eastAsia="SimSun" w:hAnsiTheme="minorHAnsi"/>
          <w:w w:val="105"/>
          <w:sz w:val="22"/>
          <w:szCs w:val="22"/>
        </w:rPr>
        <w:t>course,</w:t>
      </w:r>
      <w:r w:rsidRPr="00BE64FC">
        <w:rPr>
          <w:rFonts w:asciiTheme="minorHAnsi" w:eastAsia="SimSun" w:hAnsiTheme="minorHAnsi"/>
          <w:spacing w:val="-20"/>
          <w:w w:val="105"/>
          <w:sz w:val="22"/>
          <w:szCs w:val="22"/>
        </w:rPr>
        <w:t xml:space="preserve"> </w:t>
      </w:r>
      <w:r w:rsidRPr="00BE64FC">
        <w:rPr>
          <w:rFonts w:asciiTheme="minorHAnsi" w:eastAsia="SimSun" w:hAnsiTheme="minorHAnsi"/>
          <w:w w:val="105"/>
          <w:sz w:val="22"/>
          <w:szCs w:val="22"/>
        </w:rPr>
        <w:t>students</w:t>
      </w:r>
      <w:r w:rsidRPr="00BE64FC">
        <w:rPr>
          <w:rFonts w:asciiTheme="minorHAnsi" w:eastAsia="SimSun" w:hAnsiTheme="minorHAnsi"/>
          <w:spacing w:val="-20"/>
          <w:w w:val="105"/>
          <w:sz w:val="22"/>
          <w:szCs w:val="22"/>
        </w:rPr>
        <w:t xml:space="preserve"> </w:t>
      </w:r>
      <w:r w:rsidRPr="00BE64FC">
        <w:rPr>
          <w:rFonts w:asciiTheme="minorHAnsi" w:eastAsia="SimSun" w:hAnsiTheme="minorHAnsi"/>
          <w:w w:val="105"/>
          <w:sz w:val="22"/>
          <w:szCs w:val="22"/>
        </w:rPr>
        <w:t>will</w:t>
      </w:r>
      <w:r w:rsidRPr="00BE64FC">
        <w:rPr>
          <w:rFonts w:asciiTheme="minorHAnsi" w:eastAsia="SimSun" w:hAnsiTheme="minorHAnsi"/>
          <w:spacing w:val="-16"/>
          <w:w w:val="105"/>
          <w:sz w:val="22"/>
          <w:szCs w:val="22"/>
        </w:rPr>
        <w:t xml:space="preserve"> </w:t>
      </w:r>
      <w:r w:rsidRPr="00BE64FC">
        <w:rPr>
          <w:rFonts w:asciiTheme="minorHAnsi" w:eastAsia="SimSun" w:hAnsiTheme="minorHAnsi"/>
          <w:spacing w:val="-1"/>
          <w:w w:val="105"/>
          <w:sz w:val="22"/>
          <w:szCs w:val="22"/>
        </w:rPr>
        <w:t>discover</w:t>
      </w:r>
      <w:r w:rsidRPr="00BE64FC">
        <w:rPr>
          <w:rFonts w:asciiTheme="minorHAnsi" w:eastAsia="SimSun" w:hAnsiTheme="minorHAnsi"/>
          <w:spacing w:val="-22"/>
          <w:w w:val="105"/>
          <w:sz w:val="22"/>
          <w:szCs w:val="22"/>
        </w:rPr>
        <w:t xml:space="preserve"> </w:t>
      </w:r>
      <w:r w:rsidRPr="00BE64FC">
        <w:rPr>
          <w:rFonts w:asciiTheme="minorHAnsi" w:eastAsia="SimSun" w:hAnsiTheme="minorHAnsi"/>
          <w:w w:val="105"/>
          <w:sz w:val="22"/>
          <w:szCs w:val="22"/>
        </w:rPr>
        <w:t>the</w:t>
      </w:r>
      <w:r w:rsidRPr="00BE64FC">
        <w:rPr>
          <w:rFonts w:asciiTheme="minorHAnsi" w:eastAsia="SimSun" w:hAnsiTheme="minorHAnsi"/>
          <w:spacing w:val="22"/>
          <w:w w:val="105"/>
          <w:sz w:val="22"/>
          <w:szCs w:val="22"/>
        </w:rPr>
        <w:t xml:space="preserve"> </w:t>
      </w:r>
      <w:r w:rsidRPr="00BE64FC">
        <w:rPr>
          <w:rFonts w:asciiTheme="minorHAnsi" w:eastAsia="SimSun" w:hAnsiTheme="minorHAnsi"/>
          <w:w w:val="105"/>
          <w:sz w:val="22"/>
          <w:szCs w:val="22"/>
        </w:rPr>
        <w:t>impact</w:t>
      </w:r>
      <w:r w:rsidRPr="00BE64FC">
        <w:rPr>
          <w:rFonts w:asciiTheme="minorHAnsi" w:eastAsia="SimSun" w:hAnsiTheme="minorHAnsi"/>
          <w:spacing w:val="54"/>
          <w:w w:val="103"/>
          <w:sz w:val="22"/>
          <w:szCs w:val="22"/>
        </w:rPr>
        <w:t xml:space="preserve"> </w:t>
      </w:r>
      <w:r w:rsidRPr="00BE64FC">
        <w:rPr>
          <w:rFonts w:asciiTheme="minorHAnsi" w:eastAsia="SimSun" w:hAnsiTheme="minorHAnsi"/>
          <w:w w:val="105"/>
          <w:sz w:val="22"/>
          <w:szCs w:val="22"/>
        </w:rPr>
        <w:t>of</w:t>
      </w:r>
      <w:r w:rsidRPr="00BE64FC">
        <w:rPr>
          <w:rFonts w:asciiTheme="minorHAnsi" w:eastAsia="SimSun" w:hAnsiTheme="minorHAnsi"/>
          <w:spacing w:val="-21"/>
          <w:w w:val="105"/>
          <w:sz w:val="22"/>
          <w:szCs w:val="22"/>
        </w:rPr>
        <w:t xml:space="preserve"> </w:t>
      </w:r>
      <w:r w:rsidRPr="00BE64FC">
        <w:rPr>
          <w:rFonts w:asciiTheme="minorHAnsi" w:eastAsia="SimSun" w:hAnsiTheme="minorHAnsi"/>
          <w:w w:val="105"/>
          <w:sz w:val="22"/>
          <w:szCs w:val="22"/>
        </w:rPr>
        <w:t>the</w:t>
      </w:r>
      <w:r w:rsidRPr="00BE64FC">
        <w:rPr>
          <w:rFonts w:asciiTheme="minorHAnsi" w:eastAsia="SimSun" w:hAnsiTheme="minorHAnsi"/>
          <w:spacing w:val="-19"/>
          <w:w w:val="105"/>
          <w:sz w:val="22"/>
          <w:szCs w:val="22"/>
        </w:rPr>
        <w:t xml:space="preserve"> </w:t>
      </w:r>
      <w:r w:rsidRPr="00BE64FC">
        <w:rPr>
          <w:rFonts w:asciiTheme="minorHAnsi" w:eastAsia="SimSun" w:hAnsiTheme="minorHAnsi"/>
          <w:w w:val="105"/>
          <w:sz w:val="22"/>
          <w:szCs w:val="22"/>
        </w:rPr>
        <w:t>international</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financial</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markets</w:t>
      </w:r>
      <w:r w:rsidRPr="00BE64FC">
        <w:rPr>
          <w:rFonts w:asciiTheme="minorHAnsi" w:eastAsia="SimSun" w:hAnsiTheme="minorHAnsi"/>
          <w:spacing w:val="-19"/>
          <w:w w:val="105"/>
          <w:sz w:val="22"/>
          <w:szCs w:val="22"/>
        </w:rPr>
        <w:t xml:space="preserve"> </w:t>
      </w:r>
      <w:r w:rsidRPr="00BE64FC">
        <w:rPr>
          <w:rFonts w:asciiTheme="minorHAnsi" w:eastAsia="SimSun" w:hAnsiTheme="minorHAnsi"/>
          <w:w w:val="105"/>
          <w:sz w:val="22"/>
          <w:szCs w:val="22"/>
        </w:rPr>
        <w:t>in</w:t>
      </w:r>
      <w:r w:rsidRPr="00BE64FC">
        <w:rPr>
          <w:rFonts w:asciiTheme="minorHAnsi" w:eastAsia="SimSun" w:hAnsiTheme="minorHAnsi"/>
          <w:spacing w:val="-21"/>
          <w:w w:val="105"/>
          <w:sz w:val="22"/>
          <w:szCs w:val="22"/>
        </w:rPr>
        <w:t xml:space="preserve"> </w:t>
      </w:r>
      <w:r w:rsidRPr="00BE64FC">
        <w:rPr>
          <w:rFonts w:asciiTheme="minorHAnsi" w:eastAsia="SimSun" w:hAnsiTheme="minorHAnsi"/>
          <w:spacing w:val="1"/>
          <w:w w:val="105"/>
          <w:sz w:val="22"/>
          <w:szCs w:val="22"/>
        </w:rPr>
        <w:t>today’s</w:t>
      </w:r>
      <w:r w:rsidRPr="00BE64FC">
        <w:rPr>
          <w:rFonts w:asciiTheme="minorHAnsi" w:eastAsia="SimSun" w:hAnsiTheme="minorHAnsi"/>
          <w:spacing w:val="-20"/>
          <w:w w:val="105"/>
          <w:sz w:val="22"/>
          <w:szCs w:val="22"/>
        </w:rPr>
        <w:t xml:space="preserve"> </w:t>
      </w:r>
      <w:r w:rsidRPr="00BE64FC">
        <w:rPr>
          <w:rFonts w:asciiTheme="minorHAnsi" w:eastAsia="SimSun" w:hAnsiTheme="minorHAnsi"/>
          <w:w w:val="105"/>
          <w:sz w:val="22"/>
          <w:szCs w:val="22"/>
        </w:rPr>
        <w:t>global</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economy</w:t>
      </w:r>
      <w:r w:rsidRPr="00BE64FC">
        <w:rPr>
          <w:rFonts w:asciiTheme="minorHAnsi" w:eastAsia="SimSun" w:hAnsiTheme="minorHAnsi"/>
          <w:spacing w:val="-21"/>
          <w:w w:val="105"/>
          <w:sz w:val="22"/>
          <w:szCs w:val="22"/>
        </w:rPr>
        <w:t xml:space="preserve"> </w:t>
      </w:r>
      <w:r w:rsidRPr="00BE64FC">
        <w:rPr>
          <w:rFonts w:asciiTheme="minorHAnsi" w:eastAsia="SimSun" w:hAnsiTheme="minorHAnsi"/>
          <w:w w:val="105"/>
          <w:sz w:val="22"/>
          <w:szCs w:val="22"/>
        </w:rPr>
        <w:t>and</w:t>
      </w:r>
      <w:r w:rsidRPr="00BE64FC">
        <w:rPr>
          <w:rFonts w:asciiTheme="minorHAnsi" w:eastAsia="SimSun" w:hAnsiTheme="minorHAnsi"/>
          <w:spacing w:val="-17"/>
          <w:w w:val="105"/>
          <w:sz w:val="22"/>
          <w:szCs w:val="22"/>
        </w:rPr>
        <w:t xml:space="preserve"> </w:t>
      </w:r>
      <w:r w:rsidRPr="00BE64FC">
        <w:rPr>
          <w:rFonts w:asciiTheme="minorHAnsi" w:eastAsia="SimSun" w:hAnsiTheme="minorHAnsi"/>
          <w:w w:val="105"/>
          <w:sz w:val="22"/>
          <w:szCs w:val="22"/>
        </w:rPr>
        <w:t>learn</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how</w:t>
      </w:r>
      <w:r w:rsidRPr="00BE64FC">
        <w:rPr>
          <w:rFonts w:asciiTheme="minorHAnsi" w:eastAsia="SimSun" w:hAnsiTheme="minorHAnsi"/>
          <w:spacing w:val="-19"/>
          <w:w w:val="105"/>
          <w:sz w:val="22"/>
          <w:szCs w:val="22"/>
        </w:rPr>
        <w:t xml:space="preserve"> </w:t>
      </w:r>
      <w:r w:rsidRPr="00BE64FC">
        <w:rPr>
          <w:rFonts w:asciiTheme="minorHAnsi" w:eastAsia="SimSun" w:hAnsiTheme="minorHAnsi"/>
          <w:w w:val="105"/>
          <w:sz w:val="22"/>
          <w:szCs w:val="22"/>
        </w:rPr>
        <w:t>and</w:t>
      </w:r>
      <w:r w:rsidRPr="00BE64FC">
        <w:rPr>
          <w:rFonts w:asciiTheme="minorHAnsi" w:eastAsia="SimSun" w:hAnsiTheme="minorHAnsi"/>
          <w:spacing w:val="-17"/>
          <w:w w:val="105"/>
          <w:sz w:val="22"/>
          <w:szCs w:val="22"/>
        </w:rPr>
        <w:t xml:space="preserve"> </w:t>
      </w:r>
      <w:r w:rsidRPr="00BE64FC">
        <w:rPr>
          <w:rFonts w:asciiTheme="minorHAnsi" w:eastAsia="SimSun" w:hAnsiTheme="minorHAnsi"/>
          <w:w w:val="105"/>
          <w:sz w:val="22"/>
          <w:szCs w:val="22"/>
        </w:rPr>
        <w:t>why</w:t>
      </w:r>
      <w:r w:rsidRPr="00BE64FC">
        <w:rPr>
          <w:rFonts w:asciiTheme="minorHAnsi" w:eastAsia="SimSun" w:hAnsiTheme="minorHAnsi"/>
          <w:spacing w:val="27"/>
          <w:w w:val="105"/>
          <w:sz w:val="22"/>
          <w:szCs w:val="22"/>
        </w:rPr>
        <w:t xml:space="preserve"> </w:t>
      </w:r>
      <w:r w:rsidRPr="00BE64FC">
        <w:rPr>
          <w:rFonts w:asciiTheme="minorHAnsi" w:eastAsia="SimSun" w:hAnsiTheme="minorHAnsi"/>
          <w:w w:val="105"/>
          <w:sz w:val="22"/>
          <w:szCs w:val="22"/>
        </w:rPr>
        <w:t>international</w:t>
      </w:r>
      <w:r w:rsidRPr="00BE64FC">
        <w:rPr>
          <w:rFonts w:asciiTheme="minorHAnsi" w:eastAsia="SimSun" w:hAnsiTheme="minorHAnsi"/>
          <w:spacing w:val="50"/>
          <w:w w:val="103"/>
          <w:sz w:val="22"/>
          <w:szCs w:val="22"/>
        </w:rPr>
        <w:t xml:space="preserve"> </w:t>
      </w:r>
      <w:r w:rsidRPr="00BE64FC">
        <w:rPr>
          <w:rFonts w:asciiTheme="minorHAnsi" w:eastAsia="SimSun" w:hAnsiTheme="minorHAnsi"/>
          <w:w w:val="105"/>
          <w:sz w:val="22"/>
          <w:szCs w:val="22"/>
        </w:rPr>
        <w:t>companies</w:t>
      </w:r>
      <w:r w:rsidRPr="00BE64FC">
        <w:rPr>
          <w:rFonts w:asciiTheme="minorHAnsi" w:eastAsia="SimSun" w:hAnsiTheme="minorHAnsi"/>
          <w:spacing w:val="-19"/>
          <w:w w:val="105"/>
          <w:sz w:val="22"/>
          <w:szCs w:val="22"/>
        </w:rPr>
        <w:t xml:space="preserve"> </w:t>
      </w:r>
      <w:r w:rsidRPr="00BE64FC">
        <w:rPr>
          <w:rFonts w:asciiTheme="minorHAnsi" w:eastAsia="SimSun" w:hAnsiTheme="minorHAnsi"/>
          <w:spacing w:val="-1"/>
          <w:w w:val="105"/>
          <w:sz w:val="22"/>
          <w:szCs w:val="22"/>
        </w:rPr>
        <w:t>use</w:t>
      </w:r>
      <w:r w:rsidRPr="00BE64FC">
        <w:rPr>
          <w:rFonts w:asciiTheme="minorHAnsi" w:eastAsia="SimSun" w:hAnsiTheme="minorHAnsi"/>
          <w:spacing w:val="-19"/>
          <w:w w:val="105"/>
          <w:sz w:val="22"/>
          <w:szCs w:val="22"/>
        </w:rPr>
        <w:t xml:space="preserve"> </w:t>
      </w:r>
      <w:r w:rsidRPr="00BE64FC">
        <w:rPr>
          <w:rFonts w:asciiTheme="minorHAnsi" w:eastAsia="SimSun" w:hAnsiTheme="minorHAnsi"/>
          <w:w w:val="105"/>
          <w:sz w:val="22"/>
          <w:szCs w:val="22"/>
        </w:rPr>
        <w:t>the</w:t>
      </w:r>
      <w:r w:rsidRPr="00BE64FC">
        <w:rPr>
          <w:rFonts w:asciiTheme="minorHAnsi" w:eastAsia="SimSun" w:hAnsiTheme="minorHAnsi"/>
          <w:spacing w:val="-20"/>
          <w:w w:val="105"/>
          <w:sz w:val="22"/>
          <w:szCs w:val="22"/>
        </w:rPr>
        <w:t xml:space="preserve"> </w:t>
      </w:r>
      <w:r w:rsidRPr="00BE64FC">
        <w:rPr>
          <w:rFonts w:asciiTheme="minorHAnsi" w:eastAsia="SimSun" w:hAnsiTheme="minorHAnsi"/>
          <w:w w:val="105"/>
          <w:sz w:val="22"/>
          <w:szCs w:val="22"/>
        </w:rPr>
        <w:t>four</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financial</w:t>
      </w:r>
      <w:r w:rsidRPr="00BE64FC">
        <w:rPr>
          <w:rFonts w:asciiTheme="minorHAnsi" w:eastAsia="SimSun" w:hAnsiTheme="minorHAnsi"/>
          <w:spacing w:val="-16"/>
          <w:w w:val="105"/>
          <w:sz w:val="22"/>
          <w:szCs w:val="22"/>
        </w:rPr>
        <w:t xml:space="preserve"> </w:t>
      </w:r>
      <w:r w:rsidRPr="00BE64FC">
        <w:rPr>
          <w:rFonts w:asciiTheme="minorHAnsi" w:eastAsia="SimSun" w:hAnsiTheme="minorHAnsi"/>
          <w:w w:val="105"/>
          <w:sz w:val="22"/>
          <w:szCs w:val="22"/>
        </w:rPr>
        <w:t>markets</w:t>
      </w:r>
      <w:r w:rsidRPr="00BE64FC">
        <w:rPr>
          <w:rFonts w:asciiTheme="minorHAnsi" w:eastAsia="SimSun" w:hAnsiTheme="minorHAnsi"/>
          <w:spacing w:val="-17"/>
          <w:w w:val="105"/>
          <w:sz w:val="22"/>
          <w:szCs w:val="22"/>
        </w:rPr>
        <w:t xml:space="preserve"> </w:t>
      </w:r>
      <w:r w:rsidRPr="00BE64FC">
        <w:rPr>
          <w:rFonts w:asciiTheme="minorHAnsi" w:eastAsia="SimSun" w:hAnsiTheme="minorHAnsi"/>
          <w:w w:val="105"/>
          <w:sz w:val="22"/>
          <w:szCs w:val="22"/>
        </w:rPr>
        <w:t>–</w:t>
      </w:r>
      <w:r w:rsidRPr="00BE64FC">
        <w:rPr>
          <w:rFonts w:asciiTheme="minorHAnsi" w:eastAsia="SimSun" w:hAnsiTheme="minorHAnsi"/>
          <w:spacing w:val="-20"/>
          <w:w w:val="105"/>
          <w:sz w:val="22"/>
          <w:szCs w:val="22"/>
        </w:rPr>
        <w:t xml:space="preserve"> </w:t>
      </w:r>
      <w:r w:rsidRPr="00BE64FC">
        <w:rPr>
          <w:rFonts w:asciiTheme="minorHAnsi" w:eastAsia="SimSun" w:hAnsiTheme="minorHAnsi"/>
          <w:spacing w:val="-1"/>
          <w:w w:val="105"/>
          <w:sz w:val="22"/>
          <w:szCs w:val="22"/>
        </w:rPr>
        <w:t>stock,</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bond,</w:t>
      </w:r>
      <w:r w:rsidRPr="00BE64FC">
        <w:rPr>
          <w:rFonts w:asciiTheme="minorHAnsi" w:eastAsia="SimSun" w:hAnsiTheme="minorHAnsi"/>
          <w:spacing w:val="-19"/>
          <w:w w:val="105"/>
          <w:sz w:val="22"/>
          <w:szCs w:val="22"/>
        </w:rPr>
        <w:t xml:space="preserve"> </w:t>
      </w:r>
      <w:r w:rsidRPr="00BE64FC">
        <w:rPr>
          <w:rFonts w:asciiTheme="minorHAnsi" w:eastAsia="SimSun" w:hAnsiTheme="minorHAnsi"/>
          <w:w w:val="105"/>
          <w:sz w:val="22"/>
          <w:szCs w:val="22"/>
        </w:rPr>
        <w:t>foreign</w:t>
      </w:r>
      <w:r w:rsidRPr="00BE64FC">
        <w:rPr>
          <w:rFonts w:asciiTheme="minorHAnsi" w:eastAsia="SimSun" w:hAnsiTheme="minorHAnsi"/>
          <w:spacing w:val="-16"/>
          <w:w w:val="105"/>
          <w:sz w:val="22"/>
          <w:szCs w:val="22"/>
        </w:rPr>
        <w:t xml:space="preserve"> </w:t>
      </w:r>
      <w:r w:rsidRPr="00BE64FC">
        <w:rPr>
          <w:rFonts w:asciiTheme="minorHAnsi" w:eastAsia="SimSun" w:hAnsiTheme="minorHAnsi"/>
          <w:w w:val="105"/>
          <w:sz w:val="22"/>
          <w:szCs w:val="22"/>
        </w:rPr>
        <w:t>exchange,</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and</w:t>
      </w:r>
      <w:r w:rsidRPr="00BE64FC">
        <w:rPr>
          <w:rFonts w:asciiTheme="minorHAnsi" w:eastAsia="SimSun" w:hAnsiTheme="minorHAnsi"/>
          <w:spacing w:val="-16"/>
          <w:w w:val="105"/>
          <w:sz w:val="22"/>
          <w:szCs w:val="22"/>
        </w:rPr>
        <w:t xml:space="preserve"> </w:t>
      </w:r>
      <w:r w:rsidRPr="00BE64FC">
        <w:rPr>
          <w:rFonts w:asciiTheme="minorHAnsi" w:eastAsia="SimSun" w:hAnsiTheme="minorHAnsi"/>
          <w:spacing w:val="1"/>
          <w:w w:val="105"/>
          <w:sz w:val="22"/>
          <w:szCs w:val="22"/>
        </w:rPr>
        <w:t>money</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w:t>
      </w:r>
      <w:r w:rsidRPr="00BE64FC">
        <w:rPr>
          <w:rFonts w:asciiTheme="minorHAnsi" w:eastAsia="SimSun" w:hAnsiTheme="minorHAnsi"/>
          <w:spacing w:val="-21"/>
          <w:w w:val="105"/>
          <w:sz w:val="22"/>
          <w:szCs w:val="22"/>
        </w:rPr>
        <w:t xml:space="preserve"> </w:t>
      </w:r>
      <w:r w:rsidRPr="00BE64FC">
        <w:rPr>
          <w:rFonts w:asciiTheme="minorHAnsi" w:eastAsia="SimSun" w:hAnsiTheme="minorHAnsi"/>
          <w:w w:val="105"/>
          <w:sz w:val="22"/>
          <w:szCs w:val="22"/>
        </w:rPr>
        <w:t>to</w:t>
      </w:r>
      <w:r w:rsidRPr="00BE64FC">
        <w:rPr>
          <w:rFonts w:asciiTheme="minorHAnsi" w:eastAsia="SimSun" w:hAnsiTheme="minorHAnsi"/>
          <w:spacing w:val="27"/>
          <w:w w:val="105"/>
          <w:sz w:val="22"/>
          <w:szCs w:val="22"/>
        </w:rPr>
        <w:t xml:space="preserve"> </w:t>
      </w:r>
      <w:r w:rsidRPr="00BE64FC">
        <w:rPr>
          <w:rFonts w:asciiTheme="minorHAnsi" w:eastAsia="SimSun" w:hAnsiTheme="minorHAnsi"/>
          <w:w w:val="105"/>
          <w:sz w:val="22"/>
          <w:szCs w:val="22"/>
        </w:rPr>
        <w:t>manage</w:t>
      </w:r>
      <w:r w:rsidRPr="00BE64FC">
        <w:rPr>
          <w:rFonts w:asciiTheme="minorHAnsi" w:eastAsia="SimSun" w:hAnsiTheme="minorHAnsi"/>
          <w:spacing w:val="-19"/>
          <w:w w:val="105"/>
          <w:sz w:val="22"/>
          <w:szCs w:val="22"/>
        </w:rPr>
        <w:t xml:space="preserve"> </w:t>
      </w:r>
      <w:r w:rsidRPr="00BE64FC">
        <w:rPr>
          <w:rFonts w:asciiTheme="minorHAnsi" w:eastAsia="SimSun" w:hAnsiTheme="minorHAnsi"/>
          <w:w w:val="105"/>
          <w:sz w:val="22"/>
          <w:szCs w:val="22"/>
        </w:rPr>
        <w:t>their</w:t>
      </w:r>
      <w:r w:rsidRPr="00BE64FC">
        <w:rPr>
          <w:rFonts w:asciiTheme="minorHAnsi" w:eastAsia="SimSun" w:hAnsiTheme="minorHAnsi"/>
          <w:spacing w:val="87"/>
          <w:w w:val="103"/>
          <w:sz w:val="22"/>
          <w:szCs w:val="22"/>
        </w:rPr>
        <w:t xml:space="preserve"> </w:t>
      </w:r>
      <w:r w:rsidRPr="00BE64FC">
        <w:rPr>
          <w:rFonts w:asciiTheme="minorHAnsi" w:eastAsia="SimSun" w:hAnsiTheme="minorHAnsi"/>
          <w:w w:val="105"/>
          <w:sz w:val="22"/>
          <w:szCs w:val="22"/>
        </w:rPr>
        <w:t>international</w:t>
      </w:r>
      <w:r w:rsidRPr="00BE64FC">
        <w:rPr>
          <w:rFonts w:asciiTheme="minorHAnsi" w:eastAsia="SimSun" w:hAnsiTheme="minorHAnsi"/>
          <w:spacing w:val="-23"/>
          <w:w w:val="105"/>
          <w:sz w:val="22"/>
          <w:szCs w:val="22"/>
        </w:rPr>
        <w:t xml:space="preserve"> </w:t>
      </w:r>
      <w:r w:rsidRPr="00BE64FC">
        <w:rPr>
          <w:rFonts w:asciiTheme="minorHAnsi" w:eastAsia="SimSun" w:hAnsiTheme="minorHAnsi"/>
          <w:w w:val="105"/>
          <w:sz w:val="22"/>
          <w:szCs w:val="22"/>
        </w:rPr>
        <w:t>financial</w:t>
      </w:r>
      <w:r w:rsidRPr="00BE64FC">
        <w:rPr>
          <w:rFonts w:asciiTheme="minorHAnsi" w:eastAsia="SimSun" w:hAnsiTheme="minorHAnsi"/>
          <w:spacing w:val="-23"/>
          <w:w w:val="105"/>
          <w:sz w:val="22"/>
          <w:szCs w:val="22"/>
        </w:rPr>
        <w:t xml:space="preserve"> </w:t>
      </w:r>
      <w:r w:rsidRPr="00BE64FC">
        <w:rPr>
          <w:rFonts w:asciiTheme="minorHAnsi" w:eastAsia="SimSun" w:hAnsiTheme="minorHAnsi"/>
          <w:spacing w:val="1"/>
          <w:w w:val="105"/>
          <w:sz w:val="22"/>
          <w:szCs w:val="22"/>
        </w:rPr>
        <w:t>operations.</w:t>
      </w:r>
      <w:r w:rsidRPr="00BE64FC">
        <w:rPr>
          <w:rFonts w:asciiTheme="minorHAnsi" w:eastAsia="SimSun" w:hAnsiTheme="minorHAnsi"/>
          <w:spacing w:val="-23"/>
          <w:w w:val="105"/>
          <w:sz w:val="22"/>
          <w:szCs w:val="22"/>
        </w:rPr>
        <w:t xml:space="preserve"> </w:t>
      </w:r>
      <w:r w:rsidRPr="00BE64FC">
        <w:rPr>
          <w:rFonts w:asciiTheme="minorHAnsi" w:eastAsia="SimSun" w:hAnsiTheme="minorHAnsi"/>
          <w:w w:val="105"/>
          <w:sz w:val="22"/>
          <w:szCs w:val="22"/>
        </w:rPr>
        <w:t>In</w:t>
      </w:r>
      <w:r w:rsidRPr="00BE64FC">
        <w:rPr>
          <w:rFonts w:asciiTheme="minorHAnsi" w:eastAsia="SimSun" w:hAnsiTheme="minorHAnsi"/>
          <w:spacing w:val="-25"/>
          <w:w w:val="105"/>
          <w:sz w:val="22"/>
          <w:szCs w:val="22"/>
        </w:rPr>
        <w:t xml:space="preserve"> </w:t>
      </w:r>
      <w:r w:rsidRPr="00BE64FC">
        <w:rPr>
          <w:rFonts w:asciiTheme="minorHAnsi" w:eastAsia="SimSun" w:hAnsiTheme="minorHAnsi"/>
          <w:w w:val="105"/>
          <w:sz w:val="22"/>
          <w:szCs w:val="22"/>
        </w:rPr>
        <w:t>addition,</w:t>
      </w:r>
      <w:r w:rsidRPr="00BE64FC">
        <w:rPr>
          <w:rFonts w:asciiTheme="minorHAnsi" w:eastAsia="SimSun" w:hAnsiTheme="minorHAnsi"/>
          <w:spacing w:val="-22"/>
          <w:w w:val="105"/>
          <w:sz w:val="22"/>
          <w:szCs w:val="22"/>
        </w:rPr>
        <w:t xml:space="preserve"> </w:t>
      </w:r>
      <w:r w:rsidRPr="00BE64FC">
        <w:rPr>
          <w:rFonts w:asciiTheme="minorHAnsi" w:eastAsia="SimSun" w:hAnsiTheme="minorHAnsi"/>
          <w:w w:val="105"/>
          <w:sz w:val="22"/>
          <w:szCs w:val="22"/>
        </w:rPr>
        <w:t>students</w:t>
      </w:r>
      <w:r w:rsidRPr="00BE64FC">
        <w:rPr>
          <w:rFonts w:asciiTheme="minorHAnsi" w:eastAsia="SimSun" w:hAnsiTheme="minorHAnsi"/>
          <w:spacing w:val="-23"/>
          <w:w w:val="105"/>
          <w:sz w:val="22"/>
          <w:szCs w:val="22"/>
        </w:rPr>
        <w:t xml:space="preserve"> </w:t>
      </w:r>
      <w:r w:rsidRPr="00BE64FC">
        <w:rPr>
          <w:rFonts w:asciiTheme="minorHAnsi" w:eastAsia="SimSun" w:hAnsiTheme="minorHAnsi"/>
          <w:w w:val="105"/>
          <w:sz w:val="22"/>
          <w:szCs w:val="22"/>
        </w:rPr>
        <w:t>will</w:t>
      </w:r>
      <w:r w:rsidRPr="00BE64FC">
        <w:rPr>
          <w:rFonts w:asciiTheme="minorHAnsi" w:eastAsia="SimSun" w:hAnsiTheme="minorHAnsi"/>
          <w:spacing w:val="-21"/>
          <w:w w:val="105"/>
          <w:sz w:val="22"/>
          <w:szCs w:val="22"/>
        </w:rPr>
        <w:t xml:space="preserve"> </w:t>
      </w:r>
      <w:r w:rsidRPr="00BE64FC">
        <w:rPr>
          <w:rFonts w:asciiTheme="minorHAnsi" w:eastAsia="SimSun" w:hAnsiTheme="minorHAnsi"/>
          <w:spacing w:val="-1"/>
          <w:w w:val="105"/>
          <w:sz w:val="22"/>
          <w:szCs w:val="22"/>
        </w:rPr>
        <w:t>explore</w:t>
      </w:r>
      <w:r w:rsidRPr="00BE64FC">
        <w:rPr>
          <w:rFonts w:asciiTheme="minorHAnsi" w:eastAsia="SimSun" w:hAnsiTheme="minorHAnsi"/>
          <w:spacing w:val="-25"/>
          <w:w w:val="105"/>
          <w:sz w:val="22"/>
          <w:szCs w:val="22"/>
        </w:rPr>
        <w:t xml:space="preserve"> </w:t>
      </w:r>
      <w:r w:rsidRPr="00BE64FC">
        <w:rPr>
          <w:rFonts w:asciiTheme="minorHAnsi" w:eastAsia="SimSun" w:hAnsiTheme="minorHAnsi"/>
          <w:w w:val="105"/>
          <w:sz w:val="22"/>
          <w:szCs w:val="22"/>
        </w:rPr>
        <w:t>the</w:t>
      </w:r>
      <w:r w:rsidRPr="00BE64FC">
        <w:rPr>
          <w:rFonts w:asciiTheme="minorHAnsi" w:eastAsia="SimSun" w:hAnsiTheme="minorHAnsi"/>
          <w:spacing w:val="-24"/>
          <w:w w:val="105"/>
          <w:sz w:val="22"/>
          <w:szCs w:val="22"/>
        </w:rPr>
        <w:t xml:space="preserve"> </w:t>
      </w:r>
      <w:r w:rsidRPr="00BE64FC">
        <w:rPr>
          <w:rFonts w:asciiTheme="minorHAnsi" w:eastAsia="SimSun" w:hAnsiTheme="minorHAnsi"/>
          <w:w w:val="105"/>
          <w:sz w:val="22"/>
          <w:szCs w:val="22"/>
        </w:rPr>
        <w:t>supply</w:t>
      </w:r>
      <w:r w:rsidRPr="00BE64FC">
        <w:rPr>
          <w:rFonts w:asciiTheme="minorHAnsi" w:eastAsia="SimSun" w:hAnsiTheme="minorHAnsi"/>
          <w:spacing w:val="-22"/>
          <w:w w:val="105"/>
          <w:sz w:val="22"/>
          <w:szCs w:val="22"/>
        </w:rPr>
        <w:t xml:space="preserve"> </w:t>
      </w:r>
      <w:r w:rsidRPr="00BE64FC">
        <w:rPr>
          <w:rFonts w:asciiTheme="minorHAnsi" w:eastAsia="SimSun" w:hAnsiTheme="minorHAnsi"/>
          <w:w w:val="105"/>
          <w:sz w:val="22"/>
          <w:szCs w:val="22"/>
        </w:rPr>
        <w:t>chain</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including</w:t>
      </w:r>
      <w:r w:rsidRPr="00BE64FC">
        <w:rPr>
          <w:rFonts w:asciiTheme="minorHAnsi" w:eastAsia="SimSun" w:hAnsiTheme="minorHAnsi"/>
          <w:spacing w:val="-26"/>
          <w:w w:val="105"/>
          <w:sz w:val="22"/>
          <w:szCs w:val="22"/>
        </w:rPr>
        <w:t xml:space="preserve"> </w:t>
      </w:r>
      <w:r w:rsidRPr="00BE64FC">
        <w:rPr>
          <w:rFonts w:asciiTheme="minorHAnsi" w:eastAsia="SimSun" w:hAnsiTheme="minorHAnsi"/>
          <w:w w:val="105"/>
          <w:sz w:val="22"/>
          <w:szCs w:val="22"/>
        </w:rPr>
        <w:t>physical</w:t>
      </w:r>
      <w:r w:rsidRPr="00BE64FC">
        <w:rPr>
          <w:rFonts w:asciiTheme="minorHAnsi" w:eastAsia="SimSun" w:hAnsiTheme="minorHAnsi"/>
          <w:spacing w:val="99"/>
          <w:w w:val="103"/>
          <w:sz w:val="22"/>
          <w:szCs w:val="22"/>
        </w:rPr>
        <w:t xml:space="preserve"> </w:t>
      </w:r>
      <w:r w:rsidRPr="00BE64FC">
        <w:rPr>
          <w:rFonts w:asciiTheme="minorHAnsi" w:eastAsia="SimSun" w:hAnsiTheme="minorHAnsi"/>
          <w:w w:val="105"/>
          <w:sz w:val="22"/>
          <w:szCs w:val="22"/>
        </w:rPr>
        <w:t>transportation,</w:t>
      </w:r>
      <w:r w:rsidRPr="00BE64FC">
        <w:rPr>
          <w:rFonts w:asciiTheme="minorHAnsi" w:eastAsia="SimSun" w:hAnsiTheme="minorHAnsi"/>
          <w:spacing w:val="-32"/>
          <w:w w:val="105"/>
          <w:sz w:val="22"/>
          <w:szCs w:val="22"/>
        </w:rPr>
        <w:t xml:space="preserve"> </w:t>
      </w:r>
      <w:r w:rsidRPr="00BE64FC">
        <w:rPr>
          <w:rFonts w:asciiTheme="minorHAnsi" w:eastAsia="SimSun" w:hAnsiTheme="minorHAnsi"/>
          <w:w w:val="105"/>
          <w:sz w:val="22"/>
          <w:szCs w:val="22"/>
        </w:rPr>
        <w:t>infrastructure,</w:t>
      </w:r>
      <w:r w:rsidRPr="00BE64FC">
        <w:rPr>
          <w:rFonts w:asciiTheme="minorHAnsi" w:eastAsia="SimSun" w:hAnsiTheme="minorHAnsi"/>
          <w:spacing w:val="-31"/>
          <w:w w:val="105"/>
          <w:sz w:val="22"/>
          <w:szCs w:val="22"/>
        </w:rPr>
        <w:t xml:space="preserve"> </w:t>
      </w:r>
      <w:r w:rsidRPr="00BE64FC">
        <w:rPr>
          <w:rFonts w:asciiTheme="minorHAnsi" w:eastAsia="SimSun" w:hAnsiTheme="minorHAnsi"/>
          <w:w w:val="105"/>
          <w:sz w:val="22"/>
          <w:szCs w:val="22"/>
        </w:rPr>
        <w:t>inventory</w:t>
      </w:r>
      <w:r w:rsidRPr="00BE64FC">
        <w:rPr>
          <w:rFonts w:asciiTheme="minorHAnsi" w:eastAsia="SimSun" w:hAnsiTheme="minorHAnsi"/>
          <w:spacing w:val="-31"/>
          <w:w w:val="105"/>
          <w:sz w:val="22"/>
          <w:szCs w:val="22"/>
        </w:rPr>
        <w:t xml:space="preserve"> </w:t>
      </w:r>
      <w:r w:rsidRPr="00BE64FC">
        <w:rPr>
          <w:rFonts w:asciiTheme="minorHAnsi" w:eastAsia="SimSun" w:hAnsiTheme="minorHAnsi"/>
          <w:w w:val="105"/>
          <w:sz w:val="22"/>
          <w:szCs w:val="22"/>
        </w:rPr>
        <w:t>and</w:t>
      </w:r>
      <w:r w:rsidRPr="00BE64FC">
        <w:rPr>
          <w:rFonts w:asciiTheme="minorHAnsi" w:eastAsia="SimSun" w:hAnsiTheme="minorHAnsi"/>
          <w:spacing w:val="-34"/>
          <w:w w:val="105"/>
          <w:sz w:val="22"/>
          <w:szCs w:val="22"/>
        </w:rPr>
        <w:t xml:space="preserve"> </w:t>
      </w:r>
      <w:r w:rsidRPr="00BE64FC">
        <w:rPr>
          <w:rFonts w:asciiTheme="minorHAnsi" w:eastAsia="SimSun" w:hAnsiTheme="minorHAnsi"/>
          <w:w w:val="105"/>
          <w:sz w:val="22"/>
          <w:szCs w:val="22"/>
        </w:rPr>
        <w:t>packaging,</w:t>
      </w:r>
      <w:r w:rsidRPr="00BE64FC">
        <w:rPr>
          <w:rFonts w:asciiTheme="minorHAnsi" w:eastAsia="SimSun" w:hAnsiTheme="minorHAnsi"/>
          <w:spacing w:val="-33"/>
          <w:w w:val="105"/>
          <w:sz w:val="22"/>
          <w:szCs w:val="22"/>
        </w:rPr>
        <w:t xml:space="preserve"> </w:t>
      </w:r>
      <w:r w:rsidRPr="00BE64FC">
        <w:rPr>
          <w:rFonts w:asciiTheme="minorHAnsi" w:eastAsia="SimSun" w:hAnsiTheme="minorHAnsi"/>
          <w:w w:val="105"/>
          <w:sz w:val="22"/>
          <w:szCs w:val="22"/>
        </w:rPr>
        <w:t>customs</w:t>
      </w:r>
      <w:r w:rsidRPr="00BE64FC">
        <w:rPr>
          <w:rFonts w:asciiTheme="minorHAnsi" w:eastAsia="SimSun" w:hAnsiTheme="minorHAnsi"/>
          <w:spacing w:val="-31"/>
          <w:w w:val="105"/>
          <w:sz w:val="22"/>
          <w:szCs w:val="22"/>
        </w:rPr>
        <w:t xml:space="preserve"> </w:t>
      </w:r>
      <w:r w:rsidRPr="00BE64FC">
        <w:rPr>
          <w:rFonts w:asciiTheme="minorHAnsi" w:eastAsia="SimSun" w:hAnsiTheme="minorHAnsi"/>
          <w:w w:val="105"/>
          <w:sz w:val="22"/>
          <w:szCs w:val="22"/>
        </w:rPr>
        <w:t>privileged</w:t>
      </w:r>
      <w:r w:rsidRPr="00BE64FC">
        <w:rPr>
          <w:rFonts w:asciiTheme="minorHAnsi" w:eastAsia="SimSun" w:hAnsiTheme="minorHAnsi"/>
          <w:spacing w:val="-32"/>
          <w:w w:val="105"/>
          <w:sz w:val="22"/>
          <w:szCs w:val="22"/>
        </w:rPr>
        <w:t xml:space="preserve"> </w:t>
      </w:r>
      <w:r w:rsidRPr="00BE64FC">
        <w:rPr>
          <w:rFonts w:asciiTheme="minorHAnsi" w:eastAsia="SimSun" w:hAnsiTheme="minorHAnsi"/>
          <w:w w:val="105"/>
          <w:sz w:val="22"/>
          <w:szCs w:val="22"/>
        </w:rPr>
        <w:t>facilities,</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developing</w:t>
      </w:r>
      <w:r w:rsidR="00047CDB" w:rsidRPr="00BE64FC">
        <w:rPr>
          <w:rFonts w:asciiTheme="minorHAnsi" w:eastAsia="SimSun" w:hAnsiTheme="minorHAnsi"/>
          <w:w w:val="105"/>
          <w:sz w:val="22"/>
          <w:szCs w:val="22"/>
        </w:rPr>
        <w:t xml:space="preserve"> </w:t>
      </w:r>
      <w:r w:rsidRPr="00BE64FC">
        <w:rPr>
          <w:rFonts w:asciiTheme="minorHAnsi" w:eastAsia="SimSun" w:hAnsiTheme="minorHAnsi"/>
          <w:spacing w:val="-1"/>
          <w:w w:val="105"/>
          <w:sz w:val="22"/>
          <w:szCs w:val="22"/>
        </w:rPr>
        <w:t>efficient</w:t>
      </w:r>
      <w:r w:rsidRPr="00BE64FC">
        <w:rPr>
          <w:rFonts w:asciiTheme="minorHAnsi" w:eastAsia="SimSun" w:hAnsiTheme="minorHAnsi"/>
          <w:spacing w:val="-23"/>
          <w:w w:val="105"/>
          <w:sz w:val="22"/>
          <w:szCs w:val="22"/>
        </w:rPr>
        <w:t xml:space="preserve"> </w:t>
      </w:r>
      <w:r w:rsidRPr="00BE64FC">
        <w:rPr>
          <w:rFonts w:asciiTheme="minorHAnsi" w:eastAsia="SimSun" w:hAnsiTheme="minorHAnsi"/>
          <w:w w:val="105"/>
          <w:sz w:val="22"/>
          <w:szCs w:val="22"/>
        </w:rPr>
        <w:t>freight</w:t>
      </w:r>
      <w:r w:rsidRPr="00BE64FC">
        <w:rPr>
          <w:rFonts w:asciiTheme="minorHAnsi" w:eastAsia="SimSun" w:hAnsiTheme="minorHAnsi"/>
          <w:spacing w:val="-20"/>
          <w:w w:val="105"/>
          <w:sz w:val="22"/>
          <w:szCs w:val="22"/>
        </w:rPr>
        <w:t xml:space="preserve"> </w:t>
      </w:r>
      <w:r w:rsidRPr="00BE64FC">
        <w:rPr>
          <w:rFonts w:asciiTheme="minorHAnsi" w:eastAsia="SimSun" w:hAnsiTheme="minorHAnsi"/>
          <w:w w:val="105"/>
          <w:sz w:val="22"/>
          <w:szCs w:val="22"/>
        </w:rPr>
        <w:t>pricings,</w:t>
      </w:r>
      <w:r w:rsidRPr="00BE64FC">
        <w:rPr>
          <w:rFonts w:asciiTheme="minorHAnsi" w:eastAsia="SimSun" w:hAnsiTheme="minorHAnsi"/>
          <w:spacing w:val="-19"/>
          <w:w w:val="105"/>
          <w:sz w:val="22"/>
          <w:szCs w:val="22"/>
        </w:rPr>
        <w:t xml:space="preserve"> </w:t>
      </w:r>
      <w:r w:rsidRPr="00BE64FC">
        <w:rPr>
          <w:rFonts w:asciiTheme="minorHAnsi" w:eastAsia="SimSun" w:hAnsiTheme="minorHAnsi"/>
          <w:spacing w:val="-1"/>
          <w:w w:val="105"/>
          <w:sz w:val="22"/>
          <w:szCs w:val="22"/>
        </w:rPr>
        <w:t>the</w:t>
      </w:r>
      <w:r w:rsidRPr="00BE64FC">
        <w:rPr>
          <w:rFonts w:asciiTheme="minorHAnsi" w:eastAsia="SimSun" w:hAnsiTheme="minorHAnsi"/>
          <w:spacing w:val="-22"/>
          <w:w w:val="105"/>
          <w:sz w:val="22"/>
          <w:szCs w:val="22"/>
        </w:rPr>
        <w:t xml:space="preserve"> </w:t>
      </w:r>
      <w:r w:rsidRPr="00BE64FC">
        <w:rPr>
          <w:rFonts w:asciiTheme="minorHAnsi" w:eastAsia="SimSun" w:hAnsiTheme="minorHAnsi"/>
          <w:w w:val="105"/>
          <w:sz w:val="22"/>
          <w:szCs w:val="22"/>
        </w:rPr>
        <w:t>role</w:t>
      </w:r>
      <w:r w:rsidRPr="00BE64FC">
        <w:rPr>
          <w:rFonts w:asciiTheme="minorHAnsi" w:eastAsia="SimSun" w:hAnsiTheme="minorHAnsi"/>
          <w:spacing w:val="-22"/>
          <w:w w:val="105"/>
          <w:sz w:val="22"/>
          <w:szCs w:val="22"/>
        </w:rPr>
        <w:t xml:space="preserve"> </w:t>
      </w:r>
      <w:r w:rsidRPr="00BE64FC">
        <w:rPr>
          <w:rFonts w:asciiTheme="minorHAnsi" w:eastAsia="SimSun" w:hAnsiTheme="minorHAnsi"/>
          <w:w w:val="105"/>
          <w:sz w:val="22"/>
          <w:szCs w:val="22"/>
        </w:rPr>
        <w:t>of</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service</w:t>
      </w:r>
      <w:r w:rsidRPr="00BE64FC">
        <w:rPr>
          <w:rFonts w:asciiTheme="minorHAnsi" w:eastAsia="SimSun" w:hAnsiTheme="minorHAnsi"/>
          <w:spacing w:val="-22"/>
          <w:w w:val="105"/>
          <w:sz w:val="22"/>
          <w:szCs w:val="22"/>
        </w:rPr>
        <w:t xml:space="preserve"> </w:t>
      </w:r>
      <w:r w:rsidRPr="00BE64FC">
        <w:rPr>
          <w:rFonts w:asciiTheme="minorHAnsi" w:eastAsia="SimSun" w:hAnsiTheme="minorHAnsi"/>
          <w:w w:val="105"/>
          <w:sz w:val="22"/>
          <w:szCs w:val="22"/>
        </w:rPr>
        <w:t>providers,</w:t>
      </w:r>
      <w:r w:rsidRPr="00BE64FC">
        <w:rPr>
          <w:rFonts w:asciiTheme="minorHAnsi" w:eastAsia="SimSun" w:hAnsiTheme="minorHAnsi"/>
          <w:spacing w:val="-17"/>
          <w:w w:val="105"/>
          <w:sz w:val="22"/>
          <w:szCs w:val="22"/>
        </w:rPr>
        <w:t xml:space="preserve"> </w:t>
      </w:r>
      <w:r w:rsidRPr="00BE64FC">
        <w:rPr>
          <w:rFonts w:asciiTheme="minorHAnsi" w:eastAsia="SimSun" w:hAnsiTheme="minorHAnsi"/>
          <w:w w:val="105"/>
          <w:sz w:val="22"/>
          <w:szCs w:val="22"/>
        </w:rPr>
        <w:t>and</w:t>
      </w:r>
      <w:r w:rsidRPr="00BE64FC">
        <w:rPr>
          <w:rFonts w:asciiTheme="minorHAnsi" w:eastAsia="SimSun" w:hAnsiTheme="minorHAnsi"/>
          <w:spacing w:val="-18"/>
          <w:w w:val="105"/>
          <w:sz w:val="22"/>
          <w:szCs w:val="22"/>
        </w:rPr>
        <w:t xml:space="preserve"> </w:t>
      </w:r>
      <w:r w:rsidRPr="00BE64FC">
        <w:rPr>
          <w:rFonts w:asciiTheme="minorHAnsi" w:eastAsia="SimSun" w:hAnsiTheme="minorHAnsi"/>
          <w:w w:val="105"/>
          <w:sz w:val="22"/>
          <w:szCs w:val="22"/>
        </w:rPr>
        <w:t>marine</w:t>
      </w:r>
      <w:r w:rsidRPr="00BE64FC">
        <w:rPr>
          <w:rFonts w:asciiTheme="minorHAnsi" w:eastAsia="SimSun" w:hAnsiTheme="minorHAnsi"/>
          <w:spacing w:val="-18"/>
          <w:w w:val="105"/>
          <w:sz w:val="22"/>
          <w:szCs w:val="22"/>
        </w:rPr>
        <w:t xml:space="preserve"> </w:t>
      </w:r>
      <w:r w:rsidRPr="00BE64FC">
        <w:rPr>
          <w:rFonts w:asciiTheme="minorHAnsi" w:eastAsia="SimSun" w:hAnsiTheme="minorHAnsi"/>
          <w:spacing w:val="-1"/>
          <w:w w:val="105"/>
          <w:sz w:val="22"/>
          <w:szCs w:val="22"/>
        </w:rPr>
        <w:t>cargo</w:t>
      </w:r>
      <w:r w:rsidRPr="00BE64FC">
        <w:rPr>
          <w:rFonts w:asciiTheme="minorHAnsi" w:eastAsia="SimSun" w:hAnsiTheme="minorHAnsi"/>
          <w:spacing w:val="-22"/>
          <w:w w:val="105"/>
          <w:sz w:val="22"/>
          <w:szCs w:val="22"/>
        </w:rPr>
        <w:t xml:space="preserve"> </w:t>
      </w:r>
      <w:r w:rsidRPr="00BE64FC">
        <w:rPr>
          <w:rFonts w:asciiTheme="minorHAnsi" w:eastAsia="SimSun" w:hAnsiTheme="minorHAnsi"/>
          <w:w w:val="105"/>
          <w:sz w:val="22"/>
          <w:szCs w:val="22"/>
        </w:rPr>
        <w:t>insurance.</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The</w:t>
      </w:r>
      <w:r w:rsidRPr="00BE64FC">
        <w:rPr>
          <w:rFonts w:asciiTheme="minorHAnsi" w:eastAsia="SimSun" w:hAnsiTheme="minorHAnsi"/>
          <w:spacing w:val="-11"/>
          <w:w w:val="105"/>
          <w:sz w:val="22"/>
          <w:szCs w:val="22"/>
        </w:rPr>
        <w:t xml:space="preserve"> </w:t>
      </w:r>
      <w:r w:rsidRPr="00BE64FC">
        <w:rPr>
          <w:rFonts w:asciiTheme="minorHAnsi" w:eastAsia="SimSun" w:hAnsiTheme="minorHAnsi"/>
          <w:w w:val="105"/>
          <w:sz w:val="22"/>
          <w:szCs w:val="22"/>
        </w:rPr>
        <w:t>physical</w:t>
      </w:r>
      <w:r w:rsidRPr="00BE64FC">
        <w:rPr>
          <w:rFonts w:asciiTheme="minorHAnsi" w:eastAsia="SimSun" w:hAnsiTheme="minorHAnsi"/>
          <w:spacing w:val="-8"/>
          <w:w w:val="105"/>
          <w:sz w:val="22"/>
          <w:szCs w:val="22"/>
        </w:rPr>
        <w:t xml:space="preserve"> </w:t>
      </w:r>
      <w:r w:rsidRPr="00BE64FC">
        <w:rPr>
          <w:rFonts w:asciiTheme="minorHAnsi" w:eastAsia="SimSun" w:hAnsiTheme="minorHAnsi"/>
          <w:w w:val="105"/>
          <w:sz w:val="22"/>
          <w:szCs w:val="22"/>
        </w:rPr>
        <w:t>act</w:t>
      </w:r>
      <w:r w:rsidRPr="00BE64FC">
        <w:rPr>
          <w:rFonts w:asciiTheme="minorHAnsi" w:eastAsia="SimSun" w:hAnsiTheme="minorHAnsi"/>
          <w:spacing w:val="-12"/>
          <w:w w:val="105"/>
          <w:sz w:val="22"/>
          <w:szCs w:val="22"/>
        </w:rPr>
        <w:t xml:space="preserve"> </w:t>
      </w:r>
      <w:r w:rsidRPr="00BE64FC">
        <w:rPr>
          <w:rFonts w:asciiTheme="minorHAnsi" w:eastAsia="SimSun" w:hAnsiTheme="minorHAnsi"/>
          <w:w w:val="105"/>
          <w:sz w:val="22"/>
          <w:szCs w:val="22"/>
        </w:rPr>
        <w:t>of</w:t>
      </w:r>
      <w:r w:rsidRPr="00BE64FC">
        <w:rPr>
          <w:rFonts w:asciiTheme="minorHAnsi" w:eastAsia="SimSun" w:hAnsiTheme="minorHAnsi"/>
          <w:spacing w:val="84"/>
          <w:w w:val="103"/>
          <w:sz w:val="22"/>
          <w:szCs w:val="22"/>
        </w:rPr>
        <w:t xml:space="preserve"> </w:t>
      </w:r>
      <w:r w:rsidRPr="00BE64FC">
        <w:rPr>
          <w:rFonts w:asciiTheme="minorHAnsi" w:eastAsia="SimSun" w:hAnsiTheme="minorHAnsi"/>
          <w:w w:val="105"/>
          <w:sz w:val="22"/>
          <w:szCs w:val="22"/>
        </w:rPr>
        <w:t>importing</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and</w:t>
      </w:r>
      <w:r w:rsidRPr="00BE64FC">
        <w:rPr>
          <w:rFonts w:asciiTheme="minorHAnsi" w:eastAsia="SimSun" w:hAnsiTheme="minorHAnsi"/>
          <w:spacing w:val="-8"/>
          <w:w w:val="105"/>
          <w:sz w:val="22"/>
          <w:szCs w:val="22"/>
        </w:rPr>
        <w:t xml:space="preserve"> </w:t>
      </w:r>
      <w:r w:rsidRPr="00BE64FC">
        <w:rPr>
          <w:rFonts w:asciiTheme="minorHAnsi" w:eastAsia="SimSun" w:hAnsiTheme="minorHAnsi"/>
          <w:w w:val="105"/>
          <w:sz w:val="22"/>
          <w:szCs w:val="22"/>
        </w:rPr>
        <w:t>exporting,</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whether</w:t>
      </w:r>
      <w:r w:rsidRPr="00BE64FC">
        <w:rPr>
          <w:rFonts w:asciiTheme="minorHAnsi" w:eastAsia="SimSun" w:hAnsiTheme="minorHAnsi"/>
          <w:spacing w:val="-6"/>
          <w:w w:val="105"/>
          <w:sz w:val="22"/>
          <w:szCs w:val="22"/>
        </w:rPr>
        <w:t xml:space="preserve"> </w:t>
      </w:r>
      <w:r w:rsidRPr="00BE64FC">
        <w:rPr>
          <w:rFonts w:asciiTheme="minorHAnsi" w:eastAsia="SimSun" w:hAnsiTheme="minorHAnsi"/>
          <w:w w:val="105"/>
          <w:sz w:val="22"/>
          <w:szCs w:val="22"/>
        </w:rPr>
        <w:t>it</w:t>
      </w:r>
      <w:r w:rsidRPr="00BE64FC">
        <w:rPr>
          <w:rFonts w:asciiTheme="minorHAnsi" w:eastAsia="SimSun" w:hAnsiTheme="minorHAnsi"/>
          <w:spacing w:val="-10"/>
          <w:w w:val="105"/>
          <w:sz w:val="22"/>
          <w:szCs w:val="22"/>
        </w:rPr>
        <w:t xml:space="preserve"> </w:t>
      </w:r>
      <w:r w:rsidRPr="00BE64FC">
        <w:rPr>
          <w:rFonts w:asciiTheme="minorHAnsi" w:eastAsia="SimSun" w:hAnsiTheme="minorHAnsi"/>
          <w:w w:val="105"/>
          <w:sz w:val="22"/>
          <w:szCs w:val="22"/>
        </w:rPr>
        <w:t>is</w:t>
      </w:r>
      <w:r w:rsidRPr="00BE64FC">
        <w:rPr>
          <w:rFonts w:asciiTheme="minorHAnsi" w:eastAsia="SimSun" w:hAnsiTheme="minorHAnsi"/>
          <w:spacing w:val="-9"/>
          <w:w w:val="105"/>
          <w:sz w:val="22"/>
          <w:szCs w:val="22"/>
        </w:rPr>
        <w:t xml:space="preserve"> </w:t>
      </w:r>
      <w:r w:rsidRPr="00BE64FC">
        <w:rPr>
          <w:rFonts w:asciiTheme="minorHAnsi" w:eastAsia="SimSun" w:hAnsiTheme="minorHAnsi"/>
          <w:spacing w:val="-1"/>
          <w:w w:val="105"/>
          <w:sz w:val="22"/>
          <w:szCs w:val="22"/>
        </w:rPr>
        <w:t>raw</w:t>
      </w:r>
      <w:r w:rsidRPr="00BE64FC">
        <w:rPr>
          <w:rFonts w:asciiTheme="minorHAnsi" w:eastAsia="SimSun" w:hAnsiTheme="minorHAnsi"/>
          <w:spacing w:val="-7"/>
          <w:w w:val="105"/>
          <w:sz w:val="22"/>
          <w:szCs w:val="22"/>
        </w:rPr>
        <w:t xml:space="preserve"> </w:t>
      </w:r>
      <w:r w:rsidRPr="00BE64FC">
        <w:rPr>
          <w:rFonts w:asciiTheme="minorHAnsi" w:eastAsia="SimSun" w:hAnsiTheme="minorHAnsi"/>
          <w:spacing w:val="1"/>
          <w:w w:val="105"/>
          <w:sz w:val="22"/>
          <w:szCs w:val="22"/>
        </w:rPr>
        <w:t>materials,</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components,</w:t>
      </w:r>
      <w:r w:rsidRPr="00BE64FC">
        <w:rPr>
          <w:rFonts w:asciiTheme="minorHAnsi" w:eastAsia="SimSun" w:hAnsiTheme="minorHAnsi"/>
          <w:spacing w:val="-6"/>
          <w:w w:val="105"/>
          <w:sz w:val="22"/>
          <w:szCs w:val="22"/>
        </w:rPr>
        <w:t xml:space="preserve"> </w:t>
      </w:r>
      <w:r w:rsidRPr="00BE64FC">
        <w:rPr>
          <w:rFonts w:asciiTheme="minorHAnsi" w:eastAsia="SimSun" w:hAnsiTheme="minorHAnsi"/>
          <w:w w:val="105"/>
          <w:sz w:val="22"/>
          <w:szCs w:val="22"/>
        </w:rPr>
        <w:t>or</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finished</w:t>
      </w:r>
      <w:r w:rsidRPr="00BE64FC">
        <w:rPr>
          <w:rFonts w:asciiTheme="minorHAnsi" w:eastAsia="SimSun" w:hAnsiTheme="minorHAnsi"/>
          <w:spacing w:val="-6"/>
          <w:w w:val="105"/>
          <w:sz w:val="22"/>
          <w:szCs w:val="22"/>
        </w:rPr>
        <w:t xml:space="preserve"> </w:t>
      </w:r>
      <w:r w:rsidRPr="00BE64FC">
        <w:rPr>
          <w:rFonts w:asciiTheme="minorHAnsi" w:eastAsia="SimSun" w:hAnsiTheme="minorHAnsi"/>
          <w:w w:val="105"/>
          <w:sz w:val="22"/>
          <w:szCs w:val="22"/>
        </w:rPr>
        <w:t>goods</w:t>
      </w:r>
      <w:r w:rsidRPr="00BE64FC">
        <w:rPr>
          <w:rFonts w:asciiTheme="minorHAnsi" w:eastAsia="SimSun" w:hAnsiTheme="minorHAnsi"/>
          <w:spacing w:val="-8"/>
          <w:w w:val="105"/>
          <w:sz w:val="22"/>
          <w:szCs w:val="22"/>
        </w:rPr>
        <w:t xml:space="preserve"> </w:t>
      </w:r>
      <w:r w:rsidRPr="00BE64FC">
        <w:rPr>
          <w:rFonts w:asciiTheme="minorHAnsi" w:eastAsia="SimSun" w:hAnsiTheme="minorHAnsi"/>
          <w:w w:val="105"/>
          <w:sz w:val="22"/>
          <w:szCs w:val="22"/>
        </w:rPr>
        <w:t>is</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an</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integral</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part</w:t>
      </w:r>
      <w:r w:rsidRPr="00BE64FC">
        <w:rPr>
          <w:rFonts w:asciiTheme="minorHAnsi" w:eastAsia="SimSun" w:hAnsiTheme="minorHAnsi"/>
          <w:spacing w:val="84"/>
          <w:w w:val="103"/>
          <w:sz w:val="22"/>
          <w:szCs w:val="22"/>
        </w:rPr>
        <w:t xml:space="preserve"> </w:t>
      </w:r>
      <w:r w:rsidRPr="00BE64FC">
        <w:rPr>
          <w:rFonts w:asciiTheme="minorHAnsi" w:eastAsia="SimSun" w:hAnsiTheme="minorHAnsi"/>
          <w:w w:val="105"/>
          <w:sz w:val="22"/>
          <w:szCs w:val="22"/>
        </w:rPr>
        <w:t>of</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international</w:t>
      </w:r>
      <w:r w:rsidRPr="00BE64FC">
        <w:rPr>
          <w:rFonts w:asciiTheme="minorHAnsi" w:eastAsia="SimSun" w:hAnsiTheme="minorHAnsi"/>
          <w:spacing w:val="-6"/>
          <w:w w:val="105"/>
          <w:sz w:val="22"/>
          <w:szCs w:val="22"/>
        </w:rPr>
        <w:t xml:space="preserve"> </w:t>
      </w:r>
      <w:r w:rsidRPr="00BE64FC">
        <w:rPr>
          <w:rFonts w:asciiTheme="minorHAnsi" w:eastAsia="SimSun" w:hAnsiTheme="minorHAnsi"/>
          <w:w w:val="105"/>
          <w:sz w:val="22"/>
          <w:szCs w:val="22"/>
        </w:rPr>
        <w:t>trade.</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Large</w:t>
      </w:r>
      <w:r w:rsidRPr="00BE64FC">
        <w:rPr>
          <w:rFonts w:asciiTheme="minorHAnsi" w:eastAsia="SimSun" w:hAnsiTheme="minorHAnsi"/>
          <w:spacing w:val="-6"/>
          <w:w w:val="105"/>
          <w:sz w:val="22"/>
          <w:szCs w:val="22"/>
        </w:rPr>
        <w:t xml:space="preserve"> </w:t>
      </w:r>
      <w:r w:rsidRPr="00BE64FC">
        <w:rPr>
          <w:rFonts w:asciiTheme="minorHAnsi" w:eastAsia="SimSun" w:hAnsiTheme="minorHAnsi"/>
          <w:w w:val="105"/>
          <w:sz w:val="22"/>
          <w:szCs w:val="22"/>
        </w:rPr>
        <w:t>or</w:t>
      </w:r>
      <w:r w:rsidRPr="00BE64FC">
        <w:rPr>
          <w:rFonts w:asciiTheme="minorHAnsi" w:eastAsia="SimSun" w:hAnsiTheme="minorHAnsi"/>
          <w:spacing w:val="-8"/>
          <w:w w:val="105"/>
          <w:sz w:val="22"/>
          <w:szCs w:val="22"/>
        </w:rPr>
        <w:t xml:space="preserve"> </w:t>
      </w:r>
      <w:r w:rsidRPr="00BE64FC">
        <w:rPr>
          <w:rFonts w:asciiTheme="minorHAnsi" w:eastAsia="SimSun" w:hAnsiTheme="minorHAnsi"/>
          <w:w w:val="105"/>
          <w:sz w:val="22"/>
          <w:szCs w:val="22"/>
        </w:rPr>
        <w:t>small</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companies</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marketing</w:t>
      </w:r>
      <w:r w:rsidRPr="00BE64FC">
        <w:rPr>
          <w:rFonts w:asciiTheme="minorHAnsi" w:eastAsia="SimSun" w:hAnsiTheme="minorHAnsi"/>
          <w:spacing w:val="-6"/>
          <w:w w:val="105"/>
          <w:sz w:val="22"/>
          <w:szCs w:val="22"/>
        </w:rPr>
        <w:t xml:space="preserve"> </w:t>
      </w:r>
      <w:r w:rsidRPr="00BE64FC">
        <w:rPr>
          <w:rFonts w:asciiTheme="minorHAnsi" w:eastAsia="SimSun" w:hAnsiTheme="minorHAnsi"/>
          <w:w w:val="105"/>
          <w:sz w:val="22"/>
          <w:szCs w:val="22"/>
        </w:rPr>
        <w:t>to</w:t>
      </w:r>
      <w:r w:rsidRPr="00BE64FC">
        <w:rPr>
          <w:rFonts w:asciiTheme="minorHAnsi" w:eastAsia="SimSun" w:hAnsiTheme="minorHAnsi"/>
          <w:spacing w:val="-8"/>
          <w:w w:val="105"/>
          <w:sz w:val="22"/>
          <w:szCs w:val="22"/>
        </w:rPr>
        <w:t xml:space="preserve"> </w:t>
      </w:r>
      <w:r w:rsidRPr="00BE64FC">
        <w:rPr>
          <w:rFonts w:asciiTheme="minorHAnsi" w:eastAsia="SimSun" w:hAnsiTheme="minorHAnsi"/>
          <w:w w:val="105"/>
          <w:sz w:val="22"/>
          <w:szCs w:val="22"/>
        </w:rPr>
        <w:t>just</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one</w:t>
      </w:r>
      <w:r w:rsidRPr="00BE64FC">
        <w:rPr>
          <w:rFonts w:asciiTheme="minorHAnsi" w:eastAsia="SimSun" w:hAnsiTheme="minorHAnsi"/>
          <w:spacing w:val="-6"/>
          <w:w w:val="105"/>
          <w:sz w:val="22"/>
          <w:szCs w:val="22"/>
        </w:rPr>
        <w:t xml:space="preserve"> </w:t>
      </w:r>
      <w:r w:rsidRPr="00BE64FC">
        <w:rPr>
          <w:rFonts w:asciiTheme="minorHAnsi" w:eastAsia="SimSun" w:hAnsiTheme="minorHAnsi"/>
          <w:w w:val="105"/>
          <w:sz w:val="22"/>
          <w:szCs w:val="22"/>
        </w:rPr>
        <w:t>country</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or</w:t>
      </w:r>
      <w:r w:rsidRPr="00BE64FC">
        <w:rPr>
          <w:rFonts w:asciiTheme="minorHAnsi" w:eastAsia="SimSun" w:hAnsiTheme="minorHAnsi"/>
          <w:spacing w:val="-8"/>
          <w:w w:val="105"/>
          <w:sz w:val="22"/>
          <w:szCs w:val="22"/>
        </w:rPr>
        <w:t xml:space="preserve"> </w:t>
      </w:r>
      <w:r w:rsidRPr="00BE64FC">
        <w:rPr>
          <w:rFonts w:asciiTheme="minorHAnsi" w:eastAsia="SimSun" w:hAnsiTheme="minorHAnsi"/>
          <w:w w:val="105"/>
          <w:sz w:val="22"/>
          <w:szCs w:val="22"/>
        </w:rPr>
        <w:t>all</w:t>
      </w:r>
      <w:r w:rsidRPr="00BE64FC">
        <w:rPr>
          <w:rFonts w:asciiTheme="minorHAnsi" w:eastAsia="SimSun" w:hAnsiTheme="minorHAnsi"/>
          <w:spacing w:val="-8"/>
          <w:w w:val="105"/>
          <w:sz w:val="22"/>
          <w:szCs w:val="22"/>
        </w:rPr>
        <w:t xml:space="preserve"> </w:t>
      </w:r>
      <w:r w:rsidRPr="00BE64FC">
        <w:rPr>
          <w:rFonts w:asciiTheme="minorHAnsi" w:eastAsia="SimSun" w:hAnsiTheme="minorHAnsi"/>
          <w:w w:val="105"/>
          <w:sz w:val="22"/>
          <w:szCs w:val="22"/>
        </w:rPr>
        <w:t>over</w:t>
      </w:r>
      <w:r w:rsidRPr="00BE64FC">
        <w:rPr>
          <w:rFonts w:asciiTheme="minorHAnsi" w:eastAsia="SimSun" w:hAnsiTheme="minorHAnsi"/>
          <w:spacing w:val="-7"/>
          <w:w w:val="105"/>
          <w:sz w:val="22"/>
          <w:szCs w:val="22"/>
        </w:rPr>
        <w:t xml:space="preserve"> </w:t>
      </w:r>
      <w:r w:rsidRPr="00BE64FC">
        <w:rPr>
          <w:rFonts w:asciiTheme="minorHAnsi" w:eastAsia="SimSun" w:hAnsiTheme="minorHAnsi"/>
          <w:spacing w:val="-1"/>
          <w:w w:val="105"/>
          <w:sz w:val="22"/>
          <w:szCs w:val="22"/>
        </w:rPr>
        <w:t>the</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world</w:t>
      </w:r>
      <w:r w:rsidRPr="00BE64FC">
        <w:rPr>
          <w:rFonts w:asciiTheme="minorHAnsi" w:eastAsia="SimSun" w:hAnsiTheme="minorHAnsi"/>
          <w:spacing w:val="85"/>
          <w:w w:val="103"/>
          <w:sz w:val="22"/>
          <w:szCs w:val="22"/>
        </w:rPr>
        <w:t xml:space="preserve"> </w:t>
      </w:r>
      <w:r w:rsidRPr="00BE64FC">
        <w:rPr>
          <w:rFonts w:asciiTheme="minorHAnsi" w:eastAsia="SimSun" w:hAnsiTheme="minorHAnsi"/>
          <w:w w:val="105"/>
          <w:sz w:val="22"/>
          <w:szCs w:val="22"/>
        </w:rPr>
        <w:t>need</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to</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know</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the</w:t>
      </w:r>
      <w:r w:rsidRPr="00BE64FC">
        <w:rPr>
          <w:rFonts w:asciiTheme="minorHAnsi" w:eastAsia="SimSun" w:hAnsiTheme="minorHAnsi"/>
          <w:spacing w:val="-10"/>
          <w:w w:val="105"/>
          <w:sz w:val="22"/>
          <w:szCs w:val="22"/>
        </w:rPr>
        <w:t xml:space="preserve"> </w:t>
      </w:r>
      <w:r w:rsidRPr="00BE64FC">
        <w:rPr>
          <w:rFonts w:asciiTheme="minorHAnsi" w:eastAsia="SimSun" w:hAnsiTheme="minorHAnsi"/>
          <w:w w:val="105"/>
          <w:sz w:val="22"/>
          <w:szCs w:val="22"/>
        </w:rPr>
        <w:t>distribution</w:t>
      </w:r>
      <w:r w:rsidRPr="00BE64FC">
        <w:rPr>
          <w:rFonts w:asciiTheme="minorHAnsi" w:eastAsia="SimSun" w:hAnsiTheme="minorHAnsi"/>
          <w:spacing w:val="-6"/>
          <w:w w:val="105"/>
          <w:sz w:val="22"/>
          <w:szCs w:val="22"/>
        </w:rPr>
        <w:t xml:space="preserve"> </w:t>
      </w:r>
      <w:r w:rsidRPr="00BE64FC">
        <w:rPr>
          <w:rFonts w:asciiTheme="minorHAnsi" w:eastAsia="SimSun" w:hAnsiTheme="minorHAnsi"/>
          <w:w w:val="105"/>
          <w:sz w:val="22"/>
          <w:szCs w:val="22"/>
        </w:rPr>
        <w:t>systems</w:t>
      </w:r>
      <w:r w:rsidRPr="00BE64FC">
        <w:rPr>
          <w:rFonts w:asciiTheme="minorHAnsi" w:eastAsia="SimSun" w:hAnsiTheme="minorHAnsi"/>
          <w:spacing w:val="-8"/>
          <w:w w:val="105"/>
          <w:sz w:val="22"/>
          <w:szCs w:val="22"/>
        </w:rPr>
        <w:t xml:space="preserve"> </w:t>
      </w:r>
      <w:r w:rsidRPr="00BE64FC">
        <w:rPr>
          <w:rFonts w:asciiTheme="minorHAnsi" w:eastAsia="SimSun" w:hAnsiTheme="minorHAnsi"/>
          <w:w w:val="105"/>
          <w:sz w:val="22"/>
          <w:szCs w:val="22"/>
        </w:rPr>
        <w:t>of</w:t>
      </w:r>
      <w:r w:rsidRPr="00BE64FC">
        <w:rPr>
          <w:rFonts w:asciiTheme="minorHAnsi" w:eastAsia="SimSun" w:hAnsiTheme="minorHAnsi"/>
          <w:spacing w:val="-10"/>
          <w:w w:val="105"/>
          <w:sz w:val="22"/>
          <w:szCs w:val="22"/>
        </w:rPr>
        <w:t xml:space="preserve"> </w:t>
      </w:r>
      <w:r w:rsidRPr="00BE64FC">
        <w:rPr>
          <w:rFonts w:asciiTheme="minorHAnsi" w:eastAsia="SimSun" w:hAnsiTheme="minorHAnsi"/>
          <w:w w:val="105"/>
          <w:sz w:val="22"/>
          <w:szCs w:val="22"/>
        </w:rPr>
        <w:t>their</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manufacturing</w:t>
      </w:r>
      <w:r w:rsidRPr="00BE64FC">
        <w:rPr>
          <w:rFonts w:asciiTheme="minorHAnsi" w:eastAsia="SimSun" w:hAnsiTheme="minorHAnsi"/>
          <w:spacing w:val="-5"/>
          <w:w w:val="105"/>
          <w:sz w:val="22"/>
          <w:szCs w:val="22"/>
        </w:rPr>
        <w:t xml:space="preserve"> </w:t>
      </w:r>
      <w:r w:rsidRPr="00BE64FC">
        <w:rPr>
          <w:rFonts w:asciiTheme="minorHAnsi" w:eastAsia="SimSun" w:hAnsiTheme="minorHAnsi"/>
          <w:w w:val="105"/>
          <w:sz w:val="22"/>
          <w:szCs w:val="22"/>
        </w:rPr>
        <w:t>locations</w:t>
      </w:r>
      <w:r w:rsidRPr="00BE64FC">
        <w:rPr>
          <w:rFonts w:asciiTheme="minorHAnsi" w:eastAsia="SimSun" w:hAnsiTheme="minorHAnsi"/>
          <w:spacing w:val="-7"/>
          <w:w w:val="105"/>
          <w:sz w:val="22"/>
          <w:szCs w:val="22"/>
        </w:rPr>
        <w:t xml:space="preserve"> </w:t>
      </w:r>
      <w:r w:rsidRPr="00BE64FC">
        <w:rPr>
          <w:rFonts w:asciiTheme="minorHAnsi" w:eastAsia="SimSun" w:hAnsiTheme="minorHAnsi"/>
          <w:w w:val="105"/>
          <w:sz w:val="22"/>
          <w:szCs w:val="22"/>
        </w:rPr>
        <w:t>and</w:t>
      </w:r>
      <w:r w:rsidRPr="00BE64FC">
        <w:rPr>
          <w:rFonts w:asciiTheme="minorHAnsi" w:eastAsia="SimSun" w:hAnsiTheme="minorHAnsi"/>
          <w:spacing w:val="-8"/>
          <w:w w:val="105"/>
          <w:sz w:val="22"/>
          <w:szCs w:val="22"/>
        </w:rPr>
        <w:t xml:space="preserve"> </w:t>
      </w:r>
      <w:r w:rsidRPr="00BE64FC">
        <w:rPr>
          <w:rFonts w:asciiTheme="minorHAnsi" w:eastAsia="SimSun" w:hAnsiTheme="minorHAnsi"/>
          <w:w w:val="105"/>
          <w:sz w:val="22"/>
          <w:szCs w:val="22"/>
        </w:rPr>
        <w:t>their</w:t>
      </w:r>
      <w:r w:rsidRPr="00BE64FC">
        <w:rPr>
          <w:rFonts w:asciiTheme="minorHAnsi" w:eastAsia="SimSun" w:hAnsiTheme="minorHAnsi"/>
          <w:spacing w:val="-9"/>
          <w:w w:val="105"/>
          <w:sz w:val="22"/>
          <w:szCs w:val="22"/>
        </w:rPr>
        <w:t xml:space="preserve"> </w:t>
      </w:r>
      <w:r w:rsidRPr="00BE64FC">
        <w:rPr>
          <w:rFonts w:asciiTheme="minorHAnsi" w:eastAsia="SimSun" w:hAnsiTheme="minorHAnsi"/>
          <w:spacing w:val="1"/>
          <w:w w:val="105"/>
          <w:sz w:val="22"/>
          <w:szCs w:val="22"/>
        </w:rPr>
        <w:t>target</w:t>
      </w:r>
      <w:r w:rsidRPr="00BE64FC">
        <w:rPr>
          <w:rFonts w:asciiTheme="minorHAnsi" w:eastAsia="SimSun" w:hAnsiTheme="minorHAnsi"/>
          <w:spacing w:val="-10"/>
          <w:w w:val="105"/>
          <w:sz w:val="22"/>
          <w:szCs w:val="22"/>
        </w:rPr>
        <w:t xml:space="preserve"> </w:t>
      </w:r>
      <w:r w:rsidRPr="00BE64FC">
        <w:rPr>
          <w:rFonts w:asciiTheme="minorHAnsi" w:eastAsia="SimSun" w:hAnsiTheme="minorHAnsi"/>
          <w:spacing w:val="1"/>
          <w:w w:val="105"/>
          <w:sz w:val="22"/>
          <w:szCs w:val="22"/>
        </w:rPr>
        <w:t>markets.</w:t>
      </w:r>
      <w:r w:rsidRPr="00BE64FC">
        <w:rPr>
          <w:rFonts w:asciiTheme="minorHAnsi" w:eastAsia="SimSun" w:hAnsiTheme="minorHAnsi"/>
          <w:spacing w:val="-8"/>
          <w:w w:val="105"/>
          <w:sz w:val="22"/>
          <w:szCs w:val="22"/>
        </w:rPr>
        <w:t xml:space="preserve"> </w:t>
      </w:r>
      <w:r w:rsidRPr="00BE64FC">
        <w:rPr>
          <w:rFonts w:asciiTheme="minorHAnsi" w:eastAsia="SimSun" w:hAnsiTheme="minorHAnsi"/>
          <w:spacing w:val="1"/>
          <w:w w:val="105"/>
          <w:sz w:val="22"/>
          <w:szCs w:val="22"/>
        </w:rPr>
        <w:t>This</w:t>
      </w:r>
      <w:r w:rsidRPr="00BE64FC">
        <w:rPr>
          <w:rFonts w:asciiTheme="minorHAnsi" w:eastAsia="SimSun" w:hAnsiTheme="minorHAnsi"/>
          <w:spacing w:val="37"/>
          <w:w w:val="103"/>
          <w:sz w:val="22"/>
          <w:szCs w:val="22"/>
        </w:rPr>
        <w:t xml:space="preserve"> </w:t>
      </w:r>
      <w:r w:rsidRPr="00BE64FC">
        <w:rPr>
          <w:rFonts w:asciiTheme="minorHAnsi" w:eastAsia="SimSun" w:hAnsiTheme="minorHAnsi"/>
          <w:w w:val="105"/>
          <w:sz w:val="22"/>
          <w:szCs w:val="22"/>
        </w:rPr>
        <w:t>course</w:t>
      </w:r>
      <w:r w:rsidRPr="00BE64FC">
        <w:rPr>
          <w:rFonts w:asciiTheme="minorHAnsi" w:eastAsia="SimSun" w:hAnsiTheme="minorHAnsi"/>
          <w:spacing w:val="-12"/>
          <w:w w:val="105"/>
          <w:sz w:val="22"/>
          <w:szCs w:val="22"/>
        </w:rPr>
        <w:t xml:space="preserve"> </w:t>
      </w:r>
      <w:r w:rsidRPr="00BE64FC">
        <w:rPr>
          <w:rFonts w:asciiTheme="minorHAnsi" w:eastAsia="SimSun" w:hAnsiTheme="minorHAnsi"/>
          <w:w w:val="105"/>
          <w:sz w:val="22"/>
          <w:szCs w:val="22"/>
        </w:rPr>
        <w:t>surveys</w:t>
      </w:r>
      <w:r w:rsidRPr="00BE64FC">
        <w:rPr>
          <w:rFonts w:asciiTheme="minorHAnsi" w:eastAsia="SimSun" w:hAnsiTheme="minorHAnsi"/>
          <w:spacing w:val="-10"/>
          <w:w w:val="105"/>
          <w:sz w:val="22"/>
          <w:szCs w:val="22"/>
        </w:rPr>
        <w:t xml:space="preserve"> </w:t>
      </w:r>
      <w:r w:rsidRPr="00BE64FC">
        <w:rPr>
          <w:rFonts w:asciiTheme="minorHAnsi" w:eastAsia="SimSun" w:hAnsiTheme="minorHAnsi"/>
          <w:spacing w:val="-1"/>
          <w:w w:val="105"/>
          <w:sz w:val="22"/>
          <w:szCs w:val="22"/>
        </w:rPr>
        <w:t>the</w:t>
      </w:r>
      <w:r w:rsidRPr="00BE64FC">
        <w:rPr>
          <w:rFonts w:asciiTheme="minorHAnsi" w:eastAsia="SimSun" w:hAnsiTheme="minorHAnsi"/>
          <w:spacing w:val="-11"/>
          <w:w w:val="105"/>
          <w:sz w:val="22"/>
          <w:szCs w:val="22"/>
        </w:rPr>
        <w:t xml:space="preserve"> </w:t>
      </w:r>
      <w:r w:rsidRPr="00BE64FC">
        <w:rPr>
          <w:rFonts w:asciiTheme="minorHAnsi" w:eastAsia="SimSun" w:hAnsiTheme="minorHAnsi"/>
          <w:w w:val="105"/>
          <w:sz w:val="22"/>
          <w:szCs w:val="22"/>
        </w:rPr>
        <w:t>field</w:t>
      </w:r>
      <w:r w:rsidRPr="00BE64FC">
        <w:rPr>
          <w:rFonts w:asciiTheme="minorHAnsi" w:eastAsia="SimSun" w:hAnsiTheme="minorHAnsi"/>
          <w:spacing w:val="-8"/>
          <w:w w:val="105"/>
          <w:sz w:val="22"/>
          <w:szCs w:val="22"/>
        </w:rPr>
        <w:t xml:space="preserve"> </w:t>
      </w:r>
      <w:r w:rsidRPr="00BE64FC">
        <w:rPr>
          <w:rFonts w:asciiTheme="minorHAnsi" w:eastAsia="SimSun" w:hAnsiTheme="minorHAnsi"/>
          <w:w w:val="105"/>
          <w:sz w:val="22"/>
          <w:szCs w:val="22"/>
        </w:rPr>
        <w:t>of</w:t>
      </w:r>
      <w:r w:rsidRPr="00BE64FC">
        <w:rPr>
          <w:rFonts w:asciiTheme="minorHAnsi" w:eastAsia="SimSun" w:hAnsiTheme="minorHAnsi"/>
          <w:spacing w:val="-12"/>
          <w:w w:val="105"/>
          <w:sz w:val="22"/>
          <w:szCs w:val="22"/>
        </w:rPr>
        <w:t xml:space="preserve"> </w:t>
      </w:r>
      <w:r w:rsidRPr="00BE64FC">
        <w:rPr>
          <w:rFonts w:asciiTheme="minorHAnsi" w:eastAsia="SimSun" w:hAnsiTheme="minorHAnsi"/>
          <w:w w:val="105"/>
          <w:sz w:val="22"/>
          <w:szCs w:val="22"/>
        </w:rPr>
        <w:t>international</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distribution</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and</w:t>
      </w:r>
      <w:r w:rsidRPr="00BE64FC">
        <w:rPr>
          <w:rFonts w:asciiTheme="minorHAnsi" w:eastAsia="SimSun" w:hAnsiTheme="minorHAnsi"/>
          <w:spacing w:val="-10"/>
          <w:w w:val="105"/>
          <w:sz w:val="22"/>
          <w:szCs w:val="22"/>
        </w:rPr>
        <w:t xml:space="preserve"> </w:t>
      </w:r>
      <w:r w:rsidRPr="00BE64FC">
        <w:rPr>
          <w:rFonts w:asciiTheme="minorHAnsi" w:eastAsia="SimSun" w:hAnsiTheme="minorHAnsi"/>
          <w:w w:val="105"/>
          <w:sz w:val="22"/>
          <w:szCs w:val="22"/>
        </w:rPr>
        <w:t>supply</w:t>
      </w:r>
      <w:r w:rsidRPr="00BE64FC">
        <w:rPr>
          <w:rFonts w:asciiTheme="minorHAnsi" w:eastAsia="SimSun" w:hAnsiTheme="minorHAnsi"/>
          <w:spacing w:val="-11"/>
          <w:w w:val="105"/>
          <w:sz w:val="22"/>
          <w:szCs w:val="22"/>
        </w:rPr>
        <w:t xml:space="preserve"> </w:t>
      </w:r>
      <w:r w:rsidRPr="00BE64FC">
        <w:rPr>
          <w:rFonts w:asciiTheme="minorHAnsi" w:eastAsia="SimSun" w:hAnsiTheme="minorHAnsi"/>
          <w:w w:val="105"/>
          <w:sz w:val="22"/>
          <w:szCs w:val="22"/>
        </w:rPr>
        <w:t>chain</w:t>
      </w:r>
      <w:r w:rsidRPr="00BE64FC">
        <w:rPr>
          <w:rFonts w:asciiTheme="minorHAnsi" w:eastAsia="SimSun" w:hAnsiTheme="minorHAnsi"/>
          <w:spacing w:val="-10"/>
          <w:w w:val="105"/>
          <w:sz w:val="22"/>
          <w:szCs w:val="22"/>
        </w:rPr>
        <w:t xml:space="preserve"> </w:t>
      </w:r>
      <w:r w:rsidRPr="00BE64FC">
        <w:rPr>
          <w:rFonts w:asciiTheme="minorHAnsi" w:eastAsia="SimSun" w:hAnsiTheme="minorHAnsi"/>
          <w:w w:val="105"/>
          <w:sz w:val="22"/>
          <w:szCs w:val="22"/>
        </w:rPr>
        <w:t>management,</w:t>
      </w:r>
      <w:r w:rsidRPr="00BE64FC">
        <w:rPr>
          <w:rFonts w:asciiTheme="minorHAnsi" w:eastAsia="SimSun" w:hAnsiTheme="minorHAnsi"/>
          <w:spacing w:val="-9"/>
          <w:w w:val="105"/>
          <w:sz w:val="22"/>
          <w:szCs w:val="22"/>
        </w:rPr>
        <w:t xml:space="preserve"> </w:t>
      </w:r>
      <w:r w:rsidRPr="00BE64FC">
        <w:rPr>
          <w:rFonts w:asciiTheme="minorHAnsi" w:eastAsia="SimSun" w:hAnsiTheme="minorHAnsi"/>
          <w:w w:val="105"/>
          <w:sz w:val="22"/>
          <w:szCs w:val="22"/>
        </w:rPr>
        <w:t>essential</w:t>
      </w:r>
      <w:r w:rsidRPr="00BE64FC">
        <w:rPr>
          <w:rFonts w:asciiTheme="minorHAnsi" w:eastAsia="SimSun" w:hAnsiTheme="minorHAnsi"/>
          <w:spacing w:val="106"/>
          <w:w w:val="103"/>
          <w:sz w:val="22"/>
          <w:szCs w:val="22"/>
        </w:rPr>
        <w:t xml:space="preserve"> </w:t>
      </w:r>
      <w:r w:rsidRPr="00BE64FC">
        <w:rPr>
          <w:rFonts w:asciiTheme="minorHAnsi" w:eastAsia="SimSun" w:hAnsiTheme="minorHAnsi"/>
          <w:w w:val="105"/>
          <w:sz w:val="22"/>
          <w:szCs w:val="22"/>
        </w:rPr>
        <w:t>components</w:t>
      </w:r>
      <w:r w:rsidRPr="00BE64FC">
        <w:rPr>
          <w:rFonts w:asciiTheme="minorHAnsi" w:eastAsia="SimSun" w:hAnsiTheme="minorHAnsi"/>
          <w:spacing w:val="-13"/>
          <w:w w:val="105"/>
          <w:sz w:val="22"/>
          <w:szCs w:val="22"/>
        </w:rPr>
        <w:t xml:space="preserve"> </w:t>
      </w:r>
      <w:r w:rsidRPr="00BE64FC">
        <w:rPr>
          <w:rFonts w:asciiTheme="minorHAnsi" w:eastAsia="SimSun" w:hAnsiTheme="minorHAnsi"/>
          <w:w w:val="105"/>
          <w:sz w:val="22"/>
          <w:szCs w:val="22"/>
        </w:rPr>
        <w:t>of</w:t>
      </w:r>
      <w:r w:rsidRPr="00BE64FC">
        <w:rPr>
          <w:rFonts w:asciiTheme="minorHAnsi" w:eastAsia="SimSun" w:hAnsiTheme="minorHAnsi"/>
          <w:spacing w:val="-14"/>
          <w:w w:val="105"/>
          <w:sz w:val="22"/>
          <w:szCs w:val="22"/>
        </w:rPr>
        <w:t xml:space="preserve"> </w:t>
      </w:r>
      <w:r w:rsidRPr="00BE64FC">
        <w:rPr>
          <w:rFonts w:asciiTheme="minorHAnsi" w:eastAsia="SimSun" w:hAnsiTheme="minorHAnsi"/>
          <w:w w:val="105"/>
          <w:sz w:val="22"/>
          <w:szCs w:val="22"/>
        </w:rPr>
        <w:t>an</w:t>
      </w:r>
      <w:r w:rsidRPr="00BE64FC">
        <w:rPr>
          <w:rFonts w:asciiTheme="minorHAnsi" w:eastAsia="SimSun" w:hAnsiTheme="minorHAnsi"/>
          <w:spacing w:val="-13"/>
          <w:w w:val="105"/>
          <w:sz w:val="22"/>
          <w:szCs w:val="22"/>
        </w:rPr>
        <w:t xml:space="preserve"> </w:t>
      </w:r>
      <w:r w:rsidRPr="00BE64FC">
        <w:rPr>
          <w:rFonts w:asciiTheme="minorHAnsi" w:eastAsia="SimSun" w:hAnsiTheme="minorHAnsi"/>
          <w:w w:val="105"/>
          <w:sz w:val="22"/>
          <w:szCs w:val="22"/>
        </w:rPr>
        <w:t>international</w:t>
      </w:r>
      <w:r w:rsidRPr="00BE64FC">
        <w:rPr>
          <w:rFonts w:asciiTheme="minorHAnsi" w:eastAsia="SimSun" w:hAnsiTheme="minorHAnsi"/>
          <w:spacing w:val="-11"/>
          <w:w w:val="105"/>
          <w:sz w:val="22"/>
          <w:szCs w:val="22"/>
        </w:rPr>
        <w:t xml:space="preserve"> </w:t>
      </w:r>
      <w:r w:rsidRPr="00BE64FC">
        <w:rPr>
          <w:rFonts w:asciiTheme="minorHAnsi" w:eastAsia="SimSun" w:hAnsiTheme="minorHAnsi"/>
          <w:w w:val="105"/>
          <w:sz w:val="22"/>
          <w:szCs w:val="22"/>
        </w:rPr>
        <w:t>business</w:t>
      </w:r>
      <w:r w:rsidRPr="00BE64FC">
        <w:rPr>
          <w:rFonts w:asciiTheme="minorHAnsi" w:eastAsia="SimSun" w:hAnsiTheme="minorHAnsi"/>
          <w:spacing w:val="-11"/>
          <w:w w:val="105"/>
          <w:sz w:val="22"/>
          <w:szCs w:val="22"/>
        </w:rPr>
        <w:t xml:space="preserve"> </w:t>
      </w:r>
      <w:r w:rsidRPr="00BE64FC">
        <w:rPr>
          <w:rFonts w:asciiTheme="minorHAnsi" w:eastAsia="SimSun" w:hAnsiTheme="minorHAnsi"/>
          <w:w w:val="105"/>
          <w:sz w:val="22"/>
          <w:szCs w:val="22"/>
        </w:rPr>
        <w:t>strategy.</w:t>
      </w:r>
    </w:p>
    <w:p w14:paraId="6FD86730" w14:textId="77777777" w:rsidR="00940F46" w:rsidRPr="00BE64FC" w:rsidRDefault="00940F46" w:rsidP="00BE64FC">
      <w:pPr>
        <w:spacing w:before="6"/>
        <w:ind w:leftChars="55" w:left="141" w:right="104" w:hangingChars="9" w:hanging="20"/>
        <w:jc w:val="both"/>
        <w:rPr>
          <w:rFonts w:eastAsia="SimSun" w:cs="Times New Roman"/>
        </w:rPr>
      </w:pPr>
    </w:p>
    <w:p w14:paraId="5BFBA16F" w14:textId="77777777" w:rsidR="00940F46" w:rsidRPr="00BE64FC" w:rsidRDefault="008666AC" w:rsidP="005A316B">
      <w:pPr>
        <w:pStyle w:val="a3"/>
        <w:ind w:leftChars="55" w:left="141" w:right="104" w:hangingChars="9" w:hanging="20"/>
        <w:jc w:val="both"/>
        <w:rPr>
          <w:rFonts w:asciiTheme="minorHAnsi" w:eastAsia="SimSun" w:hAnsiTheme="minorHAnsi" w:cs="SimSun"/>
          <w:sz w:val="22"/>
          <w:szCs w:val="22"/>
          <w:lang w:eastAsia="zh-CN"/>
        </w:rPr>
      </w:pPr>
      <w:r w:rsidRPr="00BE64FC">
        <w:rPr>
          <w:rFonts w:asciiTheme="minorHAnsi" w:eastAsia="SimSun" w:hAnsiTheme="minorHAnsi" w:cs="SimSun"/>
          <w:color w:val="202020"/>
          <w:spacing w:val="-1"/>
          <w:sz w:val="22"/>
          <w:szCs w:val="22"/>
          <w:lang w:eastAsia="zh-CN"/>
        </w:rPr>
        <w:t>无</w:t>
      </w:r>
      <w:r w:rsidRPr="00BE64FC">
        <w:rPr>
          <w:rFonts w:asciiTheme="minorHAnsi" w:eastAsia="SimSun" w:hAnsiTheme="minorHAnsi" w:cs="SimSun"/>
          <w:color w:val="202020"/>
          <w:sz w:val="22"/>
          <w:szCs w:val="22"/>
          <w:lang w:eastAsia="zh-CN"/>
        </w:rPr>
        <w:t>论学</w:t>
      </w:r>
      <w:r w:rsidRPr="00BE64FC">
        <w:rPr>
          <w:rFonts w:asciiTheme="minorHAnsi" w:eastAsia="SimSun" w:hAnsiTheme="minorHAnsi" w:cs="SimSun"/>
          <w:color w:val="202020"/>
          <w:spacing w:val="-1"/>
          <w:sz w:val="22"/>
          <w:szCs w:val="22"/>
          <w:lang w:eastAsia="zh-CN"/>
        </w:rPr>
        <w:t>生</w:t>
      </w:r>
      <w:r w:rsidRPr="00BE64FC">
        <w:rPr>
          <w:rFonts w:asciiTheme="minorHAnsi" w:eastAsia="SimSun" w:hAnsiTheme="minorHAnsi" w:cs="SimSun"/>
          <w:color w:val="202020"/>
          <w:sz w:val="22"/>
          <w:szCs w:val="22"/>
          <w:lang w:eastAsia="zh-CN"/>
        </w:rPr>
        <w:t>是</w:t>
      </w:r>
      <w:r w:rsidRPr="00BE64FC">
        <w:rPr>
          <w:rFonts w:asciiTheme="minorHAnsi" w:eastAsia="SimSun" w:hAnsiTheme="minorHAnsi" w:cs="SimSun"/>
          <w:color w:val="202020"/>
          <w:spacing w:val="-1"/>
          <w:sz w:val="22"/>
          <w:szCs w:val="22"/>
          <w:lang w:eastAsia="zh-CN"/>
        </w:rPr>
        <w:t>计划</w:t>
      </w:r>
      <w:r w:rsidRPr="00BE64FC">
        <w:rPr>
          <w:rFonts w:asciiTheme="minorHAnsi" w:eastAsia="SimSun" w:hAnsiTheme="minorHAnsi" w:cs="SimSun"/>
          <w:color w:val="202020"/>
          <w:sz w:val="22"/>
          <w:szCs w:val="22"/>
          <w:lang w:eastAsia="zh-CN"/>
        </w:rPr>
        <w:t>为全</w:t>
      </w:r>
      <w:r w:rsidRPr="00BE64FC">
        <w:rPr>
          <w:rFonts w:asciiTheme="minorHAnsi" w:eastAsia="SimSun" w:hAnsiTheme="minorHAnsi" w:cs="SimSun"/>
          <w:color w:val="202020"/>
          <w:spacing w:val="-1"/>
          <w:sz w:val="22"/>
          <w:szCs w:val="22"/>
          <w:lang w:eastAsia="zh-CN"/>
        </w:rPr>
        <w:t>球知</w:t>
      </w:r>
      <w:r w:rsidRPr="00BE64FC">
        <w:rPr>
          <w:rFonts w:asciiTheme="minorHAnsi" w:eastAsia="SimSun" w:hAnsiTheme="minorHAnsi" w:cs="SimSun"/>
          <w:color w:val="202020"/>
          <w:sz w:val="22"/>
          <w:szCs w:val="22"/>
          <w:lang w:eastAsia="zh-CN"/>
        </w:rPr>
        <w:t>名公</w:t>
      </w:r>
      <w:r w:rsidRPr="00BE64FC">
        <w:rPr>
          <w:rFonts w:asciiTheme="minorHAnsi" w:eastAsia="SimSun" w:hAnsiTheme="minorHAnsi" w:cs="SimSun"/>
          <w:color w:val="202020"/>
          <w:spacing w:val="-1"/>
          <w:sz w:val="22"/>
          <w:szCs w:val="22"/>
          <w:lang w:eastAsia="zh-CN"/>
        </w:rPr>
        <w:t>司</w:t>
      </w:r>
      <w:r w:rsidRPr="00BE64FC">
        <w:rPr>
          <w:rFonts w:asciiTheme="minorHAnsi" w:eastAsia="SimSun" w:hAnsiTheme="minorHAnsi" w:cs="SimSun"/>
          <w:color w:val="202020"/>
          <w:sz w:val="22"/>
          <w:szCs w:val="22"/>
          <w:lang w:eastAsia="zh-CN"/>
        </w:rPr>
        <w:t>还</w:t>
      </w:r>
      <w:r w:rsidRPr="00BE64FC">
        <w:rPr>
          <w:rFonts w:asciiTheme="minorHAnsi" w:eastAsia="SimSun" w:hAnsiTheme="minorHAnsi" w:cs="SimSun"/>
          <w:color w:val="202020"/>
          <w:spacing w:val="-1"/>
          <w:sz w:val="22"/>
          <w:szCs w:val="22"/>
          <w:lang w:eastAsia="zh-CN"/>
        </w:rPr>
        <w:t>是本</w:t>
      </w:r>
      <w:r w:rsidRPr="00BE64FC">
        <w:rPr>
          <w:rFonts w:asciiTheme="minorHAnsi" w:eastAsia="SimSun" w:hAnsiTheme="minorHAnsi" w:cs="SimSun"/>
          <w:color w:val="202020"/>
          <w:sz w:val="22"/>
          <w:szCs w:val="22"/>
          <w:lang w:eastAsia="zh-CN"/>
        </w:rPr>
        <w:t>地企</w:t>
      </w:r>
      <w:r w:rsidRPr="00BE64FC">
        <w:rPr>
          <w:rFonts w:asciiTheme="minorHAnsi" w:eastAsia="SimSun" w:hAnsiTheme="minorHAnsi" w:cs="SimSun"/>
          <w:color w:val="202020"/>
          <w:spacing w:val="-1"/>
          <w:sz w:val="22"/>
          <w:szCs w:val="22"/>
          <w:lang w:eastAsia="zh-CN"/>
        </w:rPr>
        <w:t>业工</w:t>
      </w:r>
      <w:r w:rsidRPr="00BE64FC">
        <w:rPr>
          <w:rFonts w:asciiTheme="minorHAnsi" w:eastAsia="SimSun" w:hAnsiTheme="minorHAnsi" w:cs="SimSun"/>
          <w:color w:val="202020"/>
          <w:spacing w:val="-8"/>
          <w:sz w:val="22"/>
          <w:szCs w:val="22"/>
          <w:lang w:eastAsia="zh-CN"/>
        </w:rPr>
        <w:t>作</w:t>
      </w:r>
      <w:r w:rsidRPr="00BE64FC">
        <w:rPr>
          <w:rFonts w:asciiTheme="minorHAnsi" w:eastAsia="SimSun" w:hAnsiTheme="minorHAnsi" w:cs="SimSun"/>
          <w:color w:val="202020"/>
          <w:spacing w:val="-31"/>
          <w:sz w:val="22"/>
          <w:szCs w:val="22"/>
          <w:lang w:eastAsia="zh-CN"/>
        </w:rPr>
        <w:t>，</w:t>
      </w:r>
      <w:r w:rsidRPr="00BE64FC">
        <w:rPr>
          <w:rFonts w:asciiTheme="minorHAnsi" w:eastAsia="SimSun" w:hAnsiTheme="minorHAnsi" w:cs="SimSun"/>
          <w:color w:val="202020"/>
          <w:spacing w:val="-1"/>
          <w:sz w:val="22"/>
          <w:szCs w:val="22"/>
          <w:lang w:eastAsia="zh-CN"/>
        </w:rPr>
        <w:t>了解</w:t>
      </w:r>
      <w:r w:rsidRPr="00BE64FC">
        <w:rPr>
          <w:rFonts w:asciiTheme="minorHAnsi" w:eastAsia="SimSun" w:hAnsiTheme="minorHAnsi" w:cs="SimSun"/>
          <w:color w:val="202020"/>
          <w:spacing w:val="1"/>
          <w:sz w:val="22"/>
          <w:szCs w:val="22"/>
          <w:lang w:eastAsia="zh-CN"/>
        </w:rPr>
        <w:t>其</w:t>
      </w:r>
      <w:r w:rsidRPr="00BE64FC">
        <w:rPr>
          <w:rFonts w:asciiTheme="minorHAnsi" w:eastAsia="SimSun" w:hAnsiTheme="minorHAnsi" w:cs="SimSun"/>
          <w:color w:val="202020"/>
          <w:spacing w:val="-1"/>
          <w:sz w:val="22"/>
          <w:szCs w:val="22"/>
          <w:lang w:eastAsia="zh-CN"/>
        </w:rPr>
        <w:t>目标</w:t>
      </w:r>
      <w:r w:rsidRPr="00BE64FC">
        <w:rPr>
          <w:rFonts w:asciiTheme="minorHAnsi" w:eastAsia="SimSun" w:hAnsiTheme="minorHAnsi" w:cs="SimSun"/>
          <w:color w:val="202020"/>
          <w:sz w:val="22"/>
          <w:szCs w:val="22"/>
          <w:lang w:eastAsia="zh-CN"/>
        </w:rPr>
        <w:t>市</w:t>
      </w:r>
      <w:r w:rsidRPr="00BE64FC">
        <w:rPr>
          <w:rFonts w:asciiTheme="minorHAnsi" w:eastAsia="SimSun" w:hAnsiTheme="minorHAnsi" w:cs="SimSun"/>
          <w:color w:val="202020"/>
          <w:spacing w:val="-1"/>
          <w:sz w:val="22"/>
          <w:szCs w:val="22"/>
          <w:lang w:eastAsia="zh-CN"/>
        </w:rPr>
        <w:t>场</w:t>
      </w:r>
      <w:r w:rsidRPr="00BE64FC">
        <w:rPr>
          <w:rFonts w:asciiTheme="minorHAnsi" w:eastAsia="SimSun" w:hAnsiTheme="minorHAnsi" w:cs="SimSun"/>
          <w:color w:val="202020"/>
          <w:sz w:val="22"/>
          <w:szCs w:val="22"/>
          <w:lang w:eastAsia="zh-CN"/>
        </w:rPr>
        <w:t>的</w:t>
      </w:r>
      <w:r w:rsidRPr="00BE64FC">
        <w:rPr>
          <w:rFonts w:asciiTheme="minorHAnsi" w:eastAsia="SimSun" w:hAnsiTheme="minorHAnsi" w:cs="SimSun"/>
          <w:color w:val="202020"/>
          <w:spacing w:val="-1"/>
          <w:sz w:val="22"/>
          <w:szCs w:val="22"/>
          <w:lang w:eastAsia="zh-CN"/>
        </w:rPr>
        <w:t>分</w:t>
      </w:r>
      <w:r w:rsidRPr="00BE64FC">
        <w:rPr>
          <w:rFonts w:asciiTheme="minorHAnsi" w:eastAsia="SimSun" w:hAnsiTheme="minorHAnsi" w:cs="SimSun"/>
          <w:color w:val="202020"/>
          <w:sz w:val="22"/>
          <w:szCs w:val="22"/>
          <w:lang w:eastAsia="zh-CN"/>
        </w:rPr>
        <w:t>发</w:t>
      </w:r>
      <w:r w:rsidRPr="00BE64FC">
        <w:rPr>
          <w:rFonts w:asciiTheme="minorHAnsi" w:eastAsia="SimSun" w:hAnsiTheme="minorHAnsi" w:cs="SimSun"/>
          <w:color w:val="202020"/>
          <w:spacing w:val="-1"/>
          <w:sz w:val="22"/>
          <w:szCs w:val="22"/>
          <w:lang w:eastAsia="zh-CN"/>
        </w:rPr>
        <w:t>渠道</w:t>
      </w:r>
      <w:r w:rsidRPr="00BE64FC">
        <w:rPr>
          <w:rFonts w:asciiTheme="minorHAnsi" w:eastAsia="SimSun" w:hAnsiTheme="minorHAnsi" w:cs="SimSun"/>
          <w:color w:val="202020"/>
          <w:spacing w:val="1"/>
          <w:sz w:val="22"/>
          <w:szCs w:val="22"/>
          <w:lang w:eastAsia="zh-CN"/>
        </w:rPr>
        <w:t>的</w:t>
      </w:r>
      <w:r w:rsidRPr="00BE64FC">
        <w:rPr>
          <w:rFonts w:asciiTheme="minorHAnsi" w:eastAsia="SimSun" w:hAnsiTheme="minorHAnsi" w:cs="SimSun"/>
          <w:color w:val="202020"/>
          <w:spacing w:val="-1"/>
          <w:sz w:val="22"/>
          <w:szCs w:val="22"/>
          <w:lang w:eastAsia="zh-CN"/>
        </w:rPr>
        <w:t>布局</w:t>
      </w:r>
      <w:r w:rsidRPr="00BE64FC">
        <w:rPr>
          <w:rFonts w:asciiTheme="minorHAnsi" w:eastAsia="SimSun" w:hAnsiTheme="minorHAnsi" w:cs="SimSun"/>
          <w:color w:val="202020"/>
          <w:sz w:val="22"/>
          <w:szCs w:val="22"/>
          <w:lang w:eastAsia="zh-CN"/>
        </w:rPr>
        <w:t>和</w:t>
      </w:r>
      <w:r w:rsidRPr="00BE64FC">
        <w:rPr>
          <w:rFonts w:asciiTheme="minorHAnsi" w:eastAsia="SimSun" w:hAnsiTheme="minorHAnsi" w:cs="SimSun"/>
          <w:color w:val="202020"/>
          <w:spacing w:val="-1"/>
          <w:sz w:val="22"/>
          <w:szCs w:val="22"/>
          <w:lang w:eastAsia="zh-CN"/>
        </w:rPr>
        <w:t>财</w:t>
      </w:r>
      <w:r w:rsidRPr="00BE64FC">
        <w:rPr>
          <w:rFonts w:asciiTheme="minorHAnsi" w:eastAsia="SimSun" w:hAnsiTheme="minorHAnsi" w:cs="SimSun"/>
          <w:color w:val="202020"/>
          <w:sz w:val="22"/>
          <w:szCs w:val="22"/>
          <w:lang w:eastAsia="zh-CN"/>
        </w:rPr>
        <w:t>务</w:t>
      </w:r>
      <w:r w:rsidRPr="00BE64FC">
        <w:rPr>
          <w:rFonts w:asciiTheme="minorHAnsi" w:eastAsia="SimSun" w:hAnsiTheme="minorHAnsi" w:cs="SimSun"/>
          <w:color w:val="202020"/>
          <w:spacing w:val="-1"/>
          <w:sz w:val="22"/>
          <w:szCs w:val="22"/>
          <w:lang w:eastAsia="zh-CN"/>
        </w:rPr>
        <w:t>系统</w:t>
      </w:r>
      <w:r w:rsidRPr="00BE64FC">
        <w:rPr>
          <w:rFonts w:asciiTheme="minorHAnsi" w:eastAsia="SimSun" w:hAnsiTheme="minorHAnsi" w:cs="SimSun"/>
          <w:color w:val="202020"/>
          <w:spacing w:val="-1"/>
          <w:w w:val="104"/>
          <w:sz w:val="22"/>
          <w:szCs w:val="22"/>
          <w:lang w:eastAsia="zh-CN"/>
        </w:rPr>
        <w:t xml:space="preserve"> </w:t>
      </w:r>
      <w:r w:rsidRPr="00BE64FC">
        <w:rPr>
          <w:rFonts w:asciiTheme="minorHAnsi" w:eastAsia="SimSun" w:hAnsiTheme="minorHAnsi" w:cs="SimSun"/>
          <w:color w:val="202020"/>
          <w:sz w:val="22"/>
          <w:szCs w:val="22"/>
          <w:lang w:eastAsia="zh-CN"/>
        </w:rPr>
        <w:t>是至关重要的</w:t>
      </w:r>
      <w:r w:rsidRPr="00BE64FC">
        <w:rPr>
          <w:rFonts w:asciiTheme="minorHAnsi" w:eastAsia="SimSun" w:hAnsiTheme="minorHAnsi" w:cs="SimSun"/>
          <w:color w:val="202020"/>
          <w:spacing w:val="-27"/>
          <w:sz w:val="22"/>
          <w:szCs w:val="22"/>
          <w:lang w:eastAsia="zh-CN"/>
        </w:rPr>
        <w:t>。</w:t>
      </w:r>
      <w:r w:rsidRPr="00BE64FC">
        <w:rPr>
          <w:rFonts w:asciiTheme="minorHAnsi" w:eastAsia="SimSun" w:hAnsiTheme="minorHAnsi" w:cs="SimSun"/>
          <w:color w:val="202020"/>
          <w:sz w:val="22"/>
          <w:szCs w:val="22"/>
          <w:lang w:eastAsia="zh-CN"/>
        </w:rPr>
        <w:t>在本课程中</w:t>
      </w:r>
      <w:r w:rsidRPr="00BE64FC">
        <w:rPr>
          <w:rFonts w:asciiTheme="minorHAnsi" w:eastAsia="SimSun" w:hAnsiTheme="minorHAnsi" w:cs="SimSun"/>
          <w:color w:val="202020"/>
          <w:spacing w:val="-27"/>
          <w:sz w:val="22"/>
          <w:szCs w:val="22"/>
          <w:lang w:eastAsia="zh-CN"/>
        </w:rPr>
        <w:t>，</w:t>
      </w:r>
      <w:r w:rsidRPr="00BE64FC">
        <w:rPr>
          <w:rFonts w:asciiTheme="minorHAnsi" w:eastAsia="SimSun" w:hAnsiTheme="minorHAnsi" w:cs="SimSun"/>
          <w:color w:val="202020"/>
          <w:sz w:val="22"/>
          <w:szCs w:val="22"/>
          <w:lang w:eastAsia="zh-CN"/>
        </w:rPr>
        <w:t>学生将会有机会见识到国际金融市场对当今全球经济的影响</w:t>
      </w:r>
      <w:r w:rsidRPr="00BE64FC">
        <w:rPr>
          <w:rFonts w:asciiTheme="minorHAnsi" w:eastAsia="SimSun" w:hAnsiTheme="minorHAnsi" w:cs="SimSun"/>
          <w:color w:val="202020"/>
          <w:spacing w:val="-28"/>
          <w:sz w:val="22"/>
          <w:szCs w:val="22"/>
          <w:lang w:eastAsia="zh-CN"/>
        </w:rPr>
        <w:t>，</w:t>
      </w:r>
      <w:r w:rsidRPr="00BE64FC">
        <w:rPr>
          <w:rFonts w:asciiTheme="minorHAnsi" w:eastAsia="SimSun" w:hAnsiTheme="minorHAnsi" w:cs="SimSun"/>
          <w:color w:val="202020"/>
          <w:sz w:val="22"/>
          <w:szCs w:val="22"/>
          <w:lang w:eastAsia="zh-CN"/>
        </w:rPr>
        <w:t>并了解国际公司如何、以及为何使用四个金融市场工具：股票，债券，外汇和现金，来管理其国际金融业务</w:t>
      </w:r>
      <w:r w:rsidRPr="00BE64FC">
        <w:rPr>
          <w:rFonts w:asciiTheme="minorHAnsi" w:eastAsia="SimSun" w:hAnsiTheme="minorHAnsi" w:cs="SimSun"/>
          <w:color w:val="202020"/>
          <w:spacing w:val="-34"/>
          <w:sz w:val="22"/>
          <w:szCs w:val="22"/>
          <w:lang w:eastAsia="zh-CN"/>
        </w:rPr>
        <w:t>。</w:t>
      </w:r>
      <w:r w:rsidRPr="00BE64FC">
        <w:rPr>
          <w:rFonts w:asciiTheme="minorHAnsi" w:eastAsia="SimSun" w:hAnsiTheme="minorHAnsi" w:cs="SimSun"/>
          <w:color w:val="202020"/>
          <w:sz w:val="22"/>
          <w:szCs w:val="22"/>
          <w:lang w:eastAsia="zh-CN"/>
        </w:rPr>
        <w:t>此外</w:t>
      </w:r>
      <w:r w:rsidRPr="00BE64FC">
        <w:rPr>
          <w:rFonts w:asciiTheme="minorHAnsi" w:eastAsia="SimSun" w:hAnsiTheme="minorHAnsi" w:cs="SimSun"/>
          <w:color w:val="202020"/>
          <w:spacing w:val="-32"/>
          <w:sz w:val="22"/>
          <w:szCs w:val="22"/>
          <w:lang w:eastAsia="zh-CN"/>
        </w:rPr>
        <w:t>，</w:t>
      </w:r>
      <w:r w:rsidRPr="00BE64FC">
        <w:rPr>
          <w:rFonts w:asciiTheme="minorHAnsi" w:eastAsia="SimSun" w:hAnsiTheme="minorHAnsi" w:cs="SimSun"/>
          <w:color w:val="202020"/>
          <w:sz w:val="22"/>
          <w:szCs w:val="22"/>
          <w:lang w:eastAsia="zh-CN"/>
        </w:rPr>
        <w:t>学生需要学习整个物流供应链上的各种角色</w:t>
      </w:r>
      <w:r w:rsidRPr="00BE64FC">
        <w:rPr>
          <w:rFonts w:asciiTheme="minorHAnsi" w:eastAsia="SimSun" w:hAnsiTheme="minorHAnsi" w:cs="SimSun"/>
          <w:color w:val="202020"/>
          <w:spacing w:val="-32"/>
          <w:sz w:val="22"/>
          <w:szCs w:val="22"/>
          <w:lang w:eastAsia="zh-CN"/>
        </w:rPr>
        <w:t>，</w:t>
      </w:r>
      <w:r w:rsidRPr="00BE64FC">
        <w:rPr>
          <w:rFonts w:asciiTheme="minorHAnsi" w:eastAsia="SimSun" w:hAnsiTheme="minorHAnsi" w:cs="SimSun"/>
          <w:color w:val="202020"/>
          <w:sz w:val="22"/>
          <w:szCs w:val="22"/>
          <w:lang w:eastAsia="zh-CN"/>
        </w:rPr>
        <w:t>例如</w:t>
      </w:r>
      <w:r w:rsidRPr="00BE64FC">
        <w:rPr>
          <w:rFonts w:asciiTheme="minorHAnsi" w:eastAsia="SimSun" w:hAnsiTheme="minorHAnsi" w:cs="SimSun"/>
          <w:color w:val="202020"/>
          <w:spacing w:val="-32"/>
          <w:sz w:val="22"/>
          <w:szCs w:val="22"/>
          <w:lang w:eastAsia="zh-CN"/>
        </w:rPr>
        <w:t>，</w:t>
      </w:r>
      <w:r w:rsidRPr="00BE64FC">
        <w:rPr>
          <w:rFonts w:asciiTheme="minorHAnsi" w:eastAsia="SimSun" w:hAnsiTheme="minorHAnsi" w:cs="SimSun"/>
          <w:color w:val="202020"/>
          <w:sz w:val="22"/>
          <w:szCs w:val="22"/>
          <w:lang w:eastAsia="zh-CN"/>
        </w:rPr>
        <w:t>供应链</w:t>
      </w:r>
      <w:r w:rsidRPr="00BE64FC">
        <w:rPr>
          <w:rFonts w:asciiTheme="minorHAnsi" w:eastAsia="SimSun" w:hAnsiTheme="minorHAnsi" w:cs="SimSun"/>
          <w:color w:val="202020"/>
          <w:spacing w:val="-30"/>
          <w:sz w:val="22"/>
          <w:szCs w:val="22"/>
          <w:lang w:eastAsia="zh-CN"/>
        </w:rPr>
        <w:t>，</w:t>
      </w:r>
      <w:r w:rsidRPr="00BE64FC">
        <w:rPr>
          <w:rFonts w:asciiTheme="minorHAnsi" w:eastAsia="SimSun" w:hAnsiTheme="minorHAnsi" w:cs="SimSun"/>
          <w:color w:val="202020"/>
          <w:sz w:val="22"/>
          <w:szCs w:val="22"/>
          <w:lang w:eastAsia="zh-CN"/>
        </w:rPr>
        <w:t>包括实物运输</w:t>
      </w:r>
      <w:r w:rsidRPr="00BE64FC">
        <w:rPr>
          <w:rFonts w:asciiTheme="minorHAnsi" w:eastAsia="SimSun" w:hAnsiTheme="minorHAnsi" w:cs="SimSun"/>
          <w:color w:val="202020"/>
          <w:spacing w:val="-34"/>
          <w:sz w:val="22"/>
          <w:szCs w:val="22"/>
          <w:lang w:eastAsia="zh-CN"/>
        </w:rPr>
        <w:t>、</w:t>
      </w:r>
      <w:r w:rsidRPr="00BE64FC">
        <w:rPr>
          <w:rFonts w:asciiTheme="minorHAnsi" w:eastAsia="SimSun" w:hAnsiTheme="minorHAnsi" w:cs="SimSun"/>
          <w:color w:val="202020"/>
          <w:spacing w:val="1"/>
          <w:sz w:val="22"/>
          <w:szCs w:val="22"/>
          <w:lang w:eastAsia="zh-CN"/>
        </w:rPr>
        <w:t>基</w:t>
      </w:r>
      <w:r w:rsidRPr="00BE64FC">
        <w:rPr>
          <w:rFonts w:asciiTheme="minorHAnsi" w:eastAsia="SimSun" w:hAnsiTheme="minorHAnsi" w:cs="SimSun"/>
          <w:color w:val="202020"/>
          <w:sz w:val="22"/>
          <w:szCs w:val="22"/>
          <w:lang w:eastAsia="zh-CN"/>
        </w:rPr>
        <w:t>础设施、</w:t>
      </w:r>
      <w:r w:rsidRPr="00BE64FC">
        <w:rPr>
          <w:rFonts w:asciiTheme="minorHAnsi" w:eastAsia="SimSun" w:hAnsiTheme="minorHAnsi" w:cs="SimSun"/>
          <w:color w:val="202020"/>
          <w:spacing w:val="-1"/>
          <w:sz w:val="22"/>
          <w:szCs w:val="22"/>
          <w:lang w:eastAsia="zh-CN"/>
        </w:rPr>
        <w:t>库</w:t>
      </w:r>
      <w:r w:rsidRPr="00BE64FC">
        <w:rPr>
          <w:rFonts w:asciiTheme="minorHAnsi" w:eastAsia="SimSun" w:hAnsiTheme="minorHAnsi" w:cs="SimSun"/>
          <w:color w:val="202020"/>
          <w:sz w:val="22"/>
          <w:szCs w:val="22"/>
          <w:lang w:eastAsia="zh-CN"/>
        </w:rPr>
        <w:t>存和包</w:t>
      </w:r>
      <w:r w:rsidRPr="00BE64FC">
        <w:rPr>
          <w:rFonts w:asciiTheme="minorHAnsi" w:eastAsia="SimSun" w:hAnsiTheme="minorHAnsi" w:cs="SimSun"/>
          <w:color w:val="202020"/>
          <w:spacing w:val="-1"/>
          <w:sz w:val="22"/>
          <w:szCs w:val="22"/>
          <w:lang w:eastAsia="zh-CN"/>
        </w:rPr>
        <w:t>装、海关特权设施、开发有效的货运价格、服务提供商的角色和海上货物保险</w:t>
      </w:r>
      <w:r w:rsidRPr="00BE64FC">
        <w:rPr>
          <w:rFonts w:asciiTheme="minorHAnsi" w:eastAsia="SimSun" w:hAnsiTheme="minorHAnsi" w:cs="MS Gothic"/>
          <w:color w:val="202020"/>
          <w:spacing w:val="-1"/>
          <w:sz w:val="22"/>
          <w:szCs w:val="22"/>
          <w:lang w:eastAsia="zh-CN"/>
        </w:rPr>
        <w:t>。</w:t>
      </w:r>
      <w:r w:rsidRPr="00BE64FC">
        <w:rPr>
          <w:rFonts w:asciiTheme="minorHAnsi" w:eastAsia="SimSun" w:hAnsiTheme="minorHAnsi" w:cs="SimSun"/>
          <w:color w:val="2E3033"/>
          <w:spacing w:val="-1"/>
          <w:sz w:val="22"/>
          <w:szCs w:val="22"/>
          <w:lang w:eastAsia="zh-CN"/>
        </w:rPr>
        <w:t>进口和出口的实际</w:t>
      </w:r>
      <w:r w:rsidRPr="00BE64FC">
        <w:rPr>
          <w:rFonts w:asciiTheme="minorHAnsi" w:eastAsia="SimSun" w:hAnsiTheme="minorHAnsi" w:cs="SimSun"/>
          <w:color w:val="2E3033"/>
          <w:sz w:val="22"/>
          <w:szCs w:val="22"/>
          <w:lang w:eastAsia="zh-CN"/>
        </w:rPr>
        <w:t>行为，无论是原材料、零部件还是制成品，都是国际贸易的一个组成部分。无论大公司还是小公司，只要向一个国家或全世界营销，就需要了解它们的生产地点和目标市场的分销系统。本课程考察国际分销和供应链管理领域，这是国际商业战略的基本组成部分。</w:t>
      </w:r>
    </w:p>
    <w:p w14:paraId="0B7C7FE2" w14:textId="77777777" w:rsidR="005A316B" w:rsidRDefault="008666AC" w:rsidP="00BE64FC">
      <w:pPr>
        <w:pStyle w:val="2"/>
        <w:spacing w:before="121" w:line="500" w:lineRule="atLeast"/>
        <w:ind w:leftChars="55" w:left="142" w:right="104" w:hangingChars="9" w:hanging="21"/>
        <w:rPr>
          <w:rFonts w:asciiTheme="minorHAnsi" w:eastAsia="SimSun" w:hAnsiTheme="minorHAnsi"/>
          <w:spacing w:val="46"/>
          <w:w w:val="103"/>
          <w:sz w:val="22"/>
          <w:szCs w:val="22"/>
          <w:lang w:eastAsia="zh-CN"/>
        </w:rPr>
      </w:pPr>
      <w:r w:rsidRPr="00BE64FC">
        <w:rPr>
          <w:rFonts w:asciiTheme="minorHAnsi" w:eastAsia="SimSun" w:hAnsiTheme="minorHAnsi" w:cstheme="minorHAnsi"/>
          <w:spacing w:val="-1"/>
          <w:w w:val="105"/>
          <w:sz w:val="22"/>
          <w:szCs w:val="22"/>
        </w:rPr>
        <w:t>Instructor:</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spacing w:val="-1"/>
          <w:w w:val="105"/>
          <w:sz w:val="22"/>
          <w:szCs w:val="22"/>
        </w:rPr>
        <w:t>Bradley</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spacing w:val="-1"/>
          <w:w w:val="105"/>
          <w:sz w:val="22"/>
          <w:szCs w:val="22"/>
        </w:rPr>
        <w:t>J.</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Holt,</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M.P.I.A.</w:t>
      </w:r>
      <w:r w:rsidRPr="00BE64FC">
        <w:rPr>
          <w:rFonts w:asciiTheme="minorHAnsi" w:eastAsia="SimSun" w:hAnsiTheme="minorHAnsi"/>
          <w:spacing w:val="46"/>
          <w:w w:val="103"/>
          <w:sz w:val="22"/>
          <w:szCs w:val="22"/>
        </w:rPr>
        <w:t xml:space="preserve"> </w:t>
      </w:r>
    </w:p>
    <w:p w14:paraId="5F6D090C" w14:textId="4242AA3D" w:rsidR="00940F46" w:rsidRPr="00BE64FC" w:rsidRDefault="008666AC" w:rsidP="005A316B">
      <w:pPr>
        <w:pStyle w:val="2"/>
        <w:spacing w:before="121" w:line="500" w:lineRule="atLeast"/>
        <w:ind w:leftChars="55" w:left="142" w:right="104" w:hangingChars="9" w:hanging="21"/>
        <w:rPr>
          <w:rFonts w:asciiTheme="minorHAnsi" w:eastAsia="SimSun" w:hAnsiTheme="minorHAnsi" w:cstheme="minorHAnsi"/>
          <w:b w:val="0"/>
          <w:bCs w:val="0"/>
          <w:sz w:val="22"/>
          <w:szCs w:val="22"/>
        </w:rPr>
      </w:pPr>
      <w:r w:rsidRPr="00BE64FC">
        <w:rPr>
          <w:rFonts w:asciiTheme="minorHAnsi" w:eastAsia="SimSun" w:hAnsiTheme="minorHAnsi" w:cstheme="minorHAnsi"/>
          <w:spacing w:val="-1"/>
          <w:w w:val="105"/>
          <w:sz w:val="22"/>
          <w:szCs w:val="22"/>
          <w:u w:val="thick" w:color="000000"/>
        </w:rPr>
        <w:t>JavaScript</w:t>
      </w:r>
      <w:r w:rsidRPr="00BE64FC">
        <w:rPr>
          <w:rFonts w:asciiTheme="minorHAnsi" w:eastAsia="SimSun" w:hAnsiTheme="minorHAnsi" w:cstheme="minorHAnsi"/>
          <w:spacing w:val="38"/>
          <w:w w:val="105"/>
          <w:sz w:val="22"/>
          <w:szCs w:val="22"/>
          <w:u w:val="thick" w:color="000000"/>
        </w:rPr>
        <w:t xml:space="preserve"> </w:t>
      </w:r>
      <w:r w:rsidRPr="00BE64FC">
        <w:rPr>
          <w:rFonts w:asciiTheme="minorHAnsi" w:eastAsia="SimSun" w:hAnsiTheme="minorHAnsi" w:cstheme="minorHAnsi"/>
          <w:w w:val="105"/>
          <w:sz w:val="22"/>
          <w:szCs w:val="22"/>
        </w:rPr>
        <w:t>(</w:t>
      </w:r>
      <w:r w:rsidR="00F014BE" w:rsidRPr="00BE64FC">
        <w:rPr>
          <w:rFonts w:asciiTheme="minorHAnsi" w:eastAsia="SimSun" w:hAnsiTheme="minorHAnsi" w:cstheme="minorHAnsi"/>
          <w:spacing w:val="-1"/>
          <w:w w:val="105"/>
          <w:sz w:val="22"/>
          <w:szCs w:val="22"/>
        </w:rPr>
        <w:t>24</w:t>
      </w:r>
      <w:r w:rsidR="00F014BE" w:rsidRPr="00BE64FC">
        <w:rPr>
          <w:rFonts w:asciiTheme="minorHAnsi" w:eastAsia="SimSun" w:hAnsiTheme="minorHAnsi" w:cstheme="minorHAnsi"/>
          <w:spacing w:val="-19"/>
          <w:w w:val="105"/>
          <w:sz w:val="22"/>
          <w:szCs w:val="22"/>
        </w:rPr>
        <w:t xml:space="preserve"> </w:t>
      </w:r>
      <w:proofErr w:type="spellStart"/>
      <w:r w:rsidR="00F014BE" w:rsidRPr="00BE64FC">
        <w:rPr>
          <w:rFonts w:asciiTheme="minorHAnsi" w:eastAsia="SimSun" w:hAnsiTheme="minorHAnsi" w:cstheme="minorHAnsi"/>
          <w:w w:val="105"/>
          <w:sz w:val="22"/>
          <w:szCs w:val="22"/>
        </w:rPr>
        <w:t>学时</w:t>
      </w:r>
      <w:proofErr w:type="spellEnd"/>
      <w:r w:rsidRPr="00BE64FC">
        <w:rPr>
          <w:rFonts w:asciiTheme="minorHAnsi" w:eastAsia="SimSun" w:hAnsiTheme="minorHAnsi" w:cstheme="minorHAnsi"/>
          <w:w w:val="105"/>
          <w:sz w:val="22"/>
          <w:szCs w:val="22"/>
        </w:rPr>
        <w:t>)</w:t>
      </w:r>
    </w:p>
    <w:p w14:paraId="66C7547B" w14:textId="0D7CAE78" w:rsidR="00940F46" w:rsidRPr="00BE64FC" w:rsidRDefault="008666AC" w:rsidP="005A316B">
      <w:pPr>
        <w:pStyle w:val="a3"/>
        <w:spacing w:before="10"/>
        <w:ind w:leftChars="55" w:left="142" w:right="104" w:hangingChars="9" w:hanging="21"/>
        <w:jc w:val="both"/>
        <w:rPr>
          <w:rFonts w:asciiTheme="minorHAnsi" w:eastAsia="SimSun" w:hAnsiTheme="minorHAnsi" w:cstheme="minorHAnsi"/>
          <w:sz w:val="22"/>
          <w:szCs w:val="22"/>
        </w:rPr>
      </w:pPr>
      <w:r w:rsidRPr="00BE64FC">
        <w:rPr>
          <w:rFonts w:asciiTheme="minorHAnsi" w:eastAsia="SimSun" w:hAnsiTheme="minorHAnsi" w:cstheme="minorHAnsi"/>
          <w:w w:val="105"/>
          <w:sz w:val="22"/>
          <w:szCs w:val="22"/>
        </w:rPr>
        <w:t>JavaScript</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most</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widely</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adopted</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browser</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language</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with</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full</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integration</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with</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HTML/CSS.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This</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86"/>
          <w:w w:val="103"/>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teach</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highly</w:t>
      </w:r>
      <w:r w:rsidRPr="00BE64FC">
        <w:rPr>
          <w:rFonts w:asciiTheme="minorHAnsi" w:eastAsia="SimSun" w:hAnsiTheme="minorHAnsi" w:cstheme="minorHAnsi"/>
          <w:spacing w:val="-18"/>
          <w:w w:val="105"/>
          <w:sz w:val="22"/>
          <w:szCs w:val="22"/>
        </w:rPr>
        <w:t xml:space="preserve"> </w:t>
      </w:r>
      <w:r w:rsidR="00547B2D" w:rsidRPr="00BE64FC">
        <w:rPr>
          <w:rFonts w:asciiTheme="minorHAnsi" w:eastAsia="SimSun" w:hAnsiTheme="minorHAnsi" w:cstheme="minorHAnsi"/>
          <w:w w:val="105"/>
          <w:sz w:val="22"/>
          <w:szCs w:val="22"/>
        </w:rPr>
        <w:t>sought</w:t>
      </w:r>
      <w:r w:rsidR="00547B2D" w:rsidRPr="00BE64FC">
        <w:rPr>
          <w:rFonts w:asciiTheme="minorHAnsi" w:eastAsia="SimSun" w:hAnsiTheme="minorHAnsi" w:cstheme="minorHAnsi"/>
          <w:spacing w:val="-19"/>
          <w:w w:val="105"/>
          <w:sz w:val="22"/>
          <w:szCs w:val="22"/>
        </w:rPr>
        <w:t>-after</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skills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spacing w:val="1"/>
          <w:w w:val="105"/>
          <w:sz w:val="22"/>
          <w:szCs w:val="22"/>
        </w:rPr>
        <w:t>Javascript</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web</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programming.</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learn</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how</w:t>
      </w:r>
      <w:r w:rsidR="001C392F" w:rsidRPr="00BE64FC">
        <w:rPr>
          <w:rFonts w:asciiTheme="minorHAnsi" w:eastAsia="SimSun" w:hAnsiTheme="minorHAnsi" w:cstheme="minorHAnsi"/>
          <w:spacing w:val="1"/>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utilize</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the</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power</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Javascript</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by</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combining</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it</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with</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HTML</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through</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spacing w:val="-1"/>
          <w:w w:val="105"/>
          <w:sz w:val="22"/>
          <w:szCs w:val="22"/>
        </w:rPr>
        <w:t>the</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DOM</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(Document</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Object</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Model)</w:t>
      </w:r>
      <w:r w:rsidRPr="00BE64FC">
        <w:rPr>
          <w:rFonts w:asciiTheme="minorHAnsi" w:eastAsia="SimSun" w:hAnsiTheme="minorHAnsi" w:cstheme="minorHAnsi"/>
          <w:spacing w:val="56"/>
          <w:w w:val="103"/>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order</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build</w:t>
      </w:r>
      <w:r w:rsidRPr="00BE64FC">
        <w:rPr>
          <w:rFonts w:asciiTheme="minorHAnsi" w:eastAsia="SimSun" w:hAnsiTheme="minorHAnsi" w:cstheme="minorHAnsi"/>
          <w:spacing w:val="-14"/>
          <w:w w:val="105"/>
          <w:sz w:val="22"/>
          <w:szCs w:val="22"/>
        </w:rPr>
        <w:t xml:space="preserve"> </w:t>
      </w:r>
      <w:r w:rsidRPr="00BE64FC">
        <w:rPr>
          <w:rFonts w:asciiTheme="minorHAnsi" w:eastAsia="SimSun" w:hAnsiTheme="minorHAnsi" w:cstheme="minorHAnsi"/>
          <w:w w:val="105"/>
          <w:sz w:val="22"/>
          <w:szCs w:val="22"/>
        </w:rPr>
        <w:t>fully</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functional</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spacing w:val="1"/>
          <w:w w:val="105"/>
          <w:sz w:val="22"/>
          <w:szCs w:val="22"/>
        </w:rPr>
        <w:t>web</w:t>
      </w:r>
      <w:r w:rsidRPr="00BE64FC">
        <w:rPr>
          <w:rFonts w:asciiTheme="minorHAnsi" w:eastAsia="SimSun" w:hAnsiTheme="minorHAnsi" w:cstheme="minorHAnsi"/>
          <w:spacing w:val="-14"/>
          <w:w w:val="105"/>
          <w:sz w:val="22"/>
          <w:szCs w:val="22"/>
        </w:rPr>
        <w:t xml:space="preserve"> </w:t>
      </w:r>
      <w:r w:rsidRPr="00BE64FC">
        <w:rPr>
          <w:rFonts w:asciiTheme="minorHAnsi" w:eastAsia="SimSun" w:hAnsiTheme="minorHAnsi" w:cstheme="minorHAnsi"/>
          <w:w w:val="105"/>
          <w:sz w:val="22"/>
          <w:szCs w:val="22"/>
        </w:rPr>
        <w:t>applications.</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14"/>
          <w:w w:val="105"/>
          <w:sz w:val="22"/>
          <w:szCs w:val="22"/>
        </w:rPr>
        <w:t xml:space="preserve"> </w:t>
      </w:r>
      <w:r w:rsidRPr="00BE64FC">
        <w:rPr>
          <w:rFonts w:asciiTheme="minorHAnsi" w:eastAsia="SimSun" w:hAnsiTheme="minorHAnsi" w:cstheme="minorHAnsi"/>
          <w:w w:val="105"/>
          <w:sz w:val="22"/>
          <w:szCs w:val="22"/>
        </w:rPr>
        <w:t>goal</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4"/>
          <w:w w:val="105"/>
          <w:sz w:val="22"/>
          <w:szCs w:val="22"/>
        </w:rPr>
        <w:t xml:space="preserve"> </w:t>
      </w:r>
      <w:r w:rsidRPr="00BE64FC">
        <w:rPr>
          <w:rFonts w:asciiTheme="minorHAnsi" w:eastAsia="SimSun" w:hAnsiTheme="minorHAnsi" w:cstheme="minorHAnsi"/>
          <w:w w:val="105"/>
          <w:sz w:val="22"/>
          <w:szCs w:val="22"/>
        </w:rPr>
        <w:t>this</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equip</w:t>
      </w:r>
      <w:r w:rsidRPr="00BE64FC">
        <w:rPr>
          <w:rFonts w:asciiTheme="minorHAnsi" w:eastAsia="SimSun" w:hAnsiTheme="minorHAnsi" w:cstheme="minorHAnsi"/>
          <w:spacing w:val="-16"/>
          <w:w w:val="105"/>
          <w:sz w:val="22"/>
          <w:szCs w:val="22"/>
        </w:rPr>
        <w:t xml:space="preserve"> </w:t>
      </w:r>
      <w:r w:rsidRPr="00BE64FC">
        <w:rPr>
          <w:rFonts w:asciiTheme="minorHAnsi" w:eastAsia="SimSun" w:hAnsiTheme="minorHAnsi" w:cstheme="minorHAnsi"/>
          <w:spacing w:val="-1"/>
          <w:w w:val="105"/>
          <w:sz w:val="22"/>
          <w:szCs w:val="22"/>
        </w:rPr>
        <w:t>students</w:t>
      </w:r>
      <w:r w:rsidRPr="00BE64FC">
        <w:rPr>
          <w:rFonts w:asciiTheme="minorHAnsi" w:eastAsia="SimSun" w:hAnsiTheme="minorHAnsi" w:cstheme="minorHAnsi"/>
          <w:spacing w:val="-17"/>
          <w:w w:val="105"/>
          <w:sz w:val="22"/>
          <w:szCs w:val="22"/>
        </w:rPr>
        <w:t xml:space="preserve"> </w:t>
      </w:r>
      <w:r w:rsidRPr="00BE64FC">
        <w:rPr>
          <w:rFonts w:asciiTheme="minorHAnsi" w:eastAsia="SimSun" w:hAnsiTheme="minorHAnsi" w:cstheme="minorHAnsi"/>
          <w:w w:val="105"/>
          <w:sz w:val="22"/>
          <w:szCs w:val="22"/>
        </w:rPr>
        <w:t>with</w:t>
      </w:r>
      <w:r w:rsidR="001C392F" w:rsidRPr="00BE64FC">
        <w:rPr>
          <w:rFonts w:asciiTheme="minorHAnsi" w:eastAsia="SimSun" w:hAnsiTheme="minorHAnsi" w:cstheme="minorHAnsi"/>
          <w:w w:val="105"/>
          <w:sz w:val="22"/>
          <w:szCs w:val="22"/>
        </w:rPr>
        <w:t xml:space="preserve"> </w:t>
      </w:r>
      <w:r w:rsidRPr="00BE64FC">
        <w:rPr>
          <w:rFonts w:asciiTheme="minorHAnsi" w:eastAsia="SimSun" w:hAnsiTheme="minorHAnsi" w:cstheme="minorHAnsi"/>
          <w:spacing w:val="-1"/>
          <w:w w:val="105"/>
          <w:sz w:val="22"/>
          <w:szCs w:val="22"/>
        </w:rPr>
        <w:t>practical</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spacing w:val="-1"/>
          <w:w w:val="105"/>
          <w:sz w:val="22"/>
          <w:szCs w:val="22"/>
        </w:rPr>
        <w:t>skills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for</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real-world</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application,</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such</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as</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best</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spacing w:val="-1"/>
          <w:w w:val="105"/>
          <w:sz w:val="22"/>
          <w:szCs w:val="22"/>
        </w:rPr>
        <w:t>practice</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idioms</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patterns,</w:t>
      </w:r>
      <w:r w:rsidRPr="00BE64FC">
        <w:rPr>
          <w:rFonts w:asciiTheme="minorHAnsi" w:eastAsia="SimSun" w:hAnsiTheme="minorHAnsi" w:cstheme="minorHAnsi"/>
          <w:spacing w:val="-18"/>
          <w:w w:val="105"/>
          <w:sz w:val="22"/>
          <w:szCs w:val="22"/>
        </w:rPr>
        <w:t xml:space="preserve"> </w:t>
      </w:r>
      <w:r w:rsidRPr="00BE64FC">
        <w:rPr>
          <w:rFonts w:asciiTheme="minorHAnsi" w:eastAsia="SimSun" w:hAnsiTheme="minorHAnsi" w:cstheme="minorHAnsi"/>
          <w:w w:val="105"/>
          <w:sz w:val="22"/>
          <w:szCs w:val="22"/>
        </w:rPr>
        <w:t>common</w:t>
      </w:r>
      <w:r w:rsidRPr="00BE64FC">
        <w:rPr>
          <w:rFonts w:asciiTheme="minorHAnsi" w:eastAsia="SimSun" w:hAnsiTheme="minorHAnsi" w:cstheme="minorHAnsi"/>
          <w:spacing w:val="64"/>
          <w:w w:val="103"/>
          <w:sz w:val="22"/>
          <w:szCs w:val="22"/>
        </w:rPr>
        <w:t xml:space="preserve"> </w:t>
      </w:r>
      <w:r w:rsidRPr="00BE64FC">
        <w:rPr>
          <w:rFonts w:asciiTheme="minorHAnsi" w:eastAsia="SimSun" w:hAnsiTheme="minorHAnsi" w:cstheme="minorHAnsi"/>
          <w:w w:val="105"/>
          <w:sz w:val="22"/>
          <w:szCs w:val="22"/>
        </w:rPr>
        <w:t>programming</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concepts,</w:t>
      </w:r>
      <w:r w:rsidRPr="00BE64FC">
        <w:rPr>
          <w:rFonts w:asciiTheme="minorHAnsi" w:eastAsia="SimSun" w:hAnsiTheme="minorHAnsi" w:cstheme="minorHAnsi"/>
          <w:spacing w:val="-24"/>
          <w:w w:val="105"/>
          <w:sz w:val="22"/>
          <w:szCs w:val="22"/>
        </w:rPr>
        <w:t xml:space="preserve"> </w:t>
      </w:r>
      <w:r w:rsidRPr="00BE64FC">
        <w:rPr>
          <w:rFonts w:asciiTheme="minorHAnsi" w:eastAsia="SimSun" w:hAnsiTheme="minorHAnsi" w:cstheme="minorHAnsi"/>
          <w:w w:val="105"/>
          <w:sz w:val="22"/>
          <w:szCs w:val="22"/>
        </w:rPr>
        <w:t>advanced</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language</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features,</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9"/>
          <w:w w:val="105"/>
          <w:sz w:val="22"/>
          <w:szCs w:val="22"/>
        </w:rPr>
        <w:t xml:space="preserve"> </w:t>
      </w:r>
      <w:r w:rsidRPr="00BE64FC">
        <w:rPr>
          <w:rFonts w:asciiTheme="minorHAnsi" w:eastAsia="SimSun" w:hAnsiTheme="minorHAnsi" w:cstheme="minorHAnsi"/>
          <w:w w:val="105"/>
          <w:sz w:val="22"/>
          <w:szCs w:val="22"/>
        </w:rPr>
        <w:t>common</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libraries</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w w:val="105"/>
          <w:sz w:val="22"/>
          <w:szCs w:val="22"/>
        </w:rPr>
        <w:t>tools</w:t>
      </w:r>
      <w:r w:rsidRPr="00BE64FC">
        <w:rPr>
          <w:rFonts w:asciiTheme="minorHAnsi" w:eastAsia="SimSun" w:hAnsiTheme="minorHAnsi" w:cstheme="minorHAnsi"/>
          <w:spacing w:val="-23"/>
          <w:w w:val="105"/>
          <w:sz w:val="22"/>
          <w:szCs w:val="22"/>
        </w:rPr>
        <w:t xml:space="preserve"> </w:t>
      </w:r>
      <w:r w:rsidRPr="00BE64FC">
        <w:rPr>
          <w:rFonts w:asciiTheme="minorHAnsi" w:eastAsia="SimSun" w:hAnsiTheme="minorHAnsi" w:cstheme="minorHAnsi"/>
          <w:w w:val="105"/>
          <w:sz w:val="22"/>
          <w:szCs w:val="22"/>
        </w:rPr>
        <w:t>for</w:t>
      </w:r>
      <w:r w:rsidRPr="00BE64FC">
        <w:rPr>
          <w:rFonts w:asciiTheme="minorHAnsi" w:eastAsia="SimSun" w:hAnsiTheme="minorHAnsi" w:cstheme="minorHAnsi"/>
          <w:spacing w:val="-22"/>
          <w:w w:val="105"/>
          <w:sz w:val="22"/>
          <w:szCs w:val="22"/>
        </w:rPr>
        <w:t xml:space="preserve"> </w:t>
      </w:r>
      <w:r w:rsidRPr="00BE64FC">
        <w:rPr>
          <w:rFonts w:asciiTheme="minorHAnsi" w:eastAsia="SimSun" w:hAnsiTheme="minorHAnsi" w:cstheme="minorHAnsi"/>
          <w:w w:val="105"/>
          <w:sz w:val="22"/>
          <w:szCs w:val="22"/>
        </w:rPr>
        <w:t>web</w:t>
      </w:r>
      <w:r w:rsidRPr="00BE64FC">
        <w:rPr>
          <w:rFonts w:asciiTheme="minorHAnsi" w:eastAsia="SimSun" w:hAnsiTheme="minorHAnsi" w:cstheme="minorHAnsi"/>
          <w:spacing w:val="84"/>
          <w:w w:val="103"/>
          <w:sz w:val="22"/>
          <w:szCs w:val="22"/>
        </w:rPr>
        <w:t xml:space="preserve"> </w:t>
      </w:r>
      <w:r w:rsidR="00547B2D" w:rsidRPr="00BE64FC">
        <w:rPr>
          <w:rFonts w:asciiTheme="minorHAnsi" w:eastAsia="SimSun" w:hAnsiTheme="minorHAnsi" w:cstheme="minorHAnsi"/>
          <w:spacing w:val="-1"/>
          <w:sz w:val="22"/>
          <w:szCs w:val="22"/>
        </w:rPr>
        <w:t>application</w:t>
      </w:r>
      <w:r w:rsidR="00547B2D" w:rsidRPr="00BE64FC">
        <w:rPr>
          <w:rFonts w:asciiTheme="minorHAnsi" w:eastAsia="SimSun" w:hAnsiTheme="minorHAnsi" w:cstheme="minorHAnsi"/>
          <w:sz w:val="22"/>
          <w:szCs w:val="22"/>
        </w:rPr>
        <w:t xml:space="preserve"> </w:t>
      </w:r>
      <w:r w:rsidR="00547B2D" w:rsidRPr="00BE64FC">
        <w:rPr>
          <w:rFonts w:asciiTheme="minorHAnsi" w:eastAsia="SimSun" w:hAnsiTheme="minorHAnsi" w:cstheme="minorHAnsi"/>
          <w:spacing w:val="14"/>
          <w:sz w:val="22"/>
          <w:szCs w:val="22"/>
        </w:rPr>
        <w:t>development</w:t>
      </w:r>
      <w:r w:rsidRPr="00BE64FC">
        <w:rPr>
          <w:rFonts w:asciiTheme="minorHAnsi" w:eastAsia="SimSun" w:hAnsiTheme="minorHAnsi" w:cstheme="minorHAnsi"/>
          <w:spacing w:val="-2"/>
          <w:sz w:val="22"/>
          <w:szCs w:val="22"/>
        </w:rPr>
        <w:t>.</w:t>
      </w:r>
    </w:p>
    <w:p w14:paraId="0800DA17" w14:textId="77777777" w:rsidR="00940F46" w:rsidRPr="00BE64FC" w:rsidRDefault="00940F46" w:rsidP="00BE64FC">
      <w:pPr>
        <w:spacing w:before="2"/>
        <w:ind w:leftChars="55" w:left="141" w:right="104" w:hangingChars="9" w:hanging="20"/>
        <w:jc w:val="both"/>
        <w:rPr>
          <w:rFonts w:eastAsia="SimSun" w:cs="Times New Roman"/>
        </w:rPr>
      </w:pPr>
    </w:p>
    <w:p w14:paraId="23BB4AF2" w14:textId="77777777" w:rsidR="00940F46" w:rsidRPr="00BE64FC" w:rsidRDefault="008666AC" w:rsidP="005A316B">
      <w:pPr>
        <w:pStyle w:val="a3"/>
        <w:ind w:leftChars="55" w:left="142" w:right="104" w:hangingChars="9" w:hanging="21"/>
        <w:jc w:val="both"/>
        <w:rPr>
          <w:rFonts w:asciiTheme="minorHAnsi" w:eastAsia="SimSun" w:hAnsiTheme="minorHAnsi" w:cs="MS Gothic"/>
          <w:sz w:val="22"/>
          <w:szCs w:val="22"/>
          <w:lang w:eastAsia="zh-CN"/>
        </w:rPr>
      </w:pPr>
      <w:r w:rsidRPr="00BE64FC">
        <w:rPr>
          <w:rFonts w:asciiTheme="minorHAnsi" w:eastAsia="SimSun" w:hAnsiTheme="minorHAnsi" w:cs="Calibri"/>
          <w:color w:val="202020"/>
          <w:w w:val="105"/>
          <w:sz w:val="22"/>
          <w:szCs w:val="22"/>
        </w:rPr>
        <w:t>JavaScript</w:t>
      </w:r>
      <w:r w:rsidRPr="00BE64FC">
        <w:rPr>
          <w:rFonts w:asciiTheme="minorHAnsi" w:eastAsia="SimSun" w:hAnsiTheme="minorHAnsi" w:cs="Calibri"/>
          <w:color w:val="202020"/>
          <w:spacing w:val="-27"/>
          <w:w w:val="105"/>
          <w:sz w:val="22"/>
          <w:szCs w:val="22"/>
        </w:rPr>
        <w:t xml:space="preserve"> </w:t>
      </w:r>
      <w:proofErr w:type="spellStart"/>
      <w:r w:rsidRPr="00BE64FC">
        <w:rPr>
          <w:rFonts w:asciiTheme="minorHAnsi" w:eastAsia="SimSun" w:hAnsiTheme="minorHAnsi" w:cs="SimSun"/>
          <w:color w:val="202020"/>
          <w:spacing w:val="2"/>
          <w:w w:val="105"/>
          <w:sz w:val="22"/>
          <w:szCs w:val="22"/>
        </w:rPr>
        <w:t>是现代互联网最广泛采用的浏览器语言，与</w:t>
      </w:r>
      <w:proofErr w:type="spellEnd"/>
      <w:r w:rsidRPr="00BE64FC">
        <w:rPr>
          <w:rFonts w:asciiTheme="minorHAnsi" w:eastAsia="SimSun" w:hAnsiTheme="minorHAnsi" w:cs="SimSun"/>
          <w:color w:val="202020"/>
          <w:spacing w:val="-80"/>
          <w:w w:val="105"/>
          <w:sz w:val="22"/>
          <w:szCs w:val="22"/>
        </w:rPr>
        <w:t xml:space="preserve"> </w:t>
      </w:r>
      <w:r w:rsidRPr="00BE64FC">
        <w:rPr>
          <w:rFonts w:asciiTheme="minorHAnsi" w:eastAsia="SimSun" w:hAnsiTheme="minorHAnsi" w:cs="Calibri"/>
          <w:color w:val="202020"/>
          <w:w w:val="105"/>
          <w:sz w:val="22"/>
          <w:szCs w:val="22"/>
        </w:rPr>
        <w:t>HTML</w:t>
      </w:r>
      <w:r w:rsidRPr="00BE64FC">
        <w:rPr>
          <w:rFonts w:asciiTheme="minorHAnsi" w:eastAsia="SimSun" w:hAnsiTheme="minorHAnsi" w:cs="Calibri"/>
          <w:color w:val="202020"/>
          <w:spacing w:val="-30"/>
          <w:w w:val="105"/>
          <w:sz w:val="22"/>
          <w:szCs w:val="22"/>
        </w:rPr>
        <w:t xml:space="preserve"> </w:t>
      </w:r>
      <w:r w:rsidRPr="00BE64FC">
        <w:rPr>
          <w:rFonts w:asciiTheme="minorHAnsi" w:eastAsia="SimSun" w:hAnsiTheme="minorHAnsi" w:cs="Calibri"/>
          <w:color w:val="202020"/>
          <w:w w:val="105"/>
          <w:sz w:val="22"/>
          <w:szCs w:val="22"/>
        </w:rPr>
        <w:t>/</w:t>
      </w:r>
      <w:r w:rsidRPr="00BE64FC">
        <w:rPr>
          <w:rFonts w:asciiTheme="minorHAnsi" w:eastAsia="SimSun" w:hAnsiTheme="minorHAnsi" w:cs="Calibri"/>
          <w:color w:val="202020"/>
          <w:spacing w:val="-27"/>
          <w:w w:val="105"/>
          <w:sz w:val="22"/>
          <w:szCs w:val="22"/>
        </w:rPr>
        <w:t xml:space="preserve"> </w:t>
      </w:r>
      <w:r w:rsidRPr="00BE64FC">
        <w:rPr>
          <w:rFonts w:asciiTheme="minorHAnsi" w:eastAsia="SimSun" w:hAnsiTheme="minorHAnsi" w:cs="Calibri"/>
          <w:color w:val="202020"/>
          <w:spacing w:val="-1"/>
          <w:w w:val="105"/>
          <w:sz w:val="22"/>
          <w:szCs w:val="22"/>
        </w:rPr>
        <w:t>CSS</w:t>
      </w:r>
      <w:r w:rsidRPr="00BE64FC">
        <w:rPr>
          <w:rFonts w:asciiTheme="minorHAnsi" w:eastAsia="SimSun" w:hAnsiTheme="minorHAnsi" w:cs="Calibri"/>
          <w:color w:val="202020"/>
          <w:spacing w:val="-24"/>
          <w:w w:val="105"/>
          <w:sz w:val="22"/>
          <w:szCs w:val="22"/>
        </w:rPr>
        <w:t xml:space="preserve"> </w:t>
      </w:r>
      <w:proofErr w:type="spellStart"/>
      <w:r w:rsidRPr="00BE64FC">
        <w:rPr>
          <w:rFonts w:asciiTheme="minorHAnsi" w:eastAsia="SimSun" w:hAnsiTheme="minorHAnsi" w:cs="SimSun"/>
          <w:color w:val="202020"/>
          <w:spacing w:val="2"/>
          <w:w w:val="105"/>
          <w:sz w:val="22"/>
          <w:szCs w:val="22"/>
        </w:rPr>
        <w:t>融为一体</w:t>
      </w:r>
      <w:proofErr w:type="spellEnd"/>
      <w:r w:rsidRPr="00BE64FC">
        <w:rPr>
          <w:rFonts w:asciiTheme="minorHAnsi" w:eastAsia="SimSun" w:hAnsiTheme="minorHAnsi" w:cs="SimSun"/>
          <w:color w:val="202020"/>
          <w:spacing w:val="2"/>
          <w:w w:val="105"/>
          <w:sz w:val="22"/>
          <w:szCs w:val="22"/>
        </w:rPr>
        <w:t>。</w:t>
      </w:r>
      <w:r w:rsidRPr="00BE64FC">
        <w:rPr>
          <w:rFonts w:asciiTheme="minorHAnsi" w:eastAsia="SimSun" w:hAnsiTheme="minorHAnsi" w:cs="SimSun"/>
          <w:color w:val="202020"/>
          <w:spacing w:val="-87"/>
          <w:w w:val="105"/>
          <w:sz w:val="22"/>
          <w:szCs w:val="22"/>
        </w:rPr>
        <w:t xml:space="preserve"> </w:t>
      </w:r>
      <w:r w:rsidRPr="00BE64FC">
        <w:rPr>
          <w:rFonts w:asciiTheme="minorHAnsi" w:eastAsia="SimSun" w:hAnsiTheme="minorHAnsi" w:cs="SimSun"/>
          <w:color w:val="202020"/>
          <w:spacing w:val="2"/>
          <w:w w:val="105"/>
          <w:sz w:val="22"/>
          <w:szCs w:val="22"/>
          <w:lang w:eastAsia="zh-CN"/>
        </w:rPr>
        <w:t>本课程将教授学生高级的</w:t>
      </w:r>
      <w:r w:rsidRPr="00BE64FC">
        <w:rPr>
          <w:rFonts w:asciiTheme="minorHAnsi" w:eastAsia="SimSun" w:hAnsiTheme="minorHAnsi" w:cs="SimSun"/>
          <w:color w:val="202020"/>
          <w:spacing w:val="-83"/>
          <w:w w:val="105"/>
          <w:sz w:val="22"/>
          <w:szCs w:val="22"/>
          <w:lang w:eastAsia="zh-CN"/>
        </w:rPr>
        <w:t xml:space="preserve"> </w:t>
      </w:r>
      <w:r w:rsidRPr="00BE64FC">
        <w:rPr>
          <w:rFonts w:asciiTheme="minorHAnsi" w:eastAsia="SimSun" w:hAnsiTheme="minorHAnsi" w:cs="Calibri"/>
          <w:color w:val="202020"/>
          <w:w w:val="105"/>
          <w:sz w:val="22"/>
          <w:szCs w:val="22"/>
          <w:lang w:eastAsia="zh-CN"/>
        </w:rPr>
        <w:t>Javascript</w:t>
      </w:r>
      <w:r w:rsidRPr="00BE64FC">
        <w:rPr>
          <w:rFonts w:asciiTheme="minorHAnsi" w:eastAsia="SimSun" w:hAnsiTheme="minorHAnsi" w:cs="Calibri"/>
          <w:color w:val="202020"/>
          <w:spacing w:val="-22"/>
          <w:w w:val="105"/>
          <w:sz w:val="22"/>
          <w:szCs w:val="22"/>
          <w:lang w:eastAsia="zh-CN"/>
        </w:rPr>
        <w:t xml:space="preserve"> </w:t>
      </w:r>
      <w:r w:rsidRPr="00BE64FC">
        <w:rPr>
          <w:rFonts w:asciiTheme="minorHAnsi" w:eastAsia="SimSun" w:hAnsiTheme="minorHAnsi" w:cs="SimSun"/>
          <w:color w:val="202020"/>
          <w:spacing w:val="3"/>
          <w:w w:val="105"/>
          <w:sz w:val="22"/>
          <w:szCs w:val="22"/>
          <w:lang w:eastAsia="zh-CN"/>
        </w:rPr>
        <w:t>和网络编程技巧。学生将学习如何利用</w:t>
      </w:r>
      <w:r w:rsidRPr="00BE64FC">
        <w:rPr>
          <w:rFonts w:asciiTheme="minorHAnsi" w:eastAsia="SimSun" w:hAnsiTheme="minorHAnsi" w:cs="SimSun"/>
          <w:color w:val="202020"/>
          <w:spacing w:val="-78"/>
          <w:w w:val="105"/>
          <w:sz w:val="22"/>
          <w:szCs w:val="22"/>
          <w:lang w:eastAsia="zh-CN"/>
        </w:rPr>
        <w:t xml:space="preserve"> </w:t>
      </w:r>
      <w:r w:rsidRPr="00BE64FC">
        <w:rPr>
          <w:rFonts w:asciiTheme="minorHAnsi" w:eastAsia="SimSun" w:hAnsiTheme="minorHAnsi" w:cs="Calibri"/>
          <w:color w:val="202020"/>
          <w:w w:val="105"/>
          <w:sz w:val="22"/>
          <w:szCs w:val="22"/>
          <w:lang w:eastAsia="zh-CN"/>
        </w:rPr>
        <w:t>Javascript</w:t>
      </w:r>
      <w:r w:rsidRPr="00BE64FC">
        <w:rPr>
          <w:rFonts w:asciiTheme="minorHAnsi" w:eastAsia="SimSun" w:hAnsiTheme="minorHAnsi" w:cs="Calibri"/>
          <w:color w:val="202020"/>
          <w:spacing w:val="-22"/>
          <w:w w:val="105"/>
          <w:sz w:val="22"/>
          <w:szCs w:val="22"/>
          <w:lang w:eastAsia="zh-CN"/>
        </w:rPr>
        <w:t xml:space="preserve"> </w:t>
      </w:r>
      <w:r w:rsidRPr="00BE64FC">
        <w:rPr>
          <w:rFonts w:asciiTheme="minorHAnsi" w:eastAsia="SimSun" w:hAnsiTheme="minorHAnsi" w:cs="SimSun"/>
          <w:color w:val="202020"/>
          <w:spacing w:val="3"/>
          <w:w w:val="105"/>
          <w:sz w:val="22"/>
          <w:szCs w:val="22"/>
          <w:lang w:eastAsia="zh-CN"/>
        </w:rPr>
        <w:t>的强大功能，通过</w:t>
      </w:r>
      <w:r w:rsidRPr="00BE64FC">
        <w:rPr>
          <w:rFonts w:asciiTheme="minorHAnsi" w:eastAsia="SimSun" w:hAnsiTheme="minorHAnsi" w:cs="SimSun"/>
          <w:color w:val="202020"/>
          <w:spacing w:val="-78"/>
          <w:w w:val="105"/>
          <w:sz w:val="22"/>
          <w:szCs w:val="22"/>
          <w:lang w:eastAsia="zh-CN"/>
        </w:rPr>
        <w:t xml:space="preserve"> </w:t>
      </w:r>
      <w:r w:rsidRPr="00BE64FC">
        <w:rPr>
          <w:rFonts w:asciiTheme="minorHAnsi" w:eastAsia="SimSun" w:hAnsiTheme="minorHAnsi" w:cs="Calibri"/>
          <w:color w:val="202020"/>
          <w:spacing w:val="2"/>
          <w:w w:val="105"/>
          <w:sz w:val="22"/>
          <w:szCs w:val="22"/>
          <w:lang w:eastAsia="zh-CN"/>
        </w:rPr>
        <w:t>DOM</w:t>
      </w:r>
      <w:r w:rsidRPr="00BE64FC">
        <w:rPr>
          <w:rFonts w:asciiTheme="minorHAnsi" w:eastAsia="SimSun" w:hAnsiTheme="minorHAnsi" w:cs="SimSun"/>
          <w:color w:val="202020"/>
          <w:spacing w:val="2"/>
          <w:w w:val="105"/>
          <w:sz w:val="22"/>
          <w:szCs w:val="22"/>
          <w:lang w:eastAsia="zh-CN"/>
        </w:rPr>
        <w:t>（文档对象模型）将其与</w:t>
      </w:r>
      <w:r w:rsidRPr="00BE64FC">
        <w:rPr>
          <w:rFonts w:asciiTheme="minorHAnsi" w:eastAsia="SimSun" w:hAnsiTheme="minorHAnsi" w:cs="SimSun"/>
          <w:color w:val="202020"/>
          <w:spacing w:val="-85"/>
          <w:w w:val="105"/>
          <w:sz w:val="22"/>
          <w:szCs w:val="22"/>
          <w:lang w:eastAsia="zh-CN"/>
        </w:rPr>
        <w:t xml:space="preserve"> </w:t>
      </w:r>
      <w:r w:rsidRPr="00BE64FC">
        <w:rPr>
          <w:rFonts w:asciiTheme="minorHAnsi" w:eastAsia="SimSun" w:hAnsiTheme="minorHAnsi" w:cs="Calibri"/>
          <w:color w:val="202020"/>
          <w:w w:val="105"/>
          <w:sz w:val="22"/>
          <w:szCs w:val="22"/>
          <w:lang w:eastAsia="zh-CN"/>
        </w:rPr>
        <w:t>HTML</w:t>
      </w:r>
      <w:r w:rsidRPr="00BE64FC">
        <w:rPr>
          <w:rFonts w:asciiTheme="minorHAnsi" w:eastAsia="SimSun" w:hAnsiTheme="minorHAnsi" w:cs="Calibri"/>
          <w:color w:val="202020"/>
          <w:spacing w:val="-28"/>
          <w:w w:val="105"/>
          <w:sz w:val="22"/>
          <w:szCs w:val="22"/>
          <w:lang w:eastAsia="zh-CN"/>
        </w:rPr>
        <w:t xml:space="preserve"> </w:t>
      </w:r>
      <w:r w:rsidRPr="00BE64FC">
        <w:rPr>
          <w:rFonts w:asciiTheme="minorHAnsi" w:eastAsia="SimSun" w:hAnsiTheme="minorHAnsi" w:cs="SimSun"/>
          <w:color w:val="202020"/>
          <w:spacing w:val="3"/>
          <w:w w:val="105"/>
          <w:sz w:val="22"/>
          <w:szCs w:val="22"/>
          <w:lang w:eastAsia="zh-CN"/>
        </w:rPr>
        <w:t>相结合，以构建功能齐全的</w:t>
      </w:r>
      <w:r w:rsidRPr="00BE64FC">
        <w:rPr>
          <w:rFonts w:asciiTheme="minorHAnsi" w:eastAsia="SimSun" w:hAnsiTheme="minorHAnsi" w:cs="SimSun"/>
          <w:color w:val="202020"/>
          <w:spacing w:val="-82"/>
          <w:w w:val="105"/>
          <w:sz w:val="22"/>
          <w:szCs w:val="22"/>
          <w:lang w:eastAsia="zh-CN"/>
        </w:rPr>
        <w:t xml:space="preserve"> </w:t>
      </w:r>
      <w:r w:rsidRPr="00BE64FC">
        <w:rPr>
          <w:rFonts w:asciiTheme="minorHAnsi" w:eastAsia="SimSun" w:hAnsiTheme="minorHAnsi" w:cs="Calibri"/>
          <w:color w:val="202020"/>
          <w:w w:val="105"/>
          <w:sz w:val="22"/>
          <w:szCs w:val="22"/>
          <w:lang w:eastAsia="zh-CN"/>
        </w:rPr>
        <w:t>Web</w:t>
      </w:r>
      <w:r w:rsidRPr="00BE64FC">
        <w:rPr>
          <w:rFonts w:asciiTheme="minorHAnsi" w:eastAsia="SimSun" w:hAnsiTheme="minorHAnsi" w:cs="Calibri"/>
          <w:color w:val="202020"/>
          <w:spacing w:val="-27"/>
          <w:w w:val="105"/>
          <w:sz w:val="22"/>
          <w:szCs w:val="22"/>
          <w:lang w:eastAsia="zh-CN"/>
        </w:rPr>
        <w:t xml:space="preserve"> </w:t>
      </w:r>
      <w:r w:rsidRPr="00BE64FC">
        <w:rPr>
          <w:rFonts w:asciiTheme="minorHAnsi" w:eastAsia="SimSun" w:hAnsiTheme="minorHAnsi" w:cs="SimSun"/>
          <w:color w:val="202020"/>
          <w:spacing w:val="3"/>
          <w:w w:val="105"/>
          <w:sz w:val="22"/>
          <w:szCs w:val="22"/>
          <w:lang w:eastAsia="zh-CN"/>
        </w:rPr>
        <w:t>应用程序。本课程的目标是为学生提供常</w:t>
      </w:r>
      <w:r w:rsidRPr="00BE64FC">
        <w:rPr>
          <w:rFonts w:asciiTheme="minorHAnsi" w:eastAsia="SimSun" w:hAnsiTheme="minorHAnsi" w:cs="SimSun"/>
          <w:color w:val="202020"/>
          <w:spacing w:val="4"/>
          <w:sz w:val="22"/>
          <w:szCs w:val="22"/>
          <w:lang w:eastAsia="zh-CN"/>
        </w:rPr>
        <w:t>用的就业实用技能，例如，最佳实践习语和模式、通用编程概念、高级语言功能以及用于</w:t>
      </w:r>
      <w:r w:rsidRPr="00BE64FC">
        <w:rPr>
          <w:rFonts w:asciiTheme="minorHAnsi" w:eastAsia="SimSun" w:hAnsiTheme="minorHAnsi" w:cs="SimSun"/>
          <w:color w:val="202020"/>
          <w:spacing w:val="-53"/>
          <w:sz w:val="22"/>
          <w:szCs w:val="22"/>
          <w:lang w:eastAsia="zh-CN"/>
        </w:rPr>
        <w:t xml:space="preserve"> </w:t>
      </w:r>
      <w:r w:rsidRPr="00BE64FC">
        <w:rPr>
          <w:rFonts w:asciiTheme="minorHAnsi" w:eastAsia="SimSun" w:hAnsiTheme="minorHAnsi" w:cs="Calibri"/>
          <w:color w:val="202020"/>
          <w:sz w:val="22"/>
          <w:szCs w:val="22"/>
          <w:lang w:eastAsia="zh-CN"/>
        </w:rPr>
        <w:t>Web</w:t>
      </w:r>
      <w:r w:rsidRPr="00BE64FC">
        <w:rPr>
          <w:rFonts w:asciiTheme="minorHAnsi" w:eastAsia="SimSun" w:hAnsiTheme="minorHAnsi" w:cs="Calibri"/>
          <w:color w:val="202020"/>
          <w:spacing w:val="14"/>
          <w:sz w:val="22"/>
          <w:szCs w:val="22"/>
          <w:lang w:eastAsia="zh-CN"/>
        </w:rPr>
        <w:t xml:space="preserve"> </w:t>
      </w:r>
      <w:r w:rsidRPr="00BE64FC">
        <w:rPr>
          <w:rFonts w:asciiTheme="minorHAnsi" w:eastAsia="SimSun" w:hAnsiTheme="minorHAnsi" w:cs="SimSun"/>
          <w:color w:val="202020"/>
          <w:spacing w:val="2"/>
          <w:sz w:val="22"/>
          <w:szCs w:val="22"/>
          <w:lang w:eastAsia="zh-CN"/>
        </w:rPr>
        <w:t>应</w:t>
      </w:r>
      <w:r w:rsidRPr="00BE64FC">
        <w:rPr>
          <w:rFonts w:asciiTheme="minorHAnsi" w:eastAsia="SimSun" w:hAnsiTheme="minorHAnsi" w:cs="SimSun"/>
          <w:color w:val="202020"/>
          <w:spacing w:val="1"/>
          <w:sz w:val="22"/>
          <w:szCs w:val="22"/>
          <w:lang w:eastAsia="zh-CN"/>
        </w:rPr>
        <w:t>用</w:t>
      </w:r>
      <w:r w:rsidRPr="00BE64FC">
        <w:rPr>
          <w:rFonts w:asciiTheme="minorHAnsi" w:eastAsia="SimSun" w:hAnsiTheme="minorHAnsi" w:cs="SimSun"/>
          <w:color w:val="202020"/>
          <w:spacing w:val="-1"/>
          <w:w w:val="105"/>
          <w:sz w:val="22"/>
          <w:szCs w:val="22"/>
          <w:lang w:eastAsia="zh-CN"/>
        </w:rPr>
        <w:t>程序开发的通用库和工具</w:t>
      </w:r>
      <w:r w:rsidRPr="00BE64FC">
        <w:rPr>
          <w:rFonts w:asciiTheme="minorHAnsi" w:eastAsia="SimSun" w:hAnsiTheme="minorHAnsi" w:cs="MS Gothic"/>
          <w:color w:val="202020"/>
          <w:spacing w:val="-1"/>
          <w:w w:val="105"/>
          <w:sz w:val="22"/>
          <w:szCs w:val="22"/>
          <w:lang w:eastAsia="zh-CN"/>
        </w:rPr>
        <w:t>。</w:t>
      </w:r>
    </w:p>
    <w:p w14:paraId="6336EE4B" w14:textId="77777777" w:rsidR="00940F46" w:rsidRPr="00BE64FC" w:rsidRDefault="00940F46" w:rsidP="00BE64FC">
      <w:pPr>
        <w:spacing w:before="9"/>
        <w:ind w:leftChars="55" w:left="141" w:right="104" w:hangingChars="9" w:hanging="20"/>
        <w:rPr>
          <w:rFonts w:eastAsia="SimSun" w:cs="MS Gothic"/>
          <w:lang w:eastAsia="zh-CN"/>
        </w:rPr>
      </w:pPr>
    </w:p>
    <w:p w14:paraId="4D609EEB" w14:textId="77777777" w:rsidR="00940F46" w:rsidRPr="00BE64FC" w:rsidRDefault="008666AC" w:rsidP="00BE64FC">
      <w:pPr>
        <w:pStyle w:val="2"/>
        <w:spacing w:line="234" w:lineRule="exact"/>
        <w:ind w:leftChars="55" w:left="142" w:right="104" w:hangingChars="9" w:hanging="21"/>
        <w:rPr>
          <w:rFonts w:asciiTheme="minorHAnsi" w:eastAsia="SimSun" w:hAnsiTheme="minorHAnsi" w:cstheme="minorHAnsi"/>
          <w:b w:val="0"/>
          <w:bCs w:val="0"/>
          <w:sz w:val="22"/>
          <w:szCs w:val="22"/>
        </w:rPr>
      </w:pPr>
      <w:r w:rsidRPr="00BE64FC">
        <w:rPr>
          <w:rFonts w:asciiTheme="minorHAnsi" w:eastAsia="SimSun" w:hAnsiTheme="minorHAnsi" w:cstheme="minorHAnsi"/>
          <w:w w:val="105"/>
          <w:sz w:val="22"/>
          <w:szCs w:val="22"/>
        </w:rPr>
        <w:t>Instructor:</w:t>
      </w:r>
      <w:r w:rsidRPr="00BE64FC">
        <w:rPr>
          <w:rFonts w:asciiTheme="minorHAnsi" w:eastAsia="SimSun" w:hAnsiTheme="minorHAnsi" w:cstheme="minorHAnsi"/>
          <w:spacing w:val="-15"/>
          <w:w w:val="105"/>
          <w:sz w:val="22"/>
          <w:szCs w:val="22"/>
        </w:rPr>
        <w:t xml:space="preserve"> </w:t>
      </w:r>
      <w:r w:rsidRPr="00BE64FC">
        <w:rPr>
          <w:rFonts w:asciiTheme="minorHAnsi" w:eastAsia="SimSun" w:hAnsiTheme="minorHAnsi" w:cstheme="minorHAnsi"/>
          <w:w w:val="105"/>
          <w:sz w:val="22"/>
          <w:szCs w:val="22"/>
        </w:rPr>
        <w:t>Kevin</w:t>
      </w:r>
      <w:r w:rsidRPr="00BE64FC">
        <w:rPr>
          <w:rFonts w:asciiTheme="minorHAnsi" w:eastAsia="SimSun" w:hAnsiTheme="minorHAnsi" w:cstheme="minorHAnsi"/>
          <w:spacing w:val="-13"/>
          <w:w w:val="105"/>
          <w:sz w:val="22"/>
          <w:szCs w:val="22"/>
        </w:rPr>
        <w:t xml:space="preserve"> </w:t>
      </w:r>
      <w:proofErr w:type="spellStart"/>
      <w:r w:rsidRPr="00BE64FC">
        <w:rPr>
          <w:rFonts w:asciiTheme="minorHAnsi" w:eastAsia="SimSun" w:hAnsiTheme="minorHAnsi" w:cstheme="minorHAnsi"/>
          <w:spacing w:val="-1"/>
          <w:w w:val="105"/>
          <w:sz w:val="22"/>
          <w:szCs w:val="22"/>
        </w:rPr>
        <w:t>Hanegan</w:t>
      </w:r>
      <w:proofErr w:type="spellEnd"/>
      <w:r w:rsidRPr="00BE64FC">
        <w:rPr>
          <w:rFonts w:asciiTheme="minorHAnsi" w:eastAsia="SimSun" w:hAnsiTheme="minorHAnsi" w:cstheme="minorHAnsi"/>
          <w:spacing w:val="-1"/>
          <w:w w:val="105"/>
          <w:sz w:val="22"/>
          <w:szCs w:val="22"/>
        </w:rPr>
        <w:t>,</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spacing w:val="-1"/>
          <w:w w:val="105"/>
          <w:sz w:val="22"/>
          <w:szCs w:val="22"/>
        </w:rPr>
        <w:t>B.S.</w:t>
      </w:r>
    </w:p>
    <w:p w14:paraId="505F0155" w14:textId="77777777" w:rsidR="009162A3" w:rsidRPr="00BE64FC" w:rsidRDefault="008666AC" w:rsidP="00BE64FC">
      <w:pPr>
        <w:spacing w:line="283" w:lineRule="exact"/>
        <w:ind w:leftChars="55" w:left="142" w:right="104" w:hangingChars="9" w:hanging="21"/>
        <w:rPr>
          <w:rFonts w:eastAsia="SimSun" w:cstheme="minorHAnsi"/>
          <w:b/>
          <w:bCs/>
          <w:spacing w:val="-16"/>
          <w:w w:val="105"/>
        </w:rPr>
      </w:pPr>
      <w:r w:rsidRPr="00BE64FC">
        <w:rPr>
          <w:rFonts w:eastAsia="SimSun" w:cstheme="minorHAnsi"/>
          <w:b/>
          <w:bCs/>
          <w:spacing w:val="-1"/>
          <w:w w:val="105"/>
        </w:rPr>
        <w:t>Prerequisites:</w:t>
      </w:r>
      <w:r w:rsidRPr="00BE64FC">
        <w:rPr>
          <w:rFonts w:eastAsia="SimSun" w:cstheme="minorHAnsi"/>
          <w:b/>
          <w:bCs/>
          <w:spacing w:val="-21"/>
          <w:w w:val="105"/>
        </w:rPr>
        <w:t xml:space="preserve"> </w:t>
      </w:r>
      <w:r w:rsidRPr="00BE64FC">
        <w:rPr>
          <w:rFonts w:eastAsia="SimSun" w:cstheme="minorHAnsi"/>
          <w:b/>
          <w:bCs/>
          <w:w w:val="105"/>
        </w:rPr>
        <w:t>1-2</w:t>
      </w:r>
      <w:r w:rsidRPr="00BE64FC">
        <w:rPr>
          <w:rFonts w:eastAsia="SimSun" w:cstheme="minorHAnsi"/>
          <w:b/>
          <w:bCs/>
          <w:spacing w:val="-20"/>
          <w:w w:val="105"/>
        </w:rPr>
        <w:t xml:space="preserve"> </w:t>
      </w:r>
      <w:r w:rsidRPr="00BE64FC">
        <w:rPr>
          <w:rFonts w:eastAsia="SimSun" w:cstheme="minorHAnsi"/>
          <w:b/>
          <w:bCs/>
          <w:spacing w:val="-1"/>
          <w:w w:val="105"/>
        </w:rPr>
        <w:t>years</w:t>
      </w:r>
      <w:r w:rsidRPr="00BE64FC">
        <w:rPr>
          <w:rFonts w:eastAsia="SimSun" w:cstheme="minorHAnsi"/>
          <w:b/>
          <w:bCs/>
          <w:spacing w:val="-22"/>
          <w:w w:val="105"/>
        </w:rPr>
        <w:t xml:space="preserve"> </w:t>
      </w:r>
      <w:r w:rsidRPr="00BE64FC">
        <w:rPr>
          <w:rFonts w:eastAsia="SimSun" w:cstheme="minorHAnsi"/>
          <w:b/>
          <w:bCs/>
          <w:w w:val="105"/>
        </w:rPr>
        <w:t>of</w:t>
      </w:r>
      <w:r w:rsidRPr="00BE64FC">
        <w:rPr>
          <w:rFonts w:eastAsia="SimSun" w:cstheme="minorHAnsi"/>
          <w:b/>
          <w:bCs/>
          <w:spacing w:val="-19"/>
          <w:w w:val="105"/>
        </w:rPr>
        <w:t xml:space="preserve"> </w:t>
      </w:r>
      <w:r w:rsidRPr="00BE64FC">
        <w:rPr>
          <w:rFonts w:eastAsia="SimSun" w:cstheme="minorHAnsi"/>
          <w:b/>
          <w:bCs/>
          <w:spacing w:val="-1"/>
          <w:w w:val="105"/>
        </w:rPr>
        <w:t>university-level</w:t>
      </w:r>
      <w:r w:rsidRPr="00BE64FC">
        <w:rPr>
          <w:rFonts w:eastAsia="SimSun" w:cstheme="minorHAnsi"/>
          <w:b/>
          <w:bCs/>
          <w:spacing w:val="-21"/>
          <w:w w:val="105"/>
        </w:rPr>
        <w:t xml:space="preserve"> </w:t>
      </w:r>
      <w:r w:rsidRPr="00BE64FC">
        <w:rPr>
          <w:rFonts w:eastAsia="SimSun" w:cstheme="minorHAnsi"/>
          <w:b/>
          <w:bCs/>
          <w:w w:val="105"/>
        </w:rPr>
        <w:t>programming</w:t>
      </w:r>
      <w:r w:rsidRPr="00BE64FC">
        <w:rPr>
          <w:rFonts w:eastAsia="SimSun" w:cstheme="minorHAnsi"/>
          <w:b/>
          <w:bCs/>
          <w:spacing w:val="-20"/>
          <w:w w:val="105"/>
        </w:rPr>
        <w:t xml:space="preserve"> </w:t>
      </w:r>
      <w:r w:rsidRPr="00BE64FC">
        <w:rPr>
          <w:rFonts w:eastAsia="SimSun" w:cstheme="minorHAnsi"/>
          <w:b/>
          <w:bCs/>
          <w:w w:val="105"/>
        </w:rPr>
        <w:t>courses</w:t>
      </w:r>
      <w:r w:rsidRPr="00BE64FC">
        <w:rPr>
          <w:rFonts w:eastAsia="SimSun" w:cstheme="minorHAnsi"/>
          <w:b/>
          <w:bCs/>
          <w:spacing w:val="-16"/>
          <w:w w:val="105"/>
        </w:rPr>
        <w:t xml:space="preserve"> </w:t>
      </w:r>
    </w:p>
    <w:p w14:paraId="15AD0321" w14:textId="23CAB864" w:rsidR="00940F46" w:rsidRPr="000D51F2" w:rsidRDefault="008666AC" w:rsidP="000D51F2">
      <w:pPr>
        <w:spacing w:line="283" w:lineRule="exact"/>
        <w:ind w:leftChars="55" w:left="142" w:right="104" w:hangingChars="9" w:hanging="21"/>
        <w:rPr>
          <w:rFonts w:eastAsia="SimSun" w:cstheme="minorHAnsi"/>
          <w:lang w:eastAsia="zh-CN"/>
        </w:rPr>
      </w:pPr>
      <w:r w:rsidRPr="00BE64FC">
        <w:rPr>
          <w:rFonts w:eastAsia="SimSun" w:cstheme="minorHAnsi"/>
          <w:b/>
          <w:bCs/>
          <w:w w:val="105"/>
          <w:lang w:eastAsia="zh-CN"/>
        </w:rPr>
        <w:t>（需至少具备初级大学编程水平）</w:t>
      </w:r>
    </w:p>
    <w:p w14:paraId="20D8D5EA" w14:textId="77777777" w:rsidR="002C4FB4" w:rsidRPr="00BE64FC" w:rsidRDefault="002C4FB4">
      <w:pPr>
        <w:ind w:left="120"/>
        <w:rPr>
          <w:rFonts w:eastAsia="SimSun" w:cstheme="minorHAnsi"/>
          <w:b/>
          <w:spacing w:val="-1"/>
          <w:w w:val="105"/>
          <w:u w:val="thick" w:color="000000"/>
          <w:lang w:eastAsia="zh-CN"/>
        </w:rPr>
      </w:pPr>
    </w:p>
    <w:p w14:paraId="7F55AA76" w14:textId="77777777" w:rsidR="000E59F8" w:rsidRDefault="000E59F8">
      <w:pPr>
        <w:ind w:left="120"/>
        <w:rPr>
          <w:rFonts w:eastAsia="SimSun" w:cstheme="minorHAnsi"/>
          <w:b/>
          <w:spacing w:val="-1"/>
          <w:w w:val="105"/>
          <w:u w:val="thick" w:color="000000"/>
        </w:rPr>
      </w:pPr>
    </w:p>
    <w:p w14:paraId="10E55D72" w14:textId="77777777" w:rsidR="000E59F8" w:rsidRDefault="000E59F8">
      <w:pPr>
        <w:ind w:left="120"/>
        <w:rPr>
          <w:rFonts w:eastAsia="SimSun" w:cstheme="minorHAnsi"/>
          <w:b/>
          <w:spacing w:val="-1"/>
          <w:w w:val="105"/>
          <w:u w:val="thick" w:color="000000"/>
        </w:rPr>
      </w:pPr>
    </w:p>
    <w:p w14:paraId="5EF977C8" w14:textId="77777777" w:rsidR="000E59F8" w:rsidRDefault="000E59F8">
      <w:pPr>
        <w:ind w:left="120"/>
        <w:rPr>
          <w:rFonts w:eastAsia="SimSun" w:cstheme="minorHAnsi"/>
          <w:b/>
          <w:spacing w:val="-1"/>
          <w:w w:val="105"/>
          <w:u w:val="thick" w:color="000000"/>
        </w:rPr>
      </w:pPr>
    </w:p>
    <w:p w14:paraId="295DBD4A" w14:textId="4A3E9C28" w:rsidR="00940F46" w:rsidRPr="00BE64FC" w:rsidRDefault="008666AC">
      <w:pPr>
        <w:ind w:left="120"/>
        <w:rPr>
          <w:rFonts w:eastAsia="SimSun" w:cstheme="minorHAnsi"/>
        </w:rPr>
      </w:pPr>
      <w:r w:rsidRPr="00BE64FC">
        <w:rPr>
          <w:rFonts w:eastAsia="SimSun" w:cstheme="minorHAnsi"/>
          <w:b/>
          <w:spacing w:val="-1"/>
          <w:w w:val="105"/>
          <w:u w:val="thick" w:color="000000"/>
        </w:rPr>
        <w:lastRenderedPageBreak/>
        <w:t>Intro</w:t>
      </w:r>
      <w:r w:rsidRPr="00BE64FC">
        <w:rPr>
          <w:rFonts w:eastAsia="SimSun" w:cstheme="minorHAnsi"/>
          <w:b/>
          <w:spacing w:val="-9"/>
          <w:w w:val="105"/>
          <w:u w:val="thick" w:color="000000"/>
        </w:rPr>
        <w:t xml:space="preserve"> </w:t>
      </w:r>
      <w:r w:rsidRPr="00BE64FC">
        <w:rPr>
          <w:rFonts w:eastAsia="SimSun" w:cstheme="minorHAnsi"/>
          <w:b/>
          <w:w w:val="105"/>
          <w:u w:val="thick" w:color="000000"/>
        </w:rPr>
        <w:t>to</w:t>
      </w:r>
      <w:r w:rsidRPr="00BE64FC">
        <w:rPr>
          <w:rFonts w:eastAsia="SimSun" w:cstheme="minorHAnsi"/>
          <w:b/>
          <w:spacing w:val="-8"/>
          <w:w w:val="105"/>
          <w:u w:val="thick" w:color="000000"/>
        </w:rPr>
        <w:t xml:space="preserve"> </w:t>
      </w:r>
      <w:r w:rsidRPr="00BE64FC">
        <w:rPr>
          <w:rFonts w:eastAsia="SimSun" w:cstheme="minorHAnsi"/>
          <w:b/>
          <w:spacing w:val="1"/>
          <w:w w:val="105"/>
          <w:u w:val="thick" w:color="000000"/>
        </w:rPr>
        <w:t>AI</w:t>
      </w:r>
      <w:r w:rsidRPr="00BE64FC">
        <w:rPr>
          <w:rFonts w:eastAsia="SimSun" w:cstheme="minorHAnsi"/>
          <w:b/>
          <w:spacing w:val="-8"/>
          <w:w w:val="105"/>
          <w:u w:val="thick" w:color="000000"/>
        </w:rPr>
        <w:t xml:space="preserve"> </w:t>
      </w:r>
      <w:r w:rsidRPr="00BE64FC">
        <w:rPr>
          <w:rFonts w:eastAsia="SimSun" w:cstheme="minorHAnsi"/>
          <w:b/>
          <w:spacing w:val="1"/>
          <w:w w:val="105"/>
          <w:u w:val="thick" w:color="000000"/>
        </w:rPr>
        <w:t>and</w:t>
      </w:r>
      <w:r w:rsidRPr="00BE64FC">
        <w:rPr>
          <w:rFonts w:eastAsia="SimSun" w:cstheme="minorHAnsi"/>
          <w:b/>
          <w:spacing w:val="-9"/>
          <w:w w:val="105"/>
          <w:u w:val="thick" w:color="000000"/>
        </w:rPr>
        <w:t xml:space="preserve"> </w:t>
      </w:r>
      <w:r w:rsidRPr="00BE64FC">
        <w:rPr>
          <w:rFonts w:eastAsia="SimSun" w:cstheme="minorHAnsi"/>
          <w:b/>
          <w:spacing w:val="1"/>
          <w:w w:val="105"/>
          <w:u w:val="thick" w:color="000000"/>
        </w:rPr>
        <w:t>Machine</w:t>
      </w:r>
      <w:r w:rsidRPr="00BE64FC">
        <w:rPr>
          <w:rFonts w:eastAsia="SimSun" w:cstheme="minorHAnsi"/>
          <w:b/>
          <w:spacing w:val="-7"/>
          <w:w w:val="105"/>
          <w:u w:val="thick" w:color="000000"/>
        </w:rPr>
        <w:t xml:space="preserve"> </w:t>
      </w:r>
      <w:r w:rsidRPr="00BE64FC">
        <w:rPr>
          <w:rFonts w:eastAsia="SimSun" w:cstheme="minorHAnsi"/>
          <w:b/>
          <w:spacing w:val="1"/>
          <w:w w:val="105"/>
          <w:u w:val="thick" w:color="000000"/>
        </w:rPr>
        <w:t>Learning</w:t>
      </w:r>
      <w:r w:rsidRPr="00BE64FC">
        <w:rPr>
          <w:rFonts w:eastAsia="SimSun" w:cstheme="minorHAnsi"/>
          <w:b/>
          <w:spacing w:val="-3"/>
          <w:w w:val="105"/>
          <w:u w:val="thick" w:color="000000"/>
        </w:rPr>
        <w:t xml:space="preserve"> </w:t>
      </w:r>
      <w:r w:rsidRPr="00BE64FC">
        <w:rPr>
          <w:rFonts w:eastAsia="SimSun" w:cstheme="minorHAnsi"/>
          <w:b/>
          <w:spacing w:val="-1"/>
          <w:w w:val="105"/>
        </w:rPr>
        <w:t>(</w:t>
      </w:r>
      <w:r w:rsidR="00F014BE" w:rsidRPr="00BE64FC">
        <w:rPr>
          <w:rFonts w:eastAsia="SimSun" w:cstheme="minorHAnsi"/>
          <w:b/>
          <w:bCs/>
          <w:spacing w:val="-1"/>
          <w:w w:val="105"/>
        </w:rPr>
        <w:t>24</w:t>
      </w:r>
      <w:r w:rsidR="00F014BE" w:rsidRPr="00BE64FC">
        <w:rPr>
          <w:rFonts w:eastAsia="SimSun" w:cstheme="minorHAnsi"/>
          <w:b/>
          <w:bCs/>
          <w:spacing w:val="-19"/>
          <w:w w:val="105"/>
        </w:rPr>
        <w:t xml:space="preserve"> </w:t>
      </w:r>
      <w:proofErr w:type="spellStart"/>
      <w:r w:rsidR="00F014BE" w:rsidRPr="00BE64FC">
        <w:rPr>
          <w:rFonts w:eastAsia="SimSun" w:cstheme="minorHAnsi"/>
          <w:b/>
          <w:bCs/>
          <w:w w:val="105"/>
        </w:rPr>
        <w:t>学时</w:t>
      </w:r>
      <w:proofErr w:type="spellEnd"/>
      <w:r w:rsidRPr="00BE64FC">
        <w:rPr>
          <w:rFonts w:eastAsia="SimSun" w:cstheme="minorHAnsi"/>
          <w:b/>
          <w:spacing w:val="-1"/>
          <w:w w:val="105"/>
        </w:rPr>
        <w:t>)</w:t>
      </w:r>
    </w:p>
    <w:p w14:paraId="0C33917C" w14:textId="7705CFD0" w:rsidR="00940F46" w:rsidRPr="00BE64FC" w:rsidRDefault="008666AC" w:rsidP="000D51F2">
      <w:pPr>
        <w:pStyle w:val="a3"/>
        <w:spacing w:before="9"/>
        <w:ind w:left="119" w:right="20"/>
        <w:jc w:val="both"/>
        <w:rPr>
          <w:rFonts w:asciiTheme="minorHAnsi" w:eastAsia="SimSun" w:hAnsiTheme="minorHAnsi" w:cstheme="minorHAnsi"/>
          <w:sz w:val="22"/>
          <w:szCs w:val="22"/>
        </w:rPr>
      </w:pPr>
      <w:r w:rsidRPr="00BE64FC">
        <w:rPr>
          <w:rFonts w:asciiTheme="minorHAnsi" w:eastAsia="SimSun" w:hAnsiTheme="minorHAnsi" w:cstheme="minorHAnsi"/>
          <w:w w:val="105"/>
          <w:sz w:val="22"/>
          <w:szCs w:val="22"/>
        </w:rPr>
        <w:t>This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be</w:t>
      </w:r>
      <w:r w:rsidRPr="00BE64FC">
        <w:rPr>
          <w:rFonts w:asciiTheme="minorHAnsi" w:eastAsia="SimSun" w:hAnsiTheme="minorHAnsi" w:cstheme="minorHAnsi"/>
          <w:spacing w:val="-8"/>
          <w:w w:val="105"/>
          <w:sz w:val="22"/>
          <w:szCs w:val="22"/>
        </w:rPr>
        <w:t xml:space="preserve"> </w:t>
      </w:r>
      <w:r w:rsidR="008927A4" w:rsidRPr="00BE64FC">
        <w:rPr>
          <w:rFonts w:asciiTheme="minorHAnsi" w:eastAsia="SimSun" w:hAnsiTheme="minorHAnsi" w:cstheme="minorHAnsi"/>
          <w:w w:val="105"/>
          <w:sz w:val="22"/>
          <w:szCs w:val="22"/>
        </w:rPr>
        <w:t>introducing</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concepts</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topics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essential</w:t>
      </w:r>
      <w:r w:rsidRPr="00BE64FC">
        <w:rPr>
          <w:rFonts w:asciiTheme="minorHAnsi" w:eastAsia="SimSun" w:hAnsiTheme="minorHAnsi" w:cstheme="minorHAnsi"/>
          <w:spacing w:val="-5"/>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AI</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Machine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Learning</w:t>
      </w:r>
      <w:r w:rsidRPr="00BE64FC">
        <w:rPr>
          <w:rFonts w:asciiTheme="minorHAnsi" w:eastAsia="SimSun" w:hAnsiTheme="minorHAnsi" w:cstheme="minorHAnsi"/>
          <w:spacing w:val="-5"/>
          <w:w w:val="105"/>
          <w:sz w:val="22"/>
          <w:szCs w:val="22"/>
        </w:rPr>
        <w:t xml:space="preserve"> </w:t>
      </w:r>
      <w:r w:rsidRPr="00BE64FC">
        <w:rPr>
          <w:rFonts w:asciiTheme="minorHAnsi" w:eastAsia="SimSun" w:hAnsiTheme="minorHAnsi" w:cstheme="minorHAnsi"/>
          <w:w w:val="105"/>
          <w:sz w:val="22"/>
          <w:szCs w:val="22"/>
        </w:rPr>
        <w:t>such</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as,</w:t>
      </w:r>
      <w:r w:rsidRPr="00BE64FC">
        <w:rPr>
          <w:rFonts w:asciiTheme="minorHAnsi" w:eastAsia="SimSun" w:hAnsiTheme="minorHAnsi" w:cstheme="minorHAnsi"/>
          <w:spacing w:val="46"/>
          <w:w w:val="103"/>
          <w:sz w:val="22"/>
          <w:szCs w:val="22"/>
        </w:rPr>
        <w:t xml:space="preserve"> </w:t>
      </w:r>
      <w:r w:rsidRPr="00BE64FC">
        <w:rPr>
          <w:rFonts w:asciiTheme="minorHAnsi" w:eastAsia="SimSun" w:hAnsiTheme="minorHAnsi" w:cstheme="minorHAnsi"/>
          <w:w w:val="105"/>
          <w:sz w:val="22"/>
          <w:szCs w:val="22"/>
        </w:rPr>
        <w:t>predictive</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analytics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algorithms,</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spacing w:val="-1"/>
          <w:w w:val="105"/>
          <w:sz w:val="22"/>
          <w:szCs w:val="22"/>
        </w:rPr>
        <w:t>artificial</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neural</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networks,</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data</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w w:val="105"/>
          <w:sz w:val="22"/>
          <w:szCs w:val="22"/>
        </w:rPr>
        <w:t>analysis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data</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mining.</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80"/>
          <w:w w:val="103"/>
          <w:sz w:val="22"/>
          <w:szCs w:val="22"/>
        </w:rPr>
        <w:t xml:space="preserve"> </w:t>
      </w:r>
      <w:r w:rsidRPr="00BE64FC">
        <w:rPr>
          <w:rFonts w:asciiTheme="minorHAnsi" w:eastAsia="SimSun" w:hAnsiTheme="minorHAnsi" w:cstheme="minorHAnsi"/>
          <w:color w:val="2E3033"/>
          <w:spacing w:val="-2"/>
          <w:w w:val="105"/>
          <w:sz w:val="22"/>
          <w:szCs w:val="22"/>
        </w:rPr>
        <w:t>explore</w:t>
      </w:r>
      <w:r w:rsidRPr="00BE64FC">
        <w:rPr>
          <w:rFonts w:asciiTheme="minorHAnsi" w:eastAsia="SimSun" w:hAnsiTheme="minorHAnsi" w:cstheme="minorHAnsi"/>
          <w:color w:val="2E3033"/>
          <w:spacing w:val="-18"/>
          <w:w w:val="105"/>
          <w:sz w:val="22"/>
          <w:szCs w:val="22"/>
        </w:rPr>
        <w:t xml:space="preserve"> </w:t>
      </w:r>
      <w:r w:rsidRPr="00BE64FC">
        <w:rPr>
          <w:rFonts w:asciiTheme="minorHAnsi" w:eastAsia="SimSun" w:hAnsiTheme="minorHAnsi" w:cstheme="minorHAnsi"/>
          <w:w w:val="105"/>
          <w:sz w:val="22"/>
          <w:szCs w:val="22"/>
        </w:rPr>
        <w:t>design,</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architecture,</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applications</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w w:val="105"/>
          <w:sz w:val="22"/>
          <w:szCs w:val="22"/>
        </w:rPr>
        <w:t>networks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for</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practical</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applications.</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w w:val="105"/>
          <w:sz w:val="22"/>
          <w:szCs w:val="22"/>
        </w:rPr>
        <w:t>also</w:t>
      </w:r>
      <w:r w:rsidRPr="00BE64FC">
        <w:rPr>
          <w:rFonts w:asciiTheme="minorHAnsi" w:eastAsia="SimSun" w:hAnsiTheme="minorHAnsi" w:cstheme="minorHAnsi"/>
          <w:spacing w:val="114"/>
          <w:w w:val="103"/>
          <w:sz w:val="22"/>
          <w:szCs w:val="22"/>
        </w:rPr>
        <w:t xml:space="preserve"> </w:t>
      </w:r>
      <w:r w:rsidRPr="00BE64FC">
        <w:rPr>
          <w:rFonts w:asciiTheme="minorHAnsi" w:eastAsia="SimSun" w:hAnsiTheme="minorHAnsi" w:cstheme="minorHAnsi"/>
          <w:w w:val="105"/>
          <w:sz w:val="22"/>
          <w:szCs w:val="22"/>
        </w:rPr>
        <w:t>learn</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how</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artificial</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neural</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spacing w:val="1"/>
          <w:w w:val="105"/>
          <w:sz w:val="22"/>
          <w:szCs w:val="22"/>
        </w:rPr>
        <w:t>networks</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such</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as</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multilayered</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perceptron</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are</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implemented</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Python.</w:t>
      </w:r>
    </w:p>
    <w:p w14:paraId="00FB4381" w14:textId="77777777" w:rsidR="00F014BE" w:rsidRPr="00BE64FC" w:rsidRDefault="00F014BE" w:rsidP="0039421A">
      <w:pPr>
        <w:pStyle w:val="a3"/>
        <w:ind w:left="119" w:right="20"/>
        <w:jc w:val="both"/>
        <w:rPr>
          <w:rFonts w:asciiTheme="minorHAnsi" w:eastAsia="SimSun" w:hAnsiTheme="minorHAnsi" w:cs="SimSun"/>
          <w:color w:val="2E3033"/>
          <w:sz w:val="22"/>
          <w:szCs w:val="22"/>
          <w:lang w:eastAsia="zh-CN"/>
        </w:rPr>
      </w:pPr>
    </w:p>
    <w:p w14:paraId="6E9B5427" w14:textId="18E76ADC" w:rsidR="00940F46" w:rsidRPr="00BE64FC" w:rsidRDefault="008666AC" w:rsidP="000D51F2">
      <w:pPr>
        <w:pStyle w:val="a3"/>
        <w:ind w:left="119" w:right="20"/>
        <w:jc w:val="both"/>
        <w:rPr>
          <w:rFonts w:asciiTheme="minorHAnsi" w:eastAsia="SimSun" w:hAnsiTheme="minorHAnsi" w:cs="SimSun"/>
          <w:sz w:val="22"/>
          <w:szCs w:val="22"/>
          <w:lang w:eastAsia="zh-CN"/>
        </w:rPr>
      </w:pPr>
      <w:r w:rsidRPr="00BE64FC">
        <w:rPr>
          <w:rFonts w:asciiTheme="minorHAnsi" w:eastAsia="SimSun" w:hAnsiTheme="minorHAnsi" w:cs="SimSun"/>
          <w:color w:val="2E3033"/>
          <w:sz w:val="22"/>
          <w:szCs w:val="22"/>
          <w:lang w:eastAsia="zh-CN"/>
        </w:rPr>
        <w:t>本课程介绍人工智能和机器学习的基本概念和主题，如预测分析算法、人工神经网络、数据分析和数</w:t>
      </w:r>
      <w:r w:rsidRPr="00BE64FC">
        <w:rPr>
          <w:rFonts w:asciiTheme="minorHAnsi" w:eastAsia="SimSun" w:hAnsiTheme="minorHAnsi" w:cs="SimSun"/>
          <w:color w:val="2E3033"/>
          <w:sz w:val="22"/>
          <w:szCs w:val="22"/>
          <w:lang w:eastAsia="zh-CN"/>
        </w:rPr>
        <w:t xml:space="preserve"> </w:t>
      </w:r>
      <w:r w:rsidRPr="00BE64FC">
        <w:rPr>
          <w:rFonts w:asciiTheme="minorHAnsi" w:eastAsia="SimSun" w:hAnsiTheme="minorHAnsi" w:cs="SimSun"/>
          <w:color w:val="2E3033"/>
          <w:sz w:val="22"/>
          <w:szCs w:val="22"/>
          <w:lang w:eastAsia="zh-CN"/>
        </w:rPr>
        <w:t>据挖掘。学生将探索网络的设计、架构和实际应用。学生还将学习如何在</w:t>
      </w:r>
      <w:r w:rsidRPr="00BE64FC">
        <w:rPr>
          <w:rFonts w:asciiTheme="minorHAnsi" w:eastAsia="SimSun" w:hAnsiTheme="minorHAnsi" w:cs="SimSun"/>
          <w:color w:val="2E3033"/>
          <w:spacing w:val="-54"/>
          <w:sz w:val="22"/>
          <w:szCs w:val="22"/>
          <w:lang w:eastAsia="zh-CN"/>
        </w:rPr>
        <w:t xml:space="preserve"> </w:t>
      </w:r>
      <w:r w:rsidRPr="00BE64FC">
        <w:rPr>
          <w:rFonts w:asciiTheme="minorHAnsi" w:eastAsia="SimSun" w:hAnsiTheme="minorHAnsi" w:cs="Arial"/>
          <w:color w:val="2E3033"/>
          <w:spacing w:val="-1"/>
          <w:sz w:val="22"/>
          <w:szCs w:val="22"/>
          <w:lang w:eastAsia="zh-CN"/>
        </w:rPr>
        <w:t>Python</w:t>
      </w:r>
      <w:r w:rsidRPr="00BE64FC">
        <w:rPr>
          <w:rFonts w:asciiTheme="minorHAnsi" w:eastAsia="SimSun" w:hAnsiTheme="minorHAnsi" w:cs="Arial"/>
          <w:color w:val="2E3033"/>
          <w:spacing w:val="-10"/>
          <w:sz w:val="22"/>
          <w:szCs w:val="22"/>
          <w:lang w:eastAsia="zh-CN"/>
        </w:rPr>
        <w:t xml:space="preserve"> </w:t>
      </w:r>
      <w:r w:rsidRPr="00BE64FC">
        <w:rPr>
          <w:rFonts w:asciiTheme="minorHAnsi" w:eastAsia="SimSun" w:hAnsiTheme="minorHAnsi" w:cs="SimSun"/>
          <w:color w:val="2E3033"/>
          <w:sz w:val="22"/>
          <w:szCs w:val="22"/>
          <w:lang w:eastAsia="zh-CN"/>
        </w:rPr>
        <w:t>中实现多层感知器</w:t>
      </w:r>
      <w:r w:rsidRPr="00BE64FC">
        <w:rPr>
          <w:rFonts w:asciiTheme="minorHAnsi" w:eastAsia="SimSun" w:hAnsiTheme="minorHAnsi" w:cs="SimSun"/>
          <w:color w:val="2E3033"/>
          <w:spacing w:val="21"/>
          <w:sz w:val="22"/>
          <w:szCs w:val="22"/>
          <w:lang w:eastAsia="zh-CN"/>
        </w:rPr>
        <w:t xml:space="preserve"> </w:t>
      </w:r>
      <w:r w:rsidRPr="00BE64FC">
        <w:rPr>
          <w:rFonts w:asciiTheme="minorHAnsi" w:eastAsia="SimSun" w:hAnsiTheme="minorHAnsi" w:cs="SimSun"/>
          <w:color w:val="2E3033"/>
          <w:sz w:val="22"/>
          <w:szCs w:val="22"/>
          <w:lang w:eastAsia="zh-CN"/>
        </w:rPr>
        <w:t>等人工神经网络。</w:t>
      </w:r>
    </w:p>
    <w:p w14:paraId="57F84DE8" w14:textId="77777777" w:rsidR="00C604B0" w:rsidRPr="00BE64FC" w:rsidRDefault="00C604B0">
      <w:pPr>
        <w:pStyle w:val="2"/>
        <w:spacing w:before="59"/>
        <w:ind w:left="100"/>
        <w:rPr>
          <w:rFonts w:asciiTheme="minorHAnsi" w:eastAsia="SimSun" w:hAnsiTheme="minorHAnsi"/>
          <w:spacing w:val="-1"/>
          <w:w w:val="105"/>
          <w:lang w:eastAsia="zh-CN"/>
        </w:rPr>
      </w:pPr>
    </w:p>
    <w:p w14:paraId="6BD1B34A" w14:textId="77777777" w:rsidR="00940F46" w:rsidRPr="00BE64FC" w:rsidRDefault="008666AC">
      <w:pPr>
        <w:pStyle w:val="2"/>
        <w:spacing w:before="59"/>
        <w:ind w:left="100"/>
        <w:rPr>
          <w:rFonts w:asciiTheme="minorHAnsi" w:eastAsia="SimSun" w:hAnsiTheme="minorHAnsi" w:cstheme="minorHAnsi"/>
          <w:b w:val="0"/>
          <w:bCs w:val="0"/>
          <w:sz w:val="22"/>
          <w:szCs w:val="22"/>
        </w:rPr>
      </w:pPr>
      <w:r w:rsidRPr="00BE64FC">
        <w:rPr>
          <w:rFonts w:asciiTheme="minorHAnsi" w:eastAsia="SimSun" w:hAnsiTheme="minorHAnsi" w:cstheme="minorHAnsi"/>
          <w:spacing w:val="-1"/>
          <w:w w:val="105"/>
          <w:sz w:val="22"/>
          <w:szCs w:val="22"/>
        </w:rPr>
        <w:t>Instructor:</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spacing w:val="-1"/>
          <w:w w:val="105"/>
          <w:sz w:val="22"/>
          <w:szCs w:val="22"/>
        </w:rPr>
        <w:t>Keith</w:t>
      </w:r>
      <w:r w:rsidRPr="00BE64FC">
        <w:rPr>
          <w:rFonts w:asciiTheme="minorHAnsi" w:eastAsia="SimSun" w:hAnsiTheme="minorHAnsi" w:cstheme="minorHAnsi"/>
          <w:spacing w:val="-21"/>
          <w:w w:val="105"/>
          <w:sz w:val="22"/>
          <w:szCs w:val="22"/>
        </w:rPr>
        <w:t xml:space="preserve"> </w:t>
      </w:r>
      <w:r w:rsidRPr="00BE64FC">
        <w:rPr>
          <w:rFonts w:asciiTheme="minorHAnsi" w:eastAsia="SimSun" w:hAnsiTheme="minorHAnsi" w:cstheme="minorHAnsi"/>
          <w:spacing w:val="-1"/>
          <w:w w:val="105"/>
          <w:sz w:val="22"/>
          <w:szCs w:val="22"/>
        </w:rPr>
        <w:t>McCormick,</w:t>
      </w:r>
      <w:r w:rsidRPr="00BE64FC">
        <w:rPr>
          <w:rFonts w:asciiTheme="minorHAnsi" w:eastAsia="SimSun" w:hAnsiTheme="minorHAnsi" w:cstheme="minorHAnsi"/>
          <w:spacing w:val="-20"/>
          <w:w w:val="105"/>
          <w:sz w:val="22"/>
          <w:szCs w:val="22"/>
        </w:rPr>
        <w:t xml:space="preserve"> </w:t>
      </w:r>
      <w:r w:rsidRPr="00BE64FC">
        <w:rPr>
          <w:rFonts w:asciiTheme="minorHAnsi" w:eastAsia="SimSun" w:hAnsiTheme="minorHAnsi" w:cstheme="minorHAnsi"/>
          <w:w w:val="105"/>
          <w:sz w:val="22"/>
          <w:szCs w:val="22"/>
        </w:rPr>
        <w:t>B.S</w:t>
      </w:r>
    </w:p>
    <w:p w14:paraId="7BCD85B4" w14:textId="7ACE71D0" w:rsidR="00F014BE" w:rsidRPr="00BE64FC" w:rsidRDefault="008666AC" w:rsidP="000D51F2">
      <w:pPr>
        <w:spacing w:before="17" w:line="234" w:lineRule="exact"/>
        <w:ind w:left="100"/>
        <w:rPr>
          <w:rFonts w:eastAsia="SimSun" w:cs="SimSun"/>
          <w:spacing w:val="-1"/>
          <w:w w:val="105"/>
          <w:lang w:eastAsia="zh-CN"/>
        </w:rPr>
      </w:pPr>
      <w:r w:rsidRPr="00BE64FC">
        <w:rPr>
          <w:rFonts w:eastAsia="SimSun" w:cstheme="minorHAnsi"/>
          <w:b/>
          <w:spacing w:val="-1"/>
          <w:w w:val="105"/>
        </w:rPr>
        <w:t>Prerequisites:</w:t>
      </w:r>
      <w:r w:rsidRPr="00BE64FC">
        <w:rPr>
          <w:rFonts w:eastAsia="SimSun" w:cstheme="minorHAnsi"/>
          <w:b/>
          <w:spacing w:val="-18"/>
          <w:w w:val="105"/>
        </w:rPr>
        <w:t xml:space="preserve"> </w:t>
      </w:r>
      <w:r w:rsidRPr="00BE64FC">
        <w:rPr>
          <w:rFonts w:eastAsia="SimSun" w:cstheme="minorHAnsi"/>
          <w:b/>
          <w:spacing w:val="-1"/>
          <w:w w:val="105"/>
        </w:rPr>
        <w:t>Intermediate</w:t>
      </w:r>
      <w:r w:rsidRPr="00BE64FC">
        <w:rPr>
          <w:rFonts w:eastAsia="SimSun" w:cstheme="minorHAnsi"/>
          <w:b/>
          <w:spacing w:val="-16"/>
          <w:w w:val="105"/>
        </w:rPr>
        <w:t xml:space="preserve"> </w:t>
      </w:r>
      <w:r w:rsidRPr="00BE64FC">
        <w:rPr>
          <w:rFonts w:eastAsia="SimSun" w:cstheme="minorHAnsi"/>
          <w:b/>
          <w:w w:val="105"/>
        </w:rPr>
        <w:t>to</w:t>
      </w:r>
      <w:r w:rsidRPr="00BE64FC">
        <w:rPr>
          <w:rFonts w:eastAsia="SimSun" w:cstheme="minorHAnsi"/>
          <w:b/>
          <w:spacing w:val="-20"/>
          <w:w w:val="105"/>
        </w:rPr>
        <w:t xml:space="preserve"> </w:t>
      </w:r>
      <w:r w:rsidRPr="00BE64FC">
        <w:rPr>
          <w:rFonts w:eastAsia="SimSun" w:cstheme="minorHAnsi"/>
          <w:b/>
          <w:spacing w:val="-1"/>
          <w:w w:val="105"/>
        </w:rPr>
        <w:t>Advanced</w:t>
      </w:r>
      <w:r w:rsidRPr="00BE64FC">
        <w:rPr>
          <w:rFonts w:eastAsia="SimSun" w:cstheme="minorHAnsi"/>
          <w:b/>
          <w:spacing w:val="-16"/>
          <w:w w:val="105"/>
        </w:rPr>
        <w:t xml:space="preserve"> </w:t>
      </w:r>
      <w:r w:rsidRPr="00BE64FC">
        <w:rPr>
          <w:rFonts w:eastAsia="SimSun" w:cstheme="minorHAnsi"/>
          <w:b/>
          <w:spacing w:val="-1"/>
          <w:w w:val="105"/>
        </w:rPr>
        <w:t>knowledge</w:t>
      </w:r>
      <w:r w:rsidRPr="00BE64FC">
        <w:rPr>
          <w:rFonts w:eastAsia="SimSun" w:cstheme="minorHAnsi"/>
          <w:b/>
          <w:spacing w:val="-16"/>
          <w:w w:val="105"/>
        </w:rPr>
        <w:t xml:space="preserve"> </w:t>
      </w:r>
      <w:r w:rsidRPr="00BE64FC">
        <w:rPr>
          <w:rFonts w:eastAsia="SimSun" w:cstheme="minorHAnsi"/>
          <w:b/>
          <w:spacing w:val="-1"/>
          <w:w w:val="105"/>
        </w:rPr>
        <w:t>of</w:t>
      </w:r>
      <w:r w:rsidRPr="00BE64FC">
        <w:rPr>
          <w:rFonts w:eastAsia="SimSun" w:cstheme="minorHAnsi"/>
          <w:b/>
          <w:spacing w:val="-20"/>
          <w:w w:val="105"/>
        </w:rPr>
        <w:t xml:space="preserve"> </w:t>
      </w:r>
      <w:r w:rsidRPr="00BE64FC">
        <w:rPr>
          <w:rFonts w:eastAsia="SimSun" w:cstheme="minorHAnsi"/>
          <w:b/>
          <w:spacing w:val="-1"/>
          <w:w w:val="105"/>
        </w:rPr>
        <w:t>Python</w:t>
      </w:r>
      <w:r w:rsidR="004B4020" w:rsidRPr="00BE64FC">
        <w:rPr>
          <w:rFonts w:eastAsia="SimSun" w:cstheme="minorHAnsi"/>
          <w:b/>
          <w:spacing w:val="-1"/>
          <w:w w:val="105"/>
        </w:rPr>
        <w:t xml:space="preserve"> (</w:t>
      </w:r>
      <w:r w:rsidRPr="00BE64FC">
        <w:rPr>
          <w:rFonts w:eastAsia="SimSun" w:cs="SimSun"/>
          <w:spacing w:val="-1"/>
          <w:w w:val="105"/>
          <w:lang w:eastAsia="zh-CN"/>
        </w:rPr>
        <w:t>具备中级到高级</w:t>
      </w:r>
      <w:r w:rsidRPr="00BE64FC">
        <w:rPr>
          <w:rFonts w:eastAsia="SimSun" w:cs="SimSun"/>
          <w:spacing w:val="-75"/>
          <w:w w:val="105"/>
          <w:lang w:eastAsia="zh-CN"/>
        </w:rPr>
        <w:t xml:space="preserve"> </w:t>
      </w:r>
      <w:r w:rsidRPr="00BE64FC">
        <w:rPr>
          <w:rFonts w:eastAsia="SimSun"/>
          <w:w w:val="105"/>
          <w:lang w:eastAsia="zh-CN"/>
        </w:rPr>
        <w:t>Python</w:t>
      </w:r>
      <w:r w:rsidRPr="00BE64FC">
        <w:rPr>
          <w:rFonts w:eastAsia="SimSun"/>
          <w:spacing w:val="-21"/>
          <w:w w:val="105"/>
          <w:lang w:eastAsia="zh-CN"/>
        </w:rPr>
        <w:t xml:space="preserve"> </w:t>
      </w:r>
      <w:r w:rsidRPr="00BE64FC">
        <w:rPr>
          <w:rFonts w:eastAsia="SimSun" w:cs="SimSun"/>
          <w:spacing w:val="-1"/>
          <w:w w:val="105"/>
          <w:lang w:eastAsia="zh-CN"/>
        </w:rPr>
        <w:t>水平</w:t>
      </w:r>
      <w:r w:rsidR="004B4020" w:rsidRPr="00BE64FC">
        <w:rPr>
          <w:rFonts w:eastAsia="SimSun" w:cs="SimSun"/>
          <w:spacing w:val="-1"/>
          <w:w w:val="105"/>
          <w:lang w:eastAsia="zh-CN"/>
        </w:rPr>
        <w:t>)</w:t>
      </w:r>
    </w:p>
    <w:p w14:paraId="1178630B" w14:textId="77777777" w:rsidR="00F014BE" w:rsidRPr="00BE64FC" w:rsidRDefault="00F014BE" w:rsidP="004B4020">
      <w:pPr>
        <w:spacing w:before="17" w:line="234" w:lineRule="exact"/>
        <w:ind w:left="100"/>
        <w:rPr>
          <w:rFonts w:eastAsia="SimSun" w:cs="SimSun"/>
          <w:spacing w:val="-1"/>
          <w:w w:val="105"/>
          <w:lang w:eastAsia="zh-CN"/>
        </w:rPr>
      </w:pPr>
    </w:p>
    <w:p w14:paraId="6E674E87" w14:textId="18263CD9" w:rsidR="00940F46" w:rsidRPr="00BE64FC" w:rsidRDefault="008666AC" w:rsidP="00C604B0">
      <w:pPr>
        <w:pStyle w:val="a3"/>
        <w:spacing w:line="283" w:lineRule="exact"/>
        <w:ind w:left="100"/>
        <w:rPr>
          <w:rFonts w:asciiTheme="minorHAnsi" w:eastAsia="SimSun" w:hAnsiTheme="minorHAnsi" w:cstheme="minorHAnsi"/>
          <w:b/>
          <w:bCs/>
          <w:sz w:val="22"/>
          <w:szCs w:val="22"/>
        </w:rPr>
      </w:pPr>
      <w:r w:rsidRPr="00BE64FC">
        <w:rPr>
          <w:rFonts w:asciiTheme="minorHAnsi" w:eastAsia="SimSun" w:hAnsiTheme="minorHAnsi" w:cstheme="minorHAnsi"/>
          <w:b/>
          <w:spacing w:val="4"/>
          <w:w w:val="105"/>
          <w:sz w:val="22"/>
          <w:szCs w:val="22"/>
          <w:u w:val="thick" w:color="000000"/>
        </w:rPr>
        <w:t>Overview</w:t>
      </w:r>
      <w:r w:rsidRPr="00BE64FC">
        <w:rPr>
          <w:rFonts w:asciiTheme="minorHAnsi" w:eastAsia="SimSun" w:hAnsiTheme="minorHAnsi" w:cstheme="minorHAnsi"/>
          <w:b/>
          <w:spacing w:val="-1"/>
          <w:w w:val="105"/>
          <w:sz w:val="22"/>
          <w:szCs w:val="22"/>
          <w:u w:val="thick" w:color="000000"/>
        </w:rPr>
        <w:t xml:space="preserve"> </w:t>
      </w:r>
      <w:r w:rsidRPr="00BE64FC">
        <w:rPr>
          <w:rFonts w:asciiTheme="minorHAnsi" w:eastAsia="SimSun" w:hAnsiTheme="minorHAnsi" w:cstheme="minorHAnsi"/>
          <w:b/>
          <w:spacing w:val="5"/>
          <w:w w:val="105"/>
          <w:sz w:val="22"/>
          <w:szCs w:val="22"/>
          <w:u w:val="thick" w:color="000000"/>
        </w:rPr>
        <w:t>of</w:t>
      </w:r>
      <w:r w:rsidRPr="00BE64FC">
        <w:rPr>
          <w:rFonts w:asciiTheme="minorHAnsi" w:eastAsia="SimSun" w:hAnsiTheme="minorHAnsi" w:cstheme="minorHAnsi"/>
          <w:b/>
          <w:spacing w:val="-5"/>
          <w:w w:val="105"/>
          <w:sz w:val="22"/>
          <w:szCs w:val="22"/>
          <w:u w:val="thick" w:color="000000"/>
        </w:rPr>
        <w:t xml:space="preserve"> </w:t>
      </w:r>
      <w:r w:rsidRPr="00BE64FC">
        <w:rPr>
          <w:rFonts w:asciiTheme="minorHAnsi" w:eastAsia="SimSun" w:hAnsiTheme="minorHAnsi" w:cstheme="minorHAnsi"/>
          <w:b/>
          <w:spacing w:val="4"/>
          <w:w w:val="105"/>
          <w:sz w:val="22"/>
          <w:szCs w:val="22"/>
          <w:u w:val="thick" w:color="000000"/>
        </w:rPr>
        <w:t>Esports</w:t>
      </w:r>
      <w:r w:rsidRPr="00BE64FC">
        <w:rPr>
          <w:rFonts w:asciiTheme="minorHAnsi" w:eastAsia="SimSun" w:hAnsiTheme="minorHAnsi" w:cstheme="minorHAnsi"/>
          <w:b/>
          <w:spacing w:val="-4"/>
          <w:w w:val="105"/>
          <w:sz w:val="22"/>
          <w:szCs w:val="22"/>
          <w:u w:val="thick" w:color="000000"/>
        </w:rPr>
        <w:t xml:space="preserve"> </w:t>
      </w:r>
      <w:r w:rsidRPr="00BE64FC">
        <w:rPr>
          <w:rFonts w:asciiTheme="minorHAnsi" w:eastAsia="SimSun" w:hAnsiTheme="minorHAnsi" w:cstheme="minorHAnsi"/>
          <w:b/>
          <w:spacing w:val="-1"/>
          <w:w w:val="105"/>
          <w:sz w:val="22"/>
          <w:szCs w:val="22"/>
        </w:rPr>
        <w:t>(</w:t>
      </w:r>
      <w:r w:rsidR="00F014BE" w:rsidRPr="00BE64FC">
        <w:rPr>
          <w:rFonts w:asciiTheme="minorHAnsi" w:eastAsia="SimSun" w:hAnsiTheme="minorHAnsi" w:cstheme="minorHAnsi"/>
          <w:b/>
          <w:bCs/>
          <w:spacing w:val="-1"/>
          <w:w w:val="105"/>
          <w:sz w:val="22"/>
          <w:szCs w:val="22"/>
        </w:rPr>
        <w:t>24</w:t>
      </w:r>
      <w:r w:rsidR="00F014BE" w:rsidRPr="00BE64FC">
        <w:rPr>
          <w:rFonts w:asciiTheme="minorHAnsi" w:eastAsia="SimSun" w:hAnsiTheme="minorHAnsi" w:cstheme="minorHAnsi"/>
          <w:b/>
          <w:bCs/>
          <w:spacing w:val="-19"/>
          <w:w w:val="105"/>
          <w:sz w:val="22"/>
          <w:szCs w:val="22"/>
        </w:rPr>
        <w:t xml:space="preserve"> </w:t>
      </w:r>
      <w:proofErr w:type="spellStart"/>
      <w:r w:rsidR="00F014BE" w:rsidRPr="00BE64FC">
        <w:rPr>
          <w:rFonts w:asciiTheme="minorHAnsi" w:eastAsia="SimSun" w:hAnsiTheme="minorHAnsi" w:cstheme="minorHAnsi"/>
          <w:b/>
          <w:bCs/>
          <w:w w:val="105"/>
          <w:sz w:val="22"/>
          <w:szCs w:val="22"/>
        </w:rPr>
        <w:t>学时</w:t>
      </w:r>
      <w:proofErr w:type="spellEnd"/>
      <w:r w:rsidRPr="00BE64FC">
        <w:rPr>
          <w:rFonts w:asciiTheme="minorHAnsi" w:eastAsia="SimSun" w:hAnsiTheme="minorHAnsi" w:cstheme="minorHAnsi"/>
          <w:b/>
          <w:w w:val="105"/>
          <w:sz w:val="22"/>
          <w:szCs w:val="22"/>
        </w:rPr>
        <w:t>)</w:t>
      </w:r>
    </w:p>
    <w:p w14:paraId="0C3C85EF" w14:textId="77777777" w:rsidR="00940F46" w:rsidRPr="00BE64FC" w:rsidRDefault="008666AC" w:rsidP="000D51F2">
      <w:pPr>
        <w:pStyle w:val="a3"/>
        <w:spacing w:before="9"/>
        <w:ind w:left="119" w:right="20"/>
        <w:jc w:val="both"/>
        <w:rPr>
          <w:rFonts w:asciiTheme="minorHAnsi" w:eastAsia="SimSun" w:hAnsiTheme="minorHAnsi" w:cstheme="minorHAnsi"/>
          <w:sz w:val="22"/>
          <w:szCs w:val="22"/>
        </w:rPr>
      </w:pPr>
      <w:r w:rsidRPr="00BE64FC">
        <w:rPr>
          <w:rFonts w:asciiTheme="minorHAnsi" w:eastAsia="SimSun" w:hAnsiTheme="minorHAnsi" w:cstheme="minorHAnsi"/>
          <w:w w:val="105"/>
          <w:sz w:val="22"/>
          <w:szCs w:val="22"/>
        </w:rPr>
        <w:t>Esports</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an</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emerging</w:t>
      </w:r>
      <w:r w:rsidRPr="00BE64FC">
        <w:rPr>
          <w:rFonts w:asciiTheme="minorHAnsi" w:eastAsia="SimSun" w:hAnsiTheme="minorHAnsi" w:cstheme="minorHAnsi"/>
          <w:spacing w:val="-5"/>
          <w:w w:val="105"/>
          <w:sz w:val="22"/>
          <w:szCs w:val="22"/>
        </w:rPr>
        <w:t xml:space="preserve"> </w:t>
      </w:r>
      <w:r w:rsidRPr="00BE64FC">
        <w:rPr>
          <w:rFonts w:asciiTheme="minorHAnsi" w:eastAsia="SimSun" w:hAnsiTheme="minorHAnsi" w:cstheme="minorHAnsi"/>
          <w:w w:val="105"/>
          <w:sz w:val="22"/>
          <w:szCs w:val="22"/>
        </w:rPr>
        <w:t>as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global</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industry.</w:t>
      </w:r>
      <w:r w:rsidRPr="00BE64FC">
        <w:rPr>
          <w:rFonts w:asciiTheme="minorHAnsi" w:eastAsia="SimSun" w:hAnsiTheme="minorHAnsi" w:cstheme="minorHAnsi"/>
          <w:spacing w:val="-5"/>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learn</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history</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Esports</w:t>
      </w:r>
      <w:r w:rsidRPr="00BE64FC">
        <w:rPr>
          <w:rFonts w:asciiTheme="minorHAnsi" w:eastAsia="SimSun" w:hAnsiTheme="minorHAnsi" w:cstheme="minorHAnsi"/>
          <w:spacing w:val="-5"/>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gain</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vantage</w:t>
      </w:r>
      <w:r w:rsidRPr="00BE64FC">
        <w:rPr>
          <w:rFonts w:asciiTheme="minorHAnsi" w:eastAsia="SimSun" w:hAnsiTheme="minorHAnsi" w:cstheme="minorHAnsi"/>
          <w:spacing w:val="60"/>
          <w:w w:val="103"/>
          <w:sz w:val="22"/>
          <w:szCs w:val="22"/>
        </w:rPr>
        <w:t xml:space="preserve"> </w:t>
      </w:r>
      <w:r w:rsidRPr="00BE64FC">
        <w:rPr>
          <w:rFonts w:asciiTheme="minorHAnsi" w:eastAsia="SimSun" w:hAnsiTheme="minorHAnsi" w:cstheme="minorHAnsi"/>
          <w:w w:val="105"/>
          <w:sz w:val="22"/>
          <w:szCs w:val="22"/>
        </w:rPr>
        <w:t>points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from</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developers,</w:t>
      </w:r>
      <w:r w:rsidRPr="00BE64FC">
        <w:rPr>
          <w:rFonts w:asciiTheme="minorHAnsi" w:eastAsia="SimSun" w:hAnsiTheme="minorHAnsi" w:cstheme="minorHAnsi"/>
          <w:spacing w:val="-4"/>
          <w:w w:val="105"/>
          <w:sz w:val="22"/>
          <w:szCs w:val="22"/>
        </w:rPr>
        <w:t xml:space="preserve"> </w:t>
      </w:r>
      <w:r w:rsidRPr="00BE64FC">
        <w:rPr>
          <w:rFonts w:asciiTheme="minorHAnsi" w:eastAsia="SimSun" w:hAnsiTheme="minorHAnsi" w:cstheme="minorHAnsi"/>
          <w:w w:val="105"/>
          <w:sz w:val="22"/>
          <w:szCs w:val="22"/>
        </w:rPr>
        <w:t>athletes,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fans,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sponsors</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media.</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spacing w:val="-1"/>
          <w:w w:val="105"/>
          <w:sz w:val="22"/>
          <w:szCs w:val="22"/>
        </w:rPr>
        <w:t>will</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spacing w:val="-1"/>
          <w:w w:val="105"/>
          <w:sz w:val="22"/>
          <w:szCs w:val="22"/>
        </w:rPr>
        <w:t>also</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introduce</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roles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86"/>
          <w:w w:val="103"/>
          <w:sz w:val="22"/>
          <w:szCs w:val="22"/>
        </w:rPr>
        <w:t xml:space="preserve"> </w:t>
      </w:r>
      <w:r w:rsidRPr="00BE64FC">
        <w:rPr>
          <w:rFonts w:asciiTheme="minorHAnsi" w:eastAsia="SimSun" w:hAnsiTheme="minorHAnsi" w:cstheme="minorHAnsi"/>
          <w:w w:val="105"/>
          <w:sz w:val="22"/>
          <w:szCs w:val="22"/>
        </w:rPr>
        <w:t>influences</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that</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spacing w:val="1"/>
          <w:w w:val="105"/>
          <w:sz w:val="22"/>
          <w:szCs w:val="22"/>
        </w:rPr>
        <w:t>game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developers</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have</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industry,</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get</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glimpse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into</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spacing w:val="-1"/>
          <w:w w:val="105"/>
          <w:sz w:val="22"/>
          <w:szCs w:val="22"/>
        </w:rPr>
        <w:t>the</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structures</w:t>
      </w:r>
      <w:r w:rsidRPr="00BE64FC">
        <w:rPr>
          <w:rFonts w:asciiTheme="minorHAnsi" w:eastAsia="SimSun" w:hAnsiTheme="minorHAnsi" w:cstheme="minorHAnsi"/>
          <w:spacing w:val="62"/>
          <w:w w:val="103"/>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an</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organization</w:t>
      </w:r>
      <w:r w:rsidRPr="00BE64FC">
        <w:rPr>
          <w:rFonts w:asciiTheme="minorHAnsi" w:eastAsia="SimSun" w:hAnsiTheme="minorHAnsi" w:cstheme="minorHAnsi"/>
          <w:spacing w:val="-4"/>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how</w:t>
      </w:r>
      <w:r w:rsidRPr="00BE64FC">
        <w:rPr>
          <w:rFonts w:asciiTheme="minorHAnsi" w:eastAsia="SimSun" w:hAnsiTheme="minorHAnsi" w:cstheme="minorHAnsi"/>
          <w:spacing w:val="-5"/>
          <w:w w:val="105"/>
          <w:sz w:val="22"/>
          <w:szCs w:val="22"/>
        </w:rPr>
        <w:t xml:space="preserve"> </w:t>
      </w:r>
      <w:r w:rsidRPr="00BE64FC">
        <w:rPr>
          <w:rFonts w:asciiTheme="minorHAnsi" w:eastAsia="SimSun" w:hAnsiTheme="minorHAnsi" w:cstheme="minorHAnsi"/>
          <w:w w:val="105"/>
          <w:sz w:val="22"/>
          <w:szCs w:val="22"/>
        </w:rPr>
        <w:t>it</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builds</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brand.</w:t>
      </w:r>
      <w:r w:rsidRPr="00BE64FC">
        <w:rPr>
          <w:rFonts w:asciiTheme="minorHAnsi" w:eastAsia="SimSun" w:hAnsiTheme="minorHAnsi" w:cstheme="minorHAnsi"/>
          <w:spacing w:val="-5"/>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4"/>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also</w:t>
      </w:r>
      <w:r w:rsidRPr="00BE64FC">
        <w:rPr>
          <w:rFonts w:asciiTheme="minorHAnsi" w:eastAsia="SimSun" w:hAnsiTheme="minorHAnsi" w:cstheme="minorHAnsi"/>
          <w:spacing w:val="-5"/>
          <w:w w:val="105"/>
          <w:sz w:val="22"/>
          <w:szCs w:val="22"/>
        </w:rPr>
        <w:t xml:space="preserve"> </w:t>
      </w:r>
      <w:r w:rsidRPr="00BE64FC">
        <w:rPr>
          <w:rFonts w:asciiTheme="minorHAnsi" w:eastAsia="SimSun" w:hAnsiTheme="minorHAnsi" w:cstheme="minorHAnsi"/>
          <w:w w:val="105"/>
          <w:sz w:val="22"/>
          <w:szCs w:val="22"/>
        </w:rPr>
        <w:t>be</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informed</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jobs</w:t>
      </w:r>
      <w:r w:rsidRPr="00BE64FC">
        <w:rPr>
          <w:rFonts w:asciiTheme="minorHAnsi" w:eastAsia="SimSun" w:hAnsiTheme="minorHAnsi" w:cstheme="minorHAnsi"/>
          <w:spacing w:val="-4"/>
          <w:w w:val="105"/>
          <w:sz w:val="22"/>
          <w:szCs w:val="22"/>
        </w:rPr>
        <w:t xml:space="preserve"> </w:t>
      </w:r>
      <w:r w:rsidRPr="00BE64FC">
        <w:rPr>
          <w:rFonts w:asciiTheme="minorHAnsi" w:eastAsia="SimSun" w:hAnsiTheme="minorHAnsi" w:cstheme="minorHAnsi"/>
          <w:w w:val="105"/>
          <w:sz w:val="22"/>
          <w:szCs w:val="22"/>
        </w:rPr>
        <w:t>available</w:t>
      </w:r>
      <w:r w:rsidRPr="00BE64FC">
        <w:rPr>
          <w:rFonts w:asciiTheme="minorHAnsi" w:eastAsia="SimSun" w:hAnsiTheme="minorHAnsi" w:cstheme="minorHAnsi"/>
          <w:spacing w:val="-4"/>
          <w:w w:val="105"/>
          <w:sz w:val="22"/>
          <w:szCs w:val="22"/>
        </w:rPr>
        <w:t xml:space="preserve"> </w:t>
      </w:r>
      <w:r w:rsidRPr="00BE64FC">
        <w:rPr>
          <w:rFonts w:asciiTheme="minorHAnsi" w:eastAsia="SimSun" w:hAnsiTheme="minorHAnsi" w:cstheme="minorHAnsi"/>
          <w:spacing w:val="1"/>
          <w:w w:val="105"/>
          <w:sz w:val="22"/>
          <w:szCs w:val="22"/>
        </w:rPr>
        <w:t>in</w:t>
      </w:r>
      <w:r w:rsidRPr="00BE64FC">
        <w:rPr>
          <w:rFonts w:asciiTheme="minorHAnsi" w:eastAsia="SimSun" w:hAnsiTheme="minorHAnsi" w:cstheme="minorHAnsi"/>
          <w:spacing w:val="53"/>
          <w:w w:val="103"/>
          <w:sz w:val="22"/>
          <w:szCs w:val="22"/>
        </w:rPr>
        <w:t xml:space="preserve"> </w:t>
      </w:r>
      <w:r w:rsidRPr="00BE64FC">
        <w:rPr>
          <w:rFonts w:asciiTheme="minorHAnsi" w:eastAsia="SimSun" w:hAnsiTheme="minorHAnsi" w:cstheme="minorHAnsi"/>
          <w:w w:val="105"/>
          <w:sz w:val="22"/>
          <w:szCs w:val="22"/>
        </w:rPr>
        <w:t>Esports</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where</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get</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started</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order</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be</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involved.</w:t>
      </w:r>
    </w:p>
    <w:p w14:paraId="08EAE317" w14:textId="77777777" w:rsidR="00940F46" w:rsidRPr="00BE64FC" w:rsidRDefault="00940F46" w:rsidP="00390AE7">
      <w:pPr>
        <w:spacing w:before="7"/>
        <w:jc w:val="both"/>
        <w:rPr>
          <w:rFonts w:eastAsia="SimSun" w:cs="Times New Roman"/>
          <w:sz w:val="20"/>
          <w:szCs w:val="20"/>
        </w:rPr>
      </w:pPr>
    </w:p>
    <w:p w14:paraId="3616A4D9" w14:textId="7A35023F" w:rsidR="00940F46" w:rsidRPr="00BE64FC" w:rsidRDefault="008666AC" w:rsidP="000D51F2">
      <w:pPr>
        <w:pStyle w:val="a3"/>
        <w:ind w:right="20"/>
        <w:jc w:val="both"/>
        <w:rPr>
          <w:rFonts w:asciiTheme="minorHAnsi" w:eastAsia="SimSun" w:hAnsiTheme="minorHAnsi" w:cs="SimSun"/>
          <w:sz w:val="22"/>
          <w:szCs w:val="22"/>
          <w:lang w:eastAsia="zh-CN"/>
        </w:rPr>
      </w:pPr>
      <w:r w:rsidRPr="00BE64FC">
        <w:rPr>
          <w:rFonts w:asciiTheme="minorHAnsi" w:eastAsia="SimSun" w:hAnsiTheme="minorHAnsi" w:cs="SimSun"/>
          <w:color w:val="2E3033"/>
          <w:sz w:val="22"/>
          <w:szCs w:val="22"/>
          <w:lang w:eastAsia="zh-CN"/>
        </w:rPr>
        <w:t>电子竞技是一个新兴的全球性产业。学生将</w:t>
      </w:r>
      <w:r w:rsidR="00E75657" w:rsidRPr="00BE64FC">
        <w:rPr>
          <w:rFonts w:asciiTheme="minorHAnsi" w:eastAsia="SimSun" w:hAnsiTheme="minorHAnsi" w:cs="SimSun"/>
          <w:color w:val="2E3033"/>
          <w:sz w:val="22"/>
          <w:szCs w:val="22"/>
          <w:lang w:eastAsia="zh-CN"/>
        </w:rPr>
        <w:t>会</w:t>
      </w:r>
      <w:r w:rsidRPr="00BE64FC">
        <w:rPr>
          <w:rFonts w:asciiTheme="minorHAnsi" w:eastAsia="SimSun" w:hAnsiTheme="minorHAnsi" w:cs="SimSun"/>
          <w:color w:val="2E3033"/>
          <w:sz w:val="22"/>
          <w:szCs w:val="22"/>
          <w:lang w:eastAsia="zh-CN"/>
        </w:rPr>
        <w:t>学习电子竞技的历史，并从开发者、运动员、粉丝、赞助商和媒体那里</w:t>
      </w:r>
      <w:r w:rsidR="00312A58" w:rsidRPr="00BE64FC">
        <w:rPr>
          <w:rFonts w:asciiTheme="minorHAnsi" w:eastAsia="SimSun" w:hAnsiTheme="minorHAnsi" w:cs="SimSun"/>
          <w:color w:val="2E3033"/>
          <w:sz w:val="22"/>
          <w:szCs w:val="22"/>
          <w:lang w:eastAsia="zh-CN"/>
        </w:rPr>
        <w:t>领会</w:t>
      </w:r>
      <w:proofErr w:type="gramStart"/>
      <w:r w:rsidR="00312A58" w:rsidRPr="00BE64FC">
        <w:rPr>
          <w:rFonts w:asciiTheme="minorHAnsi" w:eastAsia="SimSun" w:hAnsiTheme="minorHAnsi" w:cs="SimSun"/>
          <w:color w:val="2E3033"/>
          <w:sz w:val="22"/>
          <w:szCs w:val="22"/>
          <w:lang w:eastAsia="zh-CN"/>
        </w:rPr>
        <w:t>电竞</w:t>
      </w:r>
      <w:r w:rsidRPr="00BE64FC">
        <w:rPr>
          <w:rFonts w:asciiTheme="minorHAnsi" w:eastAsia="SimSun" w:hAnsiTheme="minorHAnsi" w:cs="SimSun"/>
          <w:color w:val="2E3033"/>
          <w:sz w:val="22"/>
          <w:szCs w:val="22"/>
          <w:lang w:eastAsia="zh-CN"/>
        </w:rPr>
        <w:t>商业</w:t>
      </w:r>
      <w:proofErr w:type="gramEnd"/>
      <w:r w:rsidRPr="00BE64FC">
        <w:rPr>
          <w:rFonts w:asciiTheme="minorHAnsi" w:eastAsia="SimSun" w:hAnsiTheme="minorHAnsi" w:cs="SimSun"/>
          <w:color w:val="2E3033"/>
          <w:sz w:val="22"/>
          <w:szCs w:val="22"/>
          <w:lang w:eastAsia="zh-CN"/>
        </w:rPr>
        <w:t>发展优势。本课程还将介绍游戏开发人员在该行业中的角色和影响，学生将了解电子竞技组织的结构及其如何建立品牌。学生也将了解电子竞技中的工作类型，以及如何投身于电</w:t>
      </w:r>
      <w:r w:rsidRPr="00BE64FC">
        <w:rPr>
          <w:rFonts w:asciiTheme="minorHAnsi" w:eastAsia="SimSun" w:hAnsiTheme="minorHAnsi" w:cs="SimSun"/>
          <w:color w:val="2E3033"/>
          <w:sz w:val="22"/>
          <w:szCs w:val="22"/>
          <w:lang w:eastAsia="zh-CN"/>
        </w:rPr>
        <w:t xml:space="preserve"> </w:t>
      </w:r>
      <w:r w:rsidRPr="00BE64FC">
        <w:rPr>
          <w:rFonts w:asciiTheme="minorHAnsi" w:eastAsia="SimSun" w:hAnsiTheme="minorHAnsi" w:cs="SimSun"/>
          <w:color w:val="2E3033"/>
          <w:sz w:val="22"/>
          <w:szCs w:val="22"/>
          <w:lang w:eastAsia="zh-CN"/>
        </w:rPr>
        <w:t>竞行业。</w:t>
      </w:r>
    </w:p>
    <w:p w14:paraId="1DBEFB37" w14:textId="77777777" w:rsidR="00940F46" w:rsidRPr="00BE64FC" w:rsidRDefault="00940F46">
      <w:pPr>
        <w:spacing w:before="9"/>
        <w:rPr>
          <w:rFonts w:eastAsia="SimSun" w:cs="SimSun"/>
          <w:sz w:val="21"/>
          <w:szCs w:val="21"/>
          <w:lang w:eastAsia="zh-CN"/>
        </w:rPr>
      </w:pPr>
    </w:p>
    <w:p w14:paraId="2F993975" w14:textId="6A4E3A64" w:rsidR="00940F46" w:rsidRPr="000D51F2" w:rsidRDefault="008666AC" w:rsidP="000D51F2">
      <w:pPr>
        <w:pStyle w:val="2"/>
        <w:rPr>
          <w:rFonts w:asciiTheme="minorHAnsi" w:eastAsia="SimSun" w:hAnsiTheme="minorHAnsi" w:cstheme="minorHAnsi"/>
          <w:b w:val="0"/>
          <w:bCs w:val="0"/>
          <w:sz w:val="22"/>
          <w:szCs w:val="22"/>
          <w:lang w:eastAsia="zh-CN"/>
        </w:rPr>
      </w:pPr>
      <w:r w:rsidRPr="00BE64FC">
        <w:rPr>
          <w:rFonts w:asciiTheme="minorHAnsi" w:eastAsia="SimSun" w:hAnsiTheme="minorHAnsi" w:cstheme="minorHAnsi"/>
          <w:w w:val="105"/>
          <w:sz w:val="22"/>
          <w:szCs w:val="22"/>
        </w:rPr>
        <w:t>Instructor:</w:t>
      </w:r>
      <w:r w:rsidRPr="00BE64FC">
        <w:rPr>
          <w:rFonts w:asciiTheme="minorHAnsi" w:eastAsia="SimSun" w:hAnsiTheme="minorHAnsi" w:cstheme="minorHAnsi"/>
          <w:spacing w:val="28"/>
          <w:w w:val="105"/>
          <w:sz w:val="22"/>
          <w:szCs w:val="22"/>
        </w:rPr>
        <w:t xml:space="preserve"> </w:t>
      </w:r>
      <w:r w:rsidRPr="00BE64FC">
        <w:rPr>
          <w:rFonts w:asciiTheme="minorHAnsi" w:eastAsia="SimSun" w:hAnsiTheme="minorHAnsi" w:cstheme="minorHAnsi"/>
          <w:w w:val="105"/>
          <w:sz w:val="22"/>
          <w:szCs w:val="22"/>
        </w:rPr>
        <w:t>Jonathan</w:t>
      </w:r>
      <w:r w:rsidRPr="00BE64FC">
        <w:rPr>
          <w:rFonts w:asciiTheme="minorHAnsi" w:eastAsia="SimSun" w:hAnsiTheme="minorHAnsi" w:cstheme="minorHAnsi"/>
          <w:spacing w:val="-12"/>
          <w:w w:val="105"/>
          <w:sz w:val="22"/>
          <w:szCs w:val="22"/>
        </w:rPr>
        <w:t xml:space="preserve"> </w:t>
      </w:r>
      <w:r w:rsidRPr="00BE64FC">
        <w:rPr>
          <w:rFonts w:asciiTheme="minorHAnsi" w:eastAsia="SimSun" w:hAnsiTheme="minorHAnsi" w:cstheme="minorHAnsi"/>
          <w:w w:val="105"/>
          <w:sz w:val="22"/>
          <w:szCs w:val="22"/>
        </w:rPr>
        <w:t>Pan</w:t>
      </w:r>
    </w:p>
    <w:p w14:paraId="243E1014" w14:textId="77777777" w:rsidR="00940F46" w:rsidRPr="00BE64FC" w:rsidRDefault="00940F46">
      <w:pPr>
        <w:spacing w:before="9"/>
        <w:rPr>
          <w:rFonts w:eastAsia="SimSun" w:cs="Times New Roman"/>
          <w:b/>
          <w:bCs/>
          <w:sz w:val="24"/>
          <w:szCs w:val="24"/>
        </w:rPr>
      </w:pPr>
    </w:p>
    <w:p w14:paraId="7BFB892F" w14:textId="246964E9" w:rsidR="00940F46" w:rsidRPr="00BE64FC" w:rsidRDefault="008666AC">
      <w:pPr>
        <w:ind w:left="120"/>
        <w:rPr>
          <w:rFonts w:eastAsia="SimSun" w:cstheme="minorHAnsi"/>
        </w:rPr>
      </w:pPr>
      <w:r w:rsidRPr="00BE64FC">
        <w:rPr>
          <w:rFonts w:eastAsia="SimSun" w:cstheme="minorHAnsi"/>
          <w:b/>
          <w:spacing w:val="-1"/>
          <w:w w:val="105"/>
          <w:u w:val="thick" w:color="000000"/>
        </w:rPr>
        <w:t>Conversation</w:t>
      </w:r>
      <w:r w:rsidRPr="00BE64FC">
        <w:rPr>
          <w:rFonts w:eastAsia="SimSun" w:cstheme="minorHAnsi"/>
          <w:b/>
          <w:spacing w:val="-15"/>
          <w:w w:val="105"/>
          <w:u w:val="thick" w:color="000000"/>
        </w:rPr>
        <w:t xml:space="preserve"> </w:t>
      </w:r>
      <w:r w:rsidRPr="00BE64FC">
        <w:rPr>
          <w:rFonts w:eastAsia="SimSun" w:cstheme="minorHAnsi"/>
          <w:b/>
          <w:w w:val="105"/>
          <w:u w:val="thick" w:color="000000"/>
        </w:rPr>
        <w:t>&amp;</w:t>
      </w:r>
      <w:r w:rsidRPr="00BE64FC">
        <w:rPr>
          <w:rFonts w:eastAsia="SimSun" w:cstheme="minorHAnsi"/>
          <w:b/>
          <w:spacing w:val="-15"/>
          <w:w w:val="105"/>
          <w:u w:val="thick" w:color="000000"/>
        </w:rPr>
        <w:t xml:space="preserve"> </w:t>
      </w:r>
      <w:r w:rsidRPr="00BE64FC">
        <w:rPr>
          <w:rFonts w:eastAsia="SimSun" w:cstheme="minorHAnsi"/>
          <w:b/>
          <w:spacing w:val="-1"/>
          <w:w w:val="105"/>
          <w:u w:val="thick" w:color="000000"/>
        </w:rPr>
        <w:t>Culture</w:t>
      </w:r>
      <w:r w:rsidRPr="00BE64FC">
        <w:rPr>
          <w:rFonts w:eastAsia="SimSun" w:cstheme="minorHAnsi"/>
          <w:b/>
          <w:spacing w:val="-11"/>
          <w:w w:val="105"/>
          <w:u w:val="thick" w:color="000000"/>
        </w:rPr>
        <w:t xml:space="preserve"> </w:t>
      </w:r>
      <w:r w:rsidRPr="00BE64FC">
        <w:rPr>
          <w:rFonts w:eastAsia="SimSun" w:cstheme="minorHAnsi"/>
          <w:b/>
          <w:w w:val="105"/>
        </w:rPr>
        <w:t>(</w:t>
      </w:r>
      <w:r w:rsidR="00F014BE" w:rsidRPr="00BE64FC">
        <w:rPr>
          <w:rFonts w:eastAsia="SimSun" w:cstheme="minorHAnsi"/>
          <w:b/>
          <w:bCs/>
          <w:spacing w:val="-1"/>
          <w:w w:val="105"/>
        </w:rPr>
        <w:t>24</w:t>
      </w:r>
      <w:r w:rsidR="00F014BE" w:rsidRPr="00BE64FC">
        <w:rPr>
          <w:rFonts w:eastAsia="SimSun" w:cstheme="minorHAnsi"/>
          <w:b/>
          <w:bCs/>
          <w:spacing w:val="-19"/>
          <w:w w:val="105"/>
        </w:rPr>
        <w:t xml:space="preserve"> </w:t>
      </w:r>
      <w:proofErr w:type="spellStart"/>
      <w:r w:rsidR="00F014BE" w:rsidRPr="00BE64FC">
        <w:rPr>
          <w:rFonts w:eastAsia="SimSun" w:cstheme="minorHAnsi"/>
          <w:b/>
          <w:bCs/>
          <w:w w:val="105"/>
        </w:rPr>
        <w:t>学时</w:t>
      </w:r>
      <w:proofErr w:type="spellEnd"/>
      <w:r w:rsidRPr="00BE64FC">
        <w:rPr>
          <w:rFonts w:eastAsia="SimSun" w:cstheme="minorHAnsi"/>
          <w:b/>
          <w:w w:val="105"/>
        </w:rPr>
        <w:t>)</w:t>
      </w:r>
    </w:p>
    <w:p w14:paraId="7BCAB992" w14:textId="77777777" w:rsidR="00940F46" w:rsidRPr="00BE64FC" w:rsidRDefault="008666AC" w:rsidP="000D51F2">
      <w:pPr>
        <w:pStyle w:val="a3"/>
        <w:spacing w:before="9"/>
        <w:jc w:val="both"/>
        <w:rPr>
          <w:rFonts w:asciiTheme="minorHAnsi" w:eastAsia="SimSun" w:hAnsiTheme="minorHAnsi" w:cstheme="minorHAnsi"/>
          <w:sz w:val="22"/>
          <w:szCs w:val="22"/>
        </w:rPr>
      </w:pPr>
      <w:r w:rsidRPr="00BE64FC">
        <w:rPr>
          <w:rFonts w:asciiTheme="minorHAnsi" w:eastAsia="SimSun" w:hAnsiTheme="minorHAnsi" w:cstheme="minorHAnsi"/>
          <w:w w:val="105"/>
          <w:sz w:val="22"/>
          <w:szCs w:val="22"/>
        </w:rPr>
        <w:t>Perfect</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for</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who</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need</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additional</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spacing w:val="1"/>
          <w:w w:val="105"/>
          <w:sz w:val="22"/>
          <w:szCs w:val="22"/>
        </w:rPr>
        <w:t>English</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language</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practice,</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this</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focus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on</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the</w:t>
      </w:r>
      <w:r w:rsidRPr="00BE64FC">
        <w:rPr>
          <w:rFonts w:asciiTheme="minorHAnsi" w:eastAsia="SimSun" w:hAnsiTheme="minorHAnsi" w:cstheme="minorHAnsi"/>
          <w:spacing w:val="92"/>
          <w:w w:val="103"/>
          <w:sz w:val="22"/>
          <w:szCs w:val="22"/>
        </w:rPr>
        <w:t xml:space="preserve"> </w:t>
      </w:r>
      <w:r w:rsidRPr="00BE64FC">
        <w:rPr>
          <w:rFonts w:asciiTheme="minorHAnsi" w:eastAsia="SimSun" w:hAnsiTheme="minorHAnsi" w:cstheme="minorHAnsi"/>
          <w:spacing w:val="1"/>
          <w:w w:val="105"/>
          <w:sz w:val="22"/>
          <w:szCs w:val="22"/>
        </w:rPr>
        <w:t>development</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verbal</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spacing w:val="1"/>
          <w:w w:val="105"/>
          <w:sz w:val="22"/>
          <w:szCs w:val="22"/>
        </w:rPr>
        <w:t>communication,</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listening</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skills,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strategies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that</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improve</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the</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quality</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of</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spacing w:val="1"/>
          <w:w w:val="105"/>
          <w:sz w:val="22"/>
          <w:szCs w:val="22"/>
        </w:rPr>
        <w:t>the</w:t>
      </w:r>
      <w:r w:rsidRPr="00BE64FC">
        <w:rPr>
          <w:rFonts w:asciiTheme="minorHAnsi" w:eastAsia="SimSun" w:hAnsiTheme="minorHAnsi" w:cstheme="minorHAnsi"/>
          <w:spacing w:val="97"/>
          <w:w w:val="103"/>
          <w:sz w:val="22"/>
          <w:szCs w:val="22"/>
        </w:rPr>
        <w:t xml:space="preserve"> </w:t>
      </w:r>
      <w:r w:rsidRPr="00BE64FC">
        <w:rPr>
          <w:rFonts w:asciiTheme="minorHAnsi" w:eastAsia="SimSun" w:hAnsiTheme="minorHAnsi" w:cstheme="minorHAnsi"/>
          <w:spacing w:val="1"/>
          <w:w w:val="105"/>
          <w:sz w:val="22"/>
          <w:szCs w:val="22"/>
        </w:rPr>
        <w:t>students’</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English</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speaking</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conversation</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in</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fun</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and</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interactive</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atmosphere.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Course</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content</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is</w:t>
      </w:r>
      <w:r w:rsidRPr="00BE64FC">
        <w:rPr>
          <w:rFonts w:asciiTheme="minorHAnsi" w:eastAsia="SimSun" w:hAnsiTheme="minorHAnsi" w:cstheme="minorHAnsi"/>
          <w:spacing w:val="68"/>
          <w:w w:val="103"/>
          <w:sz w:val="22"/>
          <w:szCs w:val="22"/>
        </w:rPr>
        <w:t xml:space="preserve"> </w:t>
      </w:r>
      <w:r w:rsidRPr="00BE64FC">
        <w:rPr>
          <w:rFonts w:asciiTheme="minorHAnsi" w:eastAsia="SimSun" w:hAnsiTheme="minorHAnsi" w:cstheme="minorHAnsi"/>
          <w:w w:val="105"/>
          <w:sz w:val="22"/>
          <w:szCs w:val="22"/>
        </w:rPr>
        <w:t>designed</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give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cultural</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background</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knowledge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that</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may</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be</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incorporated</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into</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language</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and</w:t>
      </w:r>
      <w:r w:rsidRPr="00BE64FC">
        <w:rPr>
          <w:rFonts w:asciiTheme="minorHAnsi" w:eastAsia="SimSun" w:hAnsiTheme="minorHAnsi" w:cstheme="minorHAnsi"/>
          <w:spacing w:val="69"/>
          <w:w w:val="103"/>
          <w:sz w:val="22"/>
          <w:szCs w:val="22"/>
        </w:rPr>
        <w:t xml:space="preserve"> </w:t>
      </w:r>
      <w:r w:rsidRPr="00BE64FC">
        <w:rPr>
          <w:rFonts w:asciiTheme="minorHAnsi" w:eastAsia="SimSun" w:hAnsiTheme="minorHAnsi" w:cstheme="minorHAnsi"/>
          <w:w w:val="105"/>
          <w:sz w:val="22"/>
          <w:szCs w:val="22"/>
        </w:rPr>
        <w:t>culture</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lessons</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as</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well</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as</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new</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perspectives</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on</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approaching</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universal</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classroom</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problems.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Students</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will</w:t>
      </w:r>
      <w:r w:rsidRPr="00BE64FC">
        <w:rPr>
          <w:rFonts w:asciiTheme="minorHAnsi" w:eastAsia="SimSun" w:hAnsiTheme="minorHAnsi" w:cstheme="minorHAnsi"/>
          <w:spacing w:val="84"/>
          <w:w w:val="103"/>
          <w:sz w:val="22"/>
          <w:szCs w:val="22"/>
        </w:rPr>
        <w:t xml:space="preserve"> </w:t>
      </w:r>
      <w:r w:rsidRPr="00BE64FC">
        <w:rPr>
          <w:rFonts w:asciiTheme="minorHAnsi" w:eastAsia="SimSun" w:hAnsiTheme="minorHAnsi" w:cstheme="minorHAnsi"/>
          <w:w w:val="105"/>
          <w:sz w:val="22"/>
          <w:szCs w:val="22"/>
        </w:rPr>
        <w:t>create</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a</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project</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w w:val="105"/>
          <w:sz w:val="22"/>
          <w:szCs w:val="22"/>
        </w:rPr>
        <w:t>or</w:t>
      </w:r>
      <w:r w:rsidRPr="00BE64FC">
        <w:rPr>
          <w:rFonts w:asciiTheme="minorHAnsi" w:eastAsia="SimSun" w:hAnsiTheme="minorHAnsi" w:cstheme="minorHAnsi"/>
          <w:spacing w:val="-9"/>
          <w:w w:val="105"/>
          <w:sz w:val="22"/>
          <w:szCs w:val="22"/>
        </w:rPr>
        <w:t xml:space="preserve"> </w:t>
      </w:r>
      <w:r w:rsidRPr="00BE64FC">
        <w:rPr>
          <w:rFonts w:asciiTheme="minorHAnsi" w:eastAsia="SimSun" w:hAnsiTheme="minorHAnsi" w:cstheme="minorHAnsi"/>
          <w:w w:val="105"/>
          <w:sz w:val="22"/>
          <w:szCs w:val="22"/>
        </w:rPr>
        <w:t>presentation</w:t>
      </w:r>
      <w:r w:rsidRPr="00BE64FC">
        <w:rPr>
          <w:rFonts w:asciiTheme="minorHAnsi" w:eastAsia="SimSun" w:hAnsiTheme="minorHAnsi" w:cstheme="minorHAnsi"/>
          <w:spacing w:val="-6"/>
          <w:w w:val="105"/>
          <w:sz w:val="22"/>
          <w:szCs w:val="22"/>
        </w:rPr>
        <w:t xml:space="preserve"> </w:t>
      </w:r>
      <w:r w:rsidRPr="00BE64FC">
        <w:rPr>
          <w:rFonts w:asciiTheme="minorHAnsi" w:eastAsia="SimSun" w:hAnsiTheme="minorHAnsi" w:cstheme="minorHAnsi"/>
          <w:w w:val="105"/>
          <w:sz w:val="22"/>
          <w:szCs w:val="22"/>
        </w:rPr>
        <w:t>to</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demonstrate</w:t>
      </w:r>
      <w:r w:rsidRPr="00BE64FC">
        <w:rPr>
          <w:rFonts w:asciiTheme="minorHAnsi" w:eastAsia="SimSun" w:hAnsiTheme="minorHAnsi" w:cstheme="minorHAnsi"/>
          <w:spacing w:val="-7"/>
          <w:w w:val="105"/>
          <w:sz w:val="22"/>
          <w:szCs w:val="22"/>
        </w:rPr>
        <w:t xml:space="preserve"> </w:t>
      </w:r>
      <w:r w:rsidRPr="00BE64FC">
        <w:rPr>
          <w:rFonts w:asciiTheme="minorHAnsi" w:eastAsia="SimSun" w:hAnsiTheme="minorHAnsi" w:cstheme="minorHAnsi"/>
          <w:w w:val="105"/>
          <w:sz w:val="22"/>
          <w:szCs w:val="22"/>
        </w:rPr>
        <w:t>their</w:t>
      </w:r>
      <w:r w:rsidRPr="00BE64FC">
        <w:rPr>
          <w:rFonts w:asciiTheme="minorHAnsi" w:eastAsia="SimSun" w:hAnsiTheme="minorHAnsi" w:cstheme="minorHAnsi"/>
          <w:spacing w:val="-10"/>
          <w:w w:val="105"/>
          <w:sz w:val="22"/>
          <w:szCs w:val="22"/>
        </w:rPr>
        <w:t xml:space="preserve"> </w:t>
      </w:r>
      <w:r w:rsidRPr="00BE64FC">
        <w:rPr>
          <w:rFonts w:asciiTheme="minorHAnsi" w:eastAsia="SimSun" w:hAnsiTheme="minorHAnsi" w:cstheme="minorHAnsi"/>
          <w:w w:val="105"/>
          <w:sz w:val="22"/>
          <w:szCs w:val="22"/>
        </w:rPr>
        <w:t>learning.</w:t>
      </w:r>
    </w:p>
    <w:p w14:paraId="2B3E0CA7" w14:textId="77777777" w:rsidR="00940F46" w:rsidRPr="00BE64FC" w:rsidRDefault="00940F46" w:rsidP="00390AE7">
      <w:pPr>
        <w:spacing w:before="7"/>
        <w:jc w:val="both"/>
        <w:rPr>
          <w:rFonts w:eastAsia="SimSun" w:cstheme="minorHAnsi"/>
        </w:rPr>
      </w:pPr>
    </w:p>
    <w:p w14:paraId="06782AD4" w14:textId="77777777" w:rsidR="00940F46" w:rsidRPr="00BE64FC" w:rsidRDefault="008666AC" w:rsidP="000D51F2">
      <w:pPr>
        <w:pStyle w:val="a3"/>
        <w:ind w:right="20"/>
        <w:jc w:val="both"/>
        <w:rPr>
          <w:rFonts w:asciiTheme="minorHAnsi" w:eastAsia="SimSun" w:hAnsiTheme="minorHAnsi" w:cs="SimSun"/>
          <w:sz w:val="22"/>
          <w:szCs w:val="22"/>
          <w:lang w:eastAsia="zh-CN"/>
        </w:rPr>
      </w:pPr>
      <w:r w:rsidRPr="00BE64FC">
        <w:rPr>
          <w:rFonts w:asciiTheme="minorHAnsi" w:eastAsia="SimSun" w:hAnsiTheme="minorHAnsi" w:cs="SimSun"/>
          <w:color w:val="2E3033"/>
          <w:sz w:val="22"/>
          <w:szCs w:val="22"/>
          <w:lang w:eastAsia="zh-CN"/>
        </w:rPr>
        <w:t>本课程适合需要额外英语语言练习的学生，课程内容着重于语言沟通、听力技巧和策略的发展，以提</w:t>
      </w:r>
      <w:r w:rsidRPr="00BE64FC">
        <w:rPr>
          <w:rFonts w:asciiTheme="minorHAnsi" w:eastAsia="SimSun" w:hAnsiTheme="minorHAnsi" w:cs="SimSun"/>
          <w:color w:val="2E3033"/>
          <w:sz w:val="22"/>
          <w:szCs w:val="22"/>
          <w:lang w:eastAsia="zh-CN"/>
        </w:rPr>
        <w:t xml:space="preserve"> </w:t>
      </w:r>
      <w:r w:rsidRPr="00BE64FC">
        <w:rPr>
          <w:rFonts w:asciiTheme="minorHAnsi" w:eastAsia="SimSun" w:hAnsiTheme="minorHAnsi" w:cs="SimSun"/>
          <w:color w:val="2E3033"/>
          <w:sz w:val="22"/>
          <w:szCs w:val="22"/>
          <w:lang w:eastAsia="zh-CN"/>
        </w:rPr>
        <w:t>高学生在有趣和互动的氛围中说英语和交谈的质量。课程内容的设计是为了给学生提供文化背景知</w:t>
      </w:r>
      <w:r w:rsidRPr="00BE64FC">
        <w:rPr>
          <w:rFonts w:asciiTheme="minorHAnsi" w:eastAsia="SimSun" w:hAnsiTheme="minorHAnsi" w:cs="SimSun"/>
          <w:color w:val="2E3033"/>
          <w:sz w:val="22"/>
          <w:szCs w:val="22"/>
          <w:lang w:eastAsia="zh-CN"/>
        </w:rPr>
        <w:t xml:space="preserve"> </w:t>
      </w:r>
      <w:r w:rsidRPr="00BE64FC">
        <w:rPr>
          <w:rFonts w:asciiTheme="minorHAnsi" w:eastAsia="SimSun" w:hAnsiTheme="minorHAnsi" w:cs="SimSun"/>
          <w:color w:val="2E3033"/>
          <w:sz w:val="22"/>
          <w:szCs w:val="22"/>
          <w:lang w:eastAsia="zh-CN"/>
        </w:rPr>
        <w:t>识，这些知识可以被整合到语言和文化课程中，并为解决普遍的课堂问题提供新的视角。学生将创建</w:t>
      </w:r>
      <w:r w:rsidRPr="00BE64FC">
        <w:rPr>
          <w:rFonts w:asciiTheme="minorHAnsi" w:eastAsia="SimSun" w:hAnsiTheme="minorHAnsi" w:cs="SimSun"/>
          <w:color w:val="2E3033"/>
          <w:sz w:val="22"/>
          <w:szCs w:val="22"/>
          <w:lang w:eastAsia="zh-CN"/>
        </w:rPr>
        <w:t xml:space="preserve"> </w:t>
      </w:r>
      <w:r w:rsidRPr="00BE64FC">
        <w:rPr>
          <w:rFonts w:asciiTheme="minorHAnsi" w:eastAsia="SimSun" w:hAnsiTheme="minorHAnsi" w:cs="SimSun"/>
          <w:color w:val="2E3033"/>
          <w:sz w:val="22"/>
          <w:szCs w:val="22"/>
          <w:lang w:eastAsia="zh-CN"/>
        </w:rPr>
        <w:t>一个项目或演示来展示他们的学习成果。</w:t>
      </w:r>
    </w:p>
    <w:p w14:paraId="5CF1232F" w14:textId="77777777" w:rsidR="000D51F2" w:rsidRDefault="000D51F2" w:rsidP="000D51F2">
      <w:pPr>
        <w:pStyle w:val="2"/>
        <w:ind w:left="0"/>
        <w:rPr>
          <w:rFonts w:asciiTheme="minorHAnsi" w:eastAsia="SimSun" w:hAnsiTheme="minorHAnsi" w:cstheme="minorHAnsi"/>
          <w:spacing w:val="-1"/>
          <w:w w:val="105"/>
          <w:sz w:val="22"/>
          <w:szCs w:val="22"/>
          <w:lang w:eastAsia="zh-CN"/>
        </w:rPr>
      </w:pPr>
    </w:p>
    <w:p w14:paraId="52980A49" w14:textId="77777777" w:rsidR="00940F46" w:rsidRPr="00BE64FC" w:rsidRDefault="008666AC" w:rsidP="000D51F2">
      <w:pPr>
        <w:pStyle w:val="2"/>
        <w:ind w:leftChars="50" w:left="110"/>
        <w:rPr>
          <w:rFonts w:asciiTheme="minorHAnsi" w:eastAsia="SimSun" w:hAnsiTheme="minorHAnsi" w:cstheme="minorHAnsi"/>
          <w:b w:val="0"/>
          <w:bCs w:val="0"/>
          <w:sz w:val="22"/>
          <w:szCs w:val="22"/>
        </w:rPr>
      </w:pPr>
      <w:r w:rsidRPr="00BE64FC">
        <w:rPr>
          <w:rFonts w:asciiTheme="minorHAnsi" w:eastAsia="SimSun" w:hAnsiTheme="minorHAnsi" w:cstheme="minorHAnsi"/>
          <w:spacing w:val="-1"/>
          <w:w w:val="105"/>
          <w:sz w:val="22"/>
          <w:szCs w:val="22"/>
        </w:rPr>
        <w:t>Instructor:</w:t>
      </w:r>
      <w:r w:rsidRPr="00BE64FC">
        <w:rPr>
          <w:rFonts w:asciiTheme="minorHAnsi" w:eastAsia="SimSun" w:hAnsiTheme="minorHAnsi" w:cstheme="minorHAnsi"/>
          <w:spacing w:val="32"/>
          <w:w w:val="105"/>
          <w:sz w:val="22"/>
          <w:szCs w:val="22"/>
        </w:rPr>
        <w:t xml:space="preserve"> </w:t>
      </w:r>
      <w:r w:rsidRPr="00BE64FC">
        <w:rPr>
          <w:rFonts w:asciiTheme="minorHAnsi" w:eastAsia="SimSun" w:hAnsiTheme="minorHAnsi" w:cstheme="minorHAnsi"/>
          <w:w w:val="105"/>
          <w:sz w:val="22"/>
          <w:szCs w:val="22"/>
        </w:rPr>
        <w:t>Meg</w:t>
      </w:r>
      <w:r w:rsidRPr="00BE64FC">
        <w:rPr>
          <w:rFonts w:asciiTheme="minorHAnsi" w:eastAsia="SimSun" w:hAnsiTheme="minorHAnsi" w:cstheme="minorHAnsi"/>
          <w:spacing w:val="-11"/>
          <w:w w:val="105"/>
          <w:sz w:val="22"/>
          <w:szCs w:val="22"/>
        </w:rPr>
        <w:t xml:space="preserve"> </w:t>
      </w:r>
      <w:r w:rsidRPr="00BE64FC">
        <w:rPr>
          <w:rFonts w:asciiTheme="minorHAnsi" w:eastAsia="SimSun" w:hAnsiTheme="minorHAnsi" w:cstheme="minorHAnsi"/>
          <w:w w:val="105"/>
          <w:sz w:val="22"/>
          <w:szCs w:val="22"/>
        </w:rPr>
        <w:t>Parker,</w:t>
      </w:r>
      <w:r w:rsidRPr="00BE64FC">
        <w:rPr>
          <w:rFonts w:asciiTheme="minorHAnsi" w:eastAsia="SimSun" w:hAnsiTheme="minorHAnsi" w:cstheme="minorHAnsi"/>
          <w:spacing w:val="-8"/>
          <w:w w:val="105"/>
          <w:sz w:val="22"/>
          <w:szCs w:val="22"/>
        </w:rPr>
        <w:t xml:space="preserve"> </w:t>
      </w:r>
      <w:r w:rsidRPr="00BE64FC">
        <w:rPr>
          <w:rFonts w:asciiTheme="minorHAnsi" w:eastAsia="SimSun" w:hAnsiTheme="minorHAnsi" w:cstheme="minorHAnsi"/>
          <w:spacing w:val="1"/>
          <w:w w:val="105"/>
          <w:sz w:val="22"/>
          <w:szCs w:val="22"/>
        </w:rPr>
        <w:t>M.A.</w:t>
      </w:r>
    </w:p>
    <w:p w14:paraId="4D34A6EC" w14:textId="7B2B04C5" w:rsidR="00940F46" w:rsidRPr="000D51F2" w:rsidRDefault="00940F46">
      <w:pPr>
        <w:rPr>
          <w:rFonts w:eastAsia="SimSun" w:cs="Times New Roman"/>
          <w:b/>
          <w:bCs/>
          <w:sz w:val="20"/>
          <w:szCs w:val="20"/>
          <w:lang w:eastAsia="zh-CN"/>
        </w:rPr>
        <w:sectPr w:rsidR="00940F46" w:rsidRPr="000D51F2" w:rsidSect="00BE64FC">
          <w:pgSz w:w="12240" w:h="15840"/>
          <w:pgMar w:top="780" w:right="1460" w:bottom="709" w:left="1320" w:header="720" w:footer="720" w:gutter="0"/>
          <w:cols w:space="720"/>
        </w:sectPr>
      </w:pPr>
    </w:p>
    <w:p w14:paraId="19B32144" w14:textId="77777777" w:rsidR="00940F46" w:rsidRPr="000D51F2" w:rsidRDefault="008666AC" w:rsidP="00342EB3">
      <w:pPr>
        <w:spacing w:before="8"/>
        <w:rPr>
          <w:rFonts w:eastAsia="SimSun" w:cstheme="minorHAnsi"/>
          <w:sz w:val="24"/>
          <w:szCs w:val="24"/>
        </w:rPr>
      </w:pPr>
      <w:r w:rsidRPr="000D51F2">
        <w:rPr>
          <w:rFonts w:eastAsia="SimSun" w:cstheme="minorHAnsi"/>
          <w:b/>
          <w:bCs/>
          <w:spacing w:val="-1"/>
          <w:w w:val="105"/>
          <w:sz w:val="24"/>
          <w:szCs w:val="24"/>
        </w:rPr>
        <w:lastRenderedPageBreak/>
        <w:t>INSTRUCTOR</w:t>
      </w:r>
      <w:r w:rsidRPr="000D51F2">
        <w:rPr>
          <w:rFonts w:eastAsia="SimSun" w:cstheme="minorHAnsi"/>
          <w:b/>
          <w:bCs/>
          <w:spacing w:val="-39"/>
          <w:w w:val="105"/>
          <w:sz w:val="24"/>
          <w:szCs w:val="24"/>
        </w:rPr>
        <w:t xml:space="preserve"> </w:t>
      </w:r>
      <w:r w:rsidRPr="000D51F2">
        <w:rPr>
          <w:rFonts w:eastAsia="SimSun" w:cstheme="minorHAnsi"/>
          <w:b/>
          <w:bCs/>
          <w:spacing w:val="-1"/>
          <w:w w:val="105"/>
          <w:sz w:val="24"/>
          <w:szCs w:val="24"/>
        </w:rPr>
        <w:t>BIOGRAPHIES</w:t>
      </w:r>
      <w:r w:rsidRPr="000D51F2">
        <w:rPr>
          <w:rFonts w:eastAsia="SimSun" w:cstheme="minorHAnsi"/>
          <w:b/>
          <w:bCs/>
          <w:spacing w:val="-36"/>
          <w:w w:val="105"/>
          <w:sz w:val="24"/>
          <w:szCs w:val="24"/>
        </w:rPr>
        <w:t xml:space="preserve"> </w:t>
      </w:r>
      <w:r w:rsidRPr="000D51F2">
        <w:rPr>
          <w:rFonts w:eastAsia="SimSun" w:cstheme="minorHAnsi"/>
          <w:b/>
          <w:bCs/>
          <w:w w:val="105"/>
          <w:sz w:val="24"/>
          <w:szCs w:val="24"/>
        </w:rPr>
        <w:t>（</w:t>
      </w:r>
      <w:proofErr w:type="spellStart"/>
      <w:r w:rsidRPr="000D51F2">
        <w:rPr>
          <w:rFonts w:eastAsia="SimSun" w:cstheme="minorHAnsi"/>
          <w:b/>
          <w:bCs/>
          <w:w w:val="105"/>
          <w:sz w:val="24"/>
          <w:szCs w:val="24"/>
        </w:rPr>
        <w:t>教授背景介绍</w:t>
      </w:r>
      <w:proofErr w:type="spellEnd"/>
      <w:r w:rsidRPr="000D51F2">
        <w:rPr>
          <w:rFonts w:eastAsia="SimSun" w:cstheme="minorHAnsi"/>
          <w:b/>
          <w:bCs/>
          <w:w w:val="105"/>
          <w:sz w:val="24"/>
          <w:szCs w:val="24"/>
        </w:rPr>
        <w:t>）</w:t>
      </w:r>
    </w:p>
    <w:p w14:paraId="080FFB8F" w14:textId="77777777" w:rsidR="00940F46" w:rsidRPr="000D51F2" w:rsidRDefault="00940F46" w:rsidP="00342EB3">
      <w:pPr>
        <w:spacing w:before="2"/>
        <w:rPr>
          <w:rFonts w:eastAsia="SimSun" w:cstheme="minorHAnsi"/>
          <w:b/>
          <w:bCs/>
        </w:rPr>
      </w:pPr>
    </w:p>
    <w:p w14:paraId="683245DC" w14:textId="77777777" w:rsidR="00940F46" w:rsidRPr="000D51F2" w:rsidRDefault="008666AC" w:rsidP="00342EB3">
      <w:pPr>
        <w:rPr>
          <w:rFonts w:eastAsia="SimSun" w:cstheme="minorHAnsi"/>
        </w:rPr>
      </w:pPr>
      <w:r w:rsidRPr="000D51F2">
        <w:rPr>
          <w:rFonts w:eastAsia="SimSun" w:cstheme="minorHAnsi"/>
          <w:b/>
          <w:w w:val="105"/>
        </w:rPr>
        <w:t>John</w:t>
      </w:r>
      <w:r w:rsidRPr="000D51F2">
        <w:rPr>
          <w:rFonts w:eastAsia="SimSun" w:cstheme="minorHAnsi"/>
          <w:b/>
          <w:spacing w:val="-9"/>
          <w:w w:val="105"/>
        </w:rPr>
        <w:t xml:space="preserve"> </w:t>
      </w:r>
      <w:proofErr w:type="spellStart"/>
      <w:r w:rsidRPr="000D51F2">
        <w:rPr>
          <w:rFonts w:eastAsia="SimSun" w:cstheme="minorHAnsi"/>
          <w:b/>
          <w:w w:val="105"/>
        </w:rPr>
        <w:t>Whiteley</w:t>
      </w:r>
      <w:proofErr w:type="spellEnd"/>
      <w:r w:rsidRPr="000D51F2">
        <w:rPr>
          <w:rFonts w:eastAsia="SimSun" w:cstheme="minorHAnsi"/>
          <w:b/>
          <w:w w:val="105"/>
        </w:rPr>
        <w:t>,</w:t>
      </w:r>
      <w:r w:rsidRPr="000D51F2">
        <w:rPr>
          <w:rFonts w:eastAsia="SimSun" w:cstheme="minorHAnsi"/>
          <w:b/>
          <w:spacing w:val="-12"/>
          <w:w w:val="105"/>
        </w:rPr>
        <w:t xml:space="preserve"> </w:t>
      </w:r>
      <w:proofErr w:type="spellStart"/>
      <w:r w:rsidRPr="000D51F2">
        <w:rPr>
          <w:rFonts w:eastAsia="SimSun" w:cstheme="minorHAnsi"/>
          <w:b/>
          <w:spacing w:val="-1"/>
          <w:w w:val="105"/>
        </w:rPr>
        <w:t>Ed.D</w:t>
      </w:r>
      <w:proofErr w:type="spellEnd"/>
      <w:r w:rsidRPr="000D51F2">
        <w:rPr>
          <w:rFonts w:eastAsia="SimSun" w:cstheme="minorHAnsi"/>
          <w:b/>
          <w:spacing w:val="-1"/>
          <w:w w:val="105"/>
        </w:rPr>
        <w:t>,</w:t>
      </w:r>
      <w:r w:rsidRPr="000D51F2">
        <w:rPr>
          <w:rFonts w:eastAsia="SimSun" w:cstheme="minorHAnsi"/>
          <w:b/>
          <w:spacing w:val="-11"/>
          <w:w w:val="105"/>
        </w:rPr>
        <w:t xml:space="preserve"> </w:t>
      </w:r>
      <w:r w:rsidRPr="000D51F2">
        <w:rPr>
          <w:rFonts w:eastAsia="SimSun" w:cstheme="minorHAnsi"/>
          <w:b/>
          <w:w w:val="105"/>
        </w:rPr>
        <w:t>Professor</w:t>
      </w:r>
      <w:r w:rsidRPr="000D51F2">
        <w:rPr>
          <w:rFonts w:eastAsia="SimSun" w:cstheme="minorHAnsi"/>
          <w:b/>
          <w:spacing w:val="-10"/>
          <w:w w:val="105"/>
        </w:rPr>
        <w:t xml:space="preserve"> </w:t>
      </w:r>
      <w:r w:rsidRPr="000D51F2">
        <w:rPr>
          <w:rFonts w:eastAsia="SimSun" w:cstheme="minorHAnsi"/>
          <w:b/>
          <w:w w:val="105"/>
        </w:rPr>
        <w:t>of</w:t>
      </w:r>
      <w:r w:rsidRPr="000D51F2">
        <w:rPr>
          <w:rFonts w:eastAsia="SimSun" w:cstheme="minorHAnsi"/>
          <w:b/>
          <w:spacing w:val="-7"/>
          <w:w w:val="105"/>
        </w:rPr>
        <w:t xml:space="preserve"> </w:t>
      </w:r>
      <w:r w:rsidRPr="000D51F2">
        <w:rPr>
          <w:rFonts w:eastAsia="SimSun" w:cstheme="minorHAnsi"/>
          <w:b/>
          <w:w w:val="105"/>
        </w:rPr>
        <w:t>Social</w:t>
      </w:r>
      <w:r w:rsidRPr="000D51F2">
        <w:rPr>
          <w:rFonts w:eastAsia="SimSun" w:cstheme="minorHAnsi"/>
          <w:b/>
          <w:spacing w:val="-12"/>
          <w:w w:val="105"/>
        </w:rPr>
        <w:t xml:space="preserve"> </w:t>
      </w:r>
      <w:r w:rsidRPr="000D51F2">
        <w:rPr>
          <w:rFonts w:eastAsia="SimSun" w:cstheme="minorHAnsi"/>
          <w:b/>
          <w:spacing w:val="-1"/>
          <w:w w:val="105"/>
        </w:rPr>
        <w:t>Ecology,</w:t>
      </w:r>
      <w:r w:rsidRPr="000D51F2">
        <w:rPr>
          <w:rFonts w:eastAsia="SimSun" w:cstheme="minorHAnsi"/>
          <w:b/>
          <w:spacing w:val="-11"/>
          <w:w w:val="105"/>
        </w:rPr>
        <w:t xml:space="preserve"> </w:t>
      </w:r>
      <w:r w:rsidRPr="000D51F2">
        <w:rPr>
          <w:rFonts w:eastAsia="SimSun" w:cstheme="minorHAnsi"/>
          <w:b/>
          <w:spacing w:val="-1"/>
          <w:w w:val="105"/>
        </w:rPr>
        <w:t>UCI</w:t>
      </w:r>
    </w:p>
    <w:p w14:paraId="6BAEE981" w14:textId="77777777" w:rsidR="00940F46" w:rsidRPr="000D51F2" w:rsidRDefault="008666AC" w:rsidP="000D51F2">
      <w:pPr>
        <w:pStyle w:val="a3"/>
        <w:spacing w:before="10"/>
        <w:ind w:left="0" w:right="-10"/>
        <w:jc w:val="both"/>
        <w:rPr>
          <w:rFonts w:asciiTheme="minorHAnsi" w:eastAsia="SimSun" w:hAnsiTheme="minorHAnsi" w:cstheme="minorHAnsi"/>
          <w:sz w:val="22"/>
          <w:szCs w:val="22"/>
        </w:rPr>
      </w:pPr>
      <w:r w:rsidRPr="000D51F2">
        <w:rPr>
          <w:rFonts w:asciiTheme="minorHAnsi" w:eastAsia="SimSun" w:hAnsiTheme="minorHAnsi" w:cstheme="minorHAnsi"/>
          <w:w w:val="105"/>
          <w:sz w:val="22"/>
          <w:szCs w:val="22"/>
        </w:rPr>
        <w:t>John</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Whitely</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earned</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his</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Ed.D.</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at</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Harvard</w:t>
      </w:r>
      <w:r w:rsidRPr="000D51F2">
        <w:rPr>
          <w:rFonts w:asciiTheme="minorHAnsi" w:eastAsia="SimSun" w:hAnsiTheme="minorHAnsi" w:cstheme="minorHAnsi"/>
          <w:spacing w:val="-12"/>
          <w:w w:val="105"/>
          <w:sz w:val="22"/>
          <w:szCs w:val="22"/>
        </w:rPr>
        <w:t xml:space="preserve"> </w:t>
      </w:r>
      <w:r w:rsidRPr="000D51F2">
        <w:rPr>
          <w:rFonts w:asciiTheme="minorHAnsi" w:eastAsia="SimSun" w:hAnsiTheme="minorHAnsi" w:cstheme="minorHAnsi"/>
          <w:w w:val="105"/>
          <w:sz w:val="22"/>
          <w:szCs w:val="22"/>
        </w:rPr>
        <w:t>University</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taught</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at</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UC</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Irvine</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spacing w:val="-1"/>
          <w:w w:val="105"/>
          <w:sz w:val="22"/>
          <w:szCs w:val="22"/>
        </w:rPr>
        <w:t>for</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over</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40</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years.</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is</w:t>
      </w:r>
      <w:r w:rsidR="0039421A" w:rsidRPr="000D51F2">
        <w:rPr>
          <w:rFonts w:asciiTheme="minorHAnsi" w:eastAsia="SimSun" w:hAnsiTheme="minorHAnsi" w:cstheme="minorHAnsi"/>
          <w:w w:val="105"/>
          <w:sz w:val="22"/>
          <w:szCs w:val="22"/>
        </w:rPr>
        <w:t xml:space="preserve"> </w:t>
      </w:r>
      <w:r w:rsidRPr="000D51F2">
        <w:rPr>
          <w:rFonts w:asciiTheme="minorHAnsi" w:eastAsia="SimSun" w:hAnsiTheme="minorHAnsi" w:cstheme="minorHAnsi"/>
          <w:spacing w:val="-1"/>
          <w:w w:val="105"/>
          <w:sz w:val="22"/>
          <w:szCs w:val="22"/>
        </w:rPr>
        <w:t>currently</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Professor</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spacing w:val="1"/>
          <w:w w:val="105"/>
          <w:sz w:val="22"/>
          <w:szCs w:val="22"/>
        </w:rPr>
        <w:t>Environmental</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spacing w:val="1"/>
          <w:w w:val="105"/>
          <w:sz w:val="22"/>
          <w:szCs w:val="22"/>
        </w:rPr>
        <w:t>Health,</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Science,</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spacing w:val="-1"/>
          <w:w w:val="105"/>
          <w:sz w:val="22"/>
          <w:szCs w:val="22"/>
        </w:rPr>
        <w:t>Policy</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at</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spacing w:val="-1"/>
          <w:w w:val="105"/>
          <w:sz w:val="22"/>
          <w:szCs w:val="22"/>
        </w:rPr>
        <w:t>the</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School</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Social</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Ecology</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at</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UC</w:t>
      </w:r>
      <w:r w:rsidRPr="000D51F2">
        <w:rPr>
          <w:rFonts w:asciiTheme="minorHAnsi" w:eastAsia="SimSun" w:hAnsiTheme="minorHAnsi" w:cstheme="minorHAnsi"/>
          <w:spacing w:val="84"/>
          <w:w w:val="103"/>
          <w:sz w:val="22"/>
          <w:szCs w:val="22"/>
        </w:rPr>
        <w:t xml:space="preserve"> </w:t>
      </w:r>
      <w:r w:rsidRPr="000D51F2">
        <w:rPr>
          <w:rFonts w:asciiTheme="minorHAnsi" w:eastAsia="SimSun" w:hAnsiTheme="minorHAnsi" w:cstheme="minorHAnsi"/>
          <w:w w:val="105"/>
          <w:sz w:val="22"/>
          <w:szCs w:val="22"/>
        </w:rPr>
        <w:t>Irvine.</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His</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research</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focuses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on</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the</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moral</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development</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late</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adolescence</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to</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early</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adult</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development</w:t>
      </w:r>
    </w:p>
    <w:p w14:paraId="3040D8E0" w14:textId="77777777" w:rsidR="00940F46" w:rsidRPr="000D51F2" w:rsidRDefault="008666AC" w:rsidP="000D51F2">
      <w:pPr>
        <w:pStyle w:val="a3"/>
        <w:ind w:left="0" w:right="-10"/>
        <w:jc w:val="both"/>
        <w:rPr>
          <w:rFonts w:asciiTheme="minorHAnsi" w:eastAsia="SimSun" w:hAnsiTheme="minorHAnsi" w:cstheme="minorHAnsi"/>
          <w:sz w:val="22"/>
          <w:szCs w:val="22"/>
        </w:rPr>
      </w:pP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the</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spacing w:val="1"/>
          <w:w w:val="105"/>
          <w:sz w:val="22"/>
          <w:szCs w:val="22"/>
        </w:rPr>
        <w:t>social</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spacing w:val="1"/>
          <w:w w:val="105"/>
          <w:sz w:val="22"/>
          <w:szCs w:val="22"/>
        </w:rPr>
        <w:t>ecology</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peace.</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His</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publications</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include</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Water,</w:t>
      </w:r>
      <w:r w:rsidRPr="000D51F2">
        <w:rPr>
          <w:rFonts w:asciiTheme="minorHAnsi" w:eastAsia="SimSun" w:hAnsiTheme="minorHAnsi" w:cstheme="minorHAnsi"/>
          <w:spacing w:val="-26"/>
          <w:w w:val="105"/>
          <w:sz w:val="22"/>
          <w:szCs w:val="22"/>
        </w:rPr>
        <w:t xml:space="preserve"> </w:t>
      </w:r>
      <w:r w:rsidRPr="000D51F2">
        <w:rPr>
          <w:rFonts w:asciiTheme="minorHAnsi" w:eastAsia="SimSun" w:hAnsiTheme="minorHAnsi" w:cstheme="minorHAnsi"/>
          <w:w w:val="105"/>
          <w:sz w:val="22"/>
          <w:szCs w:val="22"/>
        </w:rPr>
        <w:t>Place,</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Equity</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(2009)</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Quest</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spacing w:val="1"/>
          <w:w w:val="105"/>
          <w:sz w:val="22"/>
          <w:szCs w:val="22"/>
        </w:rPr>
        <w:t>for</w:t>
      </w:r>
      <w:r w:rsidRPr="000D51F2">
        <w:rPr>
          <w:rFonts w:asciiTheme="minorHAnsi" w:eastAsia="SimSun" w:hAnsiTheme="minorHAnsi" w:cstheme="minorHAnsi"/>
          <w:spacing w:val="62"/>
          <w:w w:val="103"/>
          <w:sz w:val="22"/>
          <w:szCs w:val="22"/>
        </w:rPr>
        <w:t xml:space="preserve"> </w:t>
      </w:r>
      <w:r w:rsidRPr="000D51F2">
        <w:rPr>
          <w:rFonts w:asciiTheme="minorHAnsi" w:eastAsia="SimSun" w:hAnsiTheme="minorHAnsi" w:cstheme="minorHAnsi"/>
          <w:spacing w:val="-1"/>
          <w:w w:val="105"/>
          <w:sz w:val="22"/>
          <w:szCs w:val="22"/>
        </w:rPr>
        <w:t>Peace:</w:t>
      </w:r>
      <w:r w:rsidRPr="000D51F2">
        <w:rPr>
          <w:rFonts w:asciiTheme="minorHAnsi" w:eastAsia="SimSun" w:hAnsiTheme="minorHAnsi" w:cstheme="minorHAnsi"/>
          <w:spacing w:val="-30"/>
          <w:w w:val="105"/>
          <w:sz w:val="22"/>
          <w:szCs w:val="22"/>
        </w:rPr>
        <w:t xml:space="preserve"> </w:t>
      </w:r>
      <w:r w:rsidRPr="000D51F2">
        <w:rPr>
          <w:rFonts w:asciiTheme="minorHAnsi" w:eastAsia="SimSun" w:hAnsiTheme="minorHAnsi" w:cstheme="minorHAnsi"/>
          <w:spacing w:val="1"/>
          <w:w w:val="105"/>
          <w:sz w:val="22"/>
          <w:szCs w:val="22"/>
        </w:rPr>
        <w:t>An</w:t>
      </w:r>
      <w:r w:rsidRPr="000D51F2">
        <w:rPr>
          <w:rFonts w:asciiTheme="minorHAnsi" w:eastAsia="SimSun" w:hAnsiTheme="minorHAnsi" w:cstheme="minorHAnsi"/>
          <w:spacing w:val="-25"/>
          <w:w w:val="105"/>
          <w:sz w:val="22"/>
          <w:szCs w:val="22"/>
        </w:rPr>
        <w:t xml:space="preserve"> </w:t>
      </w:r>
      <w:r w:rsidRPr="000D51F2">
        <w:rPr>
          <w:rFonts w:asciiTheme="minorHAnsi" w:eastAsia="SimSun" w:hAnsiTheme="minorHAnsi" w:cstheme="minorHAnsi"/>
          <w:w w:val="105"/>
          <w:sz w:val="22"/>
          <w:szCs w:val="22"/>
        </w:rPr>
        <w:t>Introduction</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(1986).</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spacing w:val="1"/>
          <w:w w:val="105"/>
          <w:sz w:val="22"/>
          <w:szCs w:val="22"/>
        </w:rPr>
        <w:t>has</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lead</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several</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initiatives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spacing w:val="-1"/>
          <w:w w:val="105"/>
          <w:sz w:val="22"/>
          <w:szCs w:val="22"/>
        </w:rPr>
        <w:t>for</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increasing</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global</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cooperation,</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local</w:t>
      </w:r>
      <w:r w:rsidRPr="000D51F2">
        <w:rPr>
          <w:rFonts w:asciiTheme="minorHAnsi" w:eastAsia="SimSun" w:hAnsiTheme="minorHAnsi" w:cstheme="minorHAnsi"/>
          <w:spacing w:val="97"/>
          <w:w w:val="103"/>
          <w:sz w:val="22"/>
          <w:szCs w:val="22"/>
        </w:rPr>
        <w:t xml:space="preserve"> </w:t>
      </w:r>
      <w:r w:rsidRPr="000D51F2">
        <w:rPr>
          <w:rFonts w:asciiTheme="minorHAnsi" w:eastAsia="SimSun" w:hAnsiTheme="minorHAnsi" w:cstheme="minorHAnsi"/>
          <w:w w:val="105"/>
          <w:sz w:val="22"/>
          <w:szCs w:val="22"/>
        </w:rPr>
        <w:t>equality,</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sustainability</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local</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global</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policies.</w:t>
      </w:r>
    </w:p>
    <w:p w14:paraId="42CCC924" w14:textId="77777777" w:rsidR="00940F46" w:rsidRPr="000D51F2" w:rsidRDefault="00940F46" w:rsidP="00342EB3">
      <w:pPr>
        <w:rPr>
          <w:rFonts w:eastAsia="SimSun" w:cs="Times New Roman"/>
        </w:rPr>
      </w:pPr>
    </w:p>
    <w:p w14:paraId="454D33A8" w14:textId="74504A57" w:rsidR="00940F46" w:rsidRPr="000D51F2" w:rsidRDefault="008666AC" w:rsidP="000D51F2">
      <w:pPr>
        <w:pStyle w:val="a3"/>
        <w:ind w:left="0" w:right="122"/>
        <w:jc w:val="both"/>
        <w:rPr>
          <w:rFonts w:asciiTheme="minorHAnsi" w:eastAsia="SimSun" w:hAnsiTheme="minorHAnsi" w:cs="SimSun"/>
          <w:sz w:val="22"/>
          <w:szCs w:val="22"/>
          <w:lang w:eastAsia="zh-CN"/>
        </w:rPr>
      </w:pPr>
      <w:r w:rsidRPr="000D51F2">
        <w:rPr>
          <w:rFonts w:asciiTheme="minorHAnsi" w:eastAsia="SimSun" w:hAnsiTheme="minorHAnsi" w:cs="SimSun"/>
          <w:sz w:val="22"/>
          <w:szCs w:val="22"/>
          <w:lang w:eastAsia="zh-CN"/>
        </w:rPr>
        <w:t>约翰怀特利在哈佛大学获得了他的教育学博士学位，并已经在加州大学欧文分校任教</w:t>
      </w:r>
      <w:r w:rsidRPr="000D51F2">
        <w:rPr>
          <w:rFonts w:asciiTheme="minorHAnsi" w:eastAsia="SimSun" w:hAnsiTheme="minorHAnsi" w:cs="SimSun"/>
          <w:spacing w:val="-79"/>
          <w:sz w:val="22"/>
          <w:szCs w:val="22"/>
          <w:lang w:eastAsia="zh-CN"/>
        </w:rPr>
        <w:t xml:space="preserve"> </w:t>
      </w:r>
      <w:r w:rsidRPr="000D51F2">
        <w:rPr>
          <w:rFonts w:asciiTheme="minorHAnsi" w:eastAsia="SimSun" w:hAnsiTheme="minorHAnsi" w:cs="SimSun"/>
          <w:sz w:val="22"/>
          <w:szCs w:val="22"/>
          <w:lang w:eastAsia="zh-CN"/>
        </w:rPr>
        <w:t>40</w:t>
      </w:r>
      <w:r w:rsidRPr="000D51F2">
        <w:rPr>
          <w:rFonts w:asciiTheme="minorHAnsi" w:eastAsia="SimSun" w:hAnsiTheme="minorHAnsi" w:cs="SimSun"/>
          <w:spacing w:val="-78"/>
          <w:sz w:val="22"/>
          <w:szCs w:val="22"/>
          <w:lang w:eastAsia="zh-CN"/>
        </w:rPr>
        <w:t xml:space="preserve"> </w:t>
      </w:r>
      <w:r w:rsidRPr="000D51F2">
        <w:rPr>
          <w:rFonts w:asciiTheme="minorHAnsi" w:eastAsia="SimSun" w:hAnsiTheme="minorHAnsi" w:cs="SimSun"/>
          <w:sz w:val="22"/>
          <w:szCs w:val="22"/>
          <w:lang w:eastAsia="zh-CN"/>
        </w:rPr>
        <w:t>多年。</w:t>
      </w:r>
      <w:r w:rsidRPr="000D51F2">
        <w:rPr>
          <w:rFonts w:asciiTheme="minorHAnsi" w:eastAsia="SimSun" w:hAnsiTheme="minorHAnsi" w:cs="SimSun"/>
          <w:spacing w:val="-74"/>
          <w:sz w:val="22"/>
          <w:szCs w:val="22"/>
          <w:lang w:eastAsia="zh-CN"/>
        </w:rPr>
        <w:t xml:space="preserve"> </w:t>
      </w:r>
      <w:r w:rsidRPr="000D51F2">
        <w:rPr>
          <w:rFonts w:asciiTheme="minorHAnsi" w:eastAsia="SimSun" w:hAnsiTheme="minorHAnsi" w:cs="SimSun"/>
          <w:sz w:val="22"/>
          <w:szCs w:val="22"/>
          <w:lang w:eastAsia="zh-CN"/>
        </w:rPr>
        <w:t>他目前是</w:t>
      </w:r>
      <w:r w:rsidRPr="000D51F2">
        <w:rPr>
          <w:rFonts w:asciiTheme="minorHAnsi" w:eastAsia="SimSun" w:hAnsiTheme="minorHAnsi" w:cs="SimSun"/>
          <w:sz w:val="22"/>
          <w:szCs w:val="22"/>
          <w:lang w:eastAsia="zh-CN"/>
        </w:rPr>
        <w:t xml:space="preserve"> </w:t>
      </w:r>
      <w:r w:rsidRPr="000D51F2">
        <w:rPr>
          <w:rFonts w:asciiTheme="minorHAnsi" w:eastAsia="SimSun" w:hAnsiTheme="minorHAnsi" w:cs="SimSun"/>
          <w:spacing w:val="-1"/>
          <w:w w:val="90"/>
          <w:sz w:val="22"/>
          <w:szCs w:val="22"/>
          <w:lang w:eastAsia="zh-CN"/>
        </w:rPr>
        <w:t>加州大学欧文分校社会生态学院【环境健康，科学和政策】教授。他的研究重点是青春期后期到早期成人发展</w:t>
      </w:r>
      <w:r w:rsidRPr="000D51F2">
        <w:rPr>
          <w:rFonts w:asciiTheme="minorHAnsi" w:eastAsia="SimSun" w:hAnsiTheme="minorHAnsi" w:cs="SimSun"/>
          <w:spacing w:val="25"/>
          <w:w w:val="94"/>
          <w:sz w:val="22"/>
          <w:szCs w:val="22"/>
          <w:lang w:eastAsia="zh-CN"/>
        </w:rPr>
        <w:t xml:space="preserve"> </w:t>
      </w:r>
      <w:r w:rsidRPr="000D51F2">
        <w:rPr>
          <w:rFonts w:asciiTheme="minorHAnsi" w:eastAsia="SimSun" w:hAnsiTheme="minorHAnsi" w:cs="SimSun"/>
          <w:w w:val="95"/>
          <w:sz w:val="22"/>
          <w:szCs w:val="22"/>
          <w:lang w:eastAsia="zh-CN"/>
        </w:rPr>
        <w:t>的道德发展和各种社会生态平衡。他曾经出版的书籍，包括，</w:t>
      </w:r>
      <w:r w:rsidRPr="000D51F2">
        <w:rPr>
          <w:rFonts w:asciiTheme="minorHAnsi" w:eastAsia="SimSun" w:hAnsiTheme="minorHAnsi"/>
          <w:w w:val="95"/>
          <w:sz w:val="22"/>
          <w:szCs w:val="22"/>
          <w:lang w:eastAsia="zh-CN"/>
        </w:rPr>
        <w:t>Water</w:t>
      </w:r>
      <w:r w:rsidRPr="000D51F2">
        <w:rPr>
          <w:rFonts w:asciiTheme="minorHAnsi" w:eastAsia="SimSun" w:hAnsiTheme="minorHAnsi" w:cs="SimSun"/>
          <w:w w:val="95"/>
          <w:sz w:val="22"/>
          <w:szCs w:val="22"/>
          <w:lang w:eastAsia="zh-CN"/>
        </w:rPr>
        <w:t>、</w:t>
      </w:r>
      <w:r w:rsidRPr="000D51F2">
        <w:rPr>
          <w:rFonts w:asciiTheme="minorHAnsi" w:eastAsia="SimSun" w:hAnsiTheme="minorHAnsi"/>
          <w:w w:val="95"/>
          <w:sz w:val="22"/>
          <w:szCs w:val="22"/>
          <w:lang w:eastAsia="zh-CN"/>
        </w:rPr>
        <w:t>Place</w:t>
      </w:r>
      <w:r w:rsidRPr="000D51F2">
        <w:rPr>
          <w:rFonts w:asciiTheme="minorHAnsi" w:eastAsia="SimSun" w:hAnsiTheme="minorHAnsi" w:cs="SimSun"/>
          <w:w w:val="95"/>
          <w:sz w:val="22"/>
          <w:szCs w:val="22"/>
          <w:lang w:eastAsia="zh-CN"/>
        </w:rPr>
        <w:t>、</w:t>
      </w:r>
      <w:r w:rsidRPr="000D51F2">
        <w:rPr>
          <w:rFonts w:asciiTheme="minorHAnsi" w:eastAsia="SimSun" w:hAnsiTheme="minorHAnsi"/>
          <w:w w:val="95"/>
          <w:sz w:val="22"/>
          <w:szCs w:val="22"/>
          <w:lang w:eastAsia="zh-CN"/>
        </w:rPr>
        <w:t>and</w:t>
      </w:r>
      <w:r w:rsidRPr="000D51F2">
        <w:rPr>
          <w:rFonts w:asciiTheme="minorHAnsi" w:eastAsia="SimSun" w:hAnsiTheme="minorHAnsi"/>
          <w:spacing w:val="30"/>
          <w:w w:val="95"/>
          <w:sz w:val="22"/>
          <w:szCs w:val="22"/>
          <w:lang w:eastAsia="zh-CN"/>
        </w:rPr>
        <w:t xml:space="preserve"> </w:t>
      </w:r>
      <w:r w:rsidRPr="000D51F2">
        <w:rPr>
          <w:rFonts w:asciiTheme="minorHAnsi" w:eastAsia="SimSun" w:hAnsiTheme="minorHAnsi"/>
          <w:spacing w:val="1"/>
          <w:w w:val="95"/>
          <w:sz w:val="22"/>
          <w:szCs w:val="22"/>
          <w:lang w:eastAsia="zh-CN"/>
        </w:rPr>
        <w:t>Equity</w:t>
      </w:r>
      <w:r w:rsidRPr="000D51F2">
        <w:rPr>
          <w:rFonts w:asciiTheme="minorHAnsi" w:eastAsia="SimSun" w:hAnsiTheme="minorHAnsi" w:cs="SimSun"/>
          <w:spacing w:val="1"/>
          <w:w w:val="95"/>
          <w:sz w:val="22"/>
          <w:szCs w:val="22"/>
          <w:lang w:eastAsia="zh-CN"/>
        </w:rPr>
        <w:t>（</w:t>
      </w:r>
      <w:r w:rsidRPr="000D51F2">
        <w:rPr>
          <w:rFonts w:asciiTheme="minorHAnsi" w:eastAsia="SimSun" w:hAnsiTheme="minorHAnsi"/>
          <w:spacing w:val="1"/>
          <w:w w:val="95"/>
          <w:sz w:val="22"/>
          <w:szCs w:val="22"/>
          <w:lang w:eastAsia="zh-CN"/>
        </w:rPr>
        <w:t>2009</w:t>
      </w:r>
      <w:r w:rsidRPr="000D51F2">
        <w:rPr>
          <w:rFonts w:asciiTheme="minorHAnsi" w:eastAsia="SimSun" w:hAnsiTheme="minorHAnsi" w:cs="SimSun"/>
          <w:spacing w:val="1"/>
          <w:w w:val="95"/>
          <w:sz w:val="22"/>
          <w:szCs w:val="22"/>
          <w:lang w:eastAsia="zh-CN"/>
        </w:rPr>
        <w:t>）和</w:t>
      </w:r>
      <w:r w:rsidRPr="000D51F2">
        <w:rPr>
          <w:rFonts w:asciiTheme="minorHAnsi" w:eastAsia="SimSun" w:hAnsiTheme="minorHAnsi" w:cs="SimSun"/>
          <w:spacing w:val="-37"/>
          <w:w w:val="95"/>
          <w:sz w:val="22"/>
          <w:szCs w:val="22"/>
          <w:lang w:eastAsia="zh-CN"/>
        </w:rPr>
        <w:t xml:space="preserve"> </w:t>
      </w:r>
      <w:r w:rsidRPr="000D51F2">
        <w:rPr>
          <w:rFonts w:asciiTheme="minorHAnsi" w:eastAsia="SimSun" w:hAnsiTheme="minorHAnsi"/>
          <w:spacing w:val="1"/>
          <w:w w:val="95"/>
          <w:sz w:val="22"/>
          <w:szCs w:val="22"/>
          <w:lang w:eastAsia="zh-CN"/>
        </w:rPr>
        <w:t>Quest</w:t>
      </w:r>
      <w:r w:rsidRPr="000D51F2">
        <w:rPr>
          <w:rFonts w:asciiTheme="minorHAnsi" w:eastAsia="SimSun" w:hAnsiTheme="minorHAnsi"/>
          <w:spacing w:val="-7"/>
          <w:w w:val="95"/>
          <w:sz w:val="22"/>
          <w:szCs w:val="22"/>
          <w:lang w:eastAsia="zh-CN"/>
        </w:rPr>
        <w:t xml:space="preserve"> </w:t>
      </w:r>
      <w:r w:rsidRPr="000D51F2">
        <w:rPr>
          <w:rFonts w:asciiTheme="minorHAnsi" w:eastAsia="SimSun" w:hAnsiTheme="minorHAnsi"/>
          <w:spacing w:val="1"/>
          <w:w w:val="95"/>
          <w:sz w:val="22"/>
          <w:szCs w:val="22"/>
          <w:lang w:eastAsia="zh-CN"/>
        </w:rPr>
        <w:t>for</w:t>
      </w:r>
      <w:r w:rsidR="00DD589C" w:rsidRPr="000D51F2">
        <w:rPr>
          <w:rFonts w:asciiTheme="minorHAnsi" w:eastAsia="SimSun" w:hAnsiTheme="minorHAnsi"/>
          <w:spacing w:val="100"/>
          <w:w w:val="92"/>
          <w:sz w:val="22"/>
          <w:szCs w:val="22"/>
          <w:lang w:eastAsia="zh-CN"/>
        </w:rPr>
        <w:t xml:space="preserve"> </w:t>
      </w:r>
      <w:r w:rsidRPr="000D51F2">
        <w:rPr>
          <w:rFonts w:asciiTheme="minorHAnsi" w:eastAsia="SimSun" w:hAnsiTheme="minorHAnsi"/>
          <w:spacing w:val="1"/>
          <w:w w:val="95"/>
          <w:sz w:val="22"/>
          <w:szCs w:val="22"/>
          <w:lang w:eastAsia="zh-CN"/>
        </w:rPr>
        <w:t>Peace</w:t>
      </w:r>
      <w:r w:rsidRPr="000D51F2">
        <w:rPr>
          <w:rFonts w:asciiTheme="minorHAnsi" w:eastAsia="SimSun" w:hAnsiTheme="minorHAnsi" w:cs="SimSun"/>
          <w:spacing w:val="1"/>
          <w:w w:val="95"/>
          <w:sz w:val="22"/>
          <w:szCs w:val="22"/>
          <w:lang w:eastAsia="zh-CN"/>
        </w:rPr>
        <w:t>：</w:t>
      </w:r>
      <w:r w:rsidRPr="000D51F2">
        <w:rPr>
          <w:rFonts w:asciiTheme="minorHAnsi" w:eastAsia="SimSun" w:hAnsiTheme="minorHAnsi"/>
          <w:spacing w:val="1"/>
          <w:w w:val="95"/>
          <w:sz w:val="22"/>
          <w:szCs w:val="22"/>
          <w:lang w:eastAsia="zh-CN"/>
        </w:rPr>
        <w:t>An</w:t>
      </w:r>
      <w:r w:rsidRPr="000D51F2">
        <w:rPr>
          <w:rFonts w:asciiTheme="minorHAnsi" w:eastAsia="SimSun" w:hAnsiTheme="minorHAnsi"/>
          <w:spacing w:val="-2"/>
          <w:w w:val="95"/>
          <w:sz w:val="22"/>
          <w:szCs w:val="22"/>
          <w:lang w:eastAsia="zh-CN"/>
        </w:rPr>
        <w:t xml:space="preserve"> Introduction</w:t>
      </w:r>
      <w:r w:rsidRPr="000D51F2">
        <w:rPr>
          <w:rFonts w:asciiTheme="minorHAnsi" w:eastAsia="SimSun" w:hAnsiTheme="minorHAnsi" w:cs="SimSun"/>
          <w:spacing w:val="-1"/>
          <w:w w:val="95"/>
          <w:sz w:val="22"/>
          <w:szCs w:val="22"/>
          <w:lang w:eastAsia="zh-CN"/>
        </w:rPr>
        <w:t>（</w:t>
      </w:r>
      <w:r w:rsidRPr="000D51F2">
        <w:rPr>
          <w:rFonts w:asciiTheme="minorHAnsi" w:eastAsia="SimSun" w:hAnsiTheme="minorHAnsi"/>
          <w:spacing w:val="-2"/>
          <w:w w:val="95"/>
          <w:sz w:val="22"/>
          <w:szCs w:val="22"/>
          <w:lang w:eastAsia="zh-CN"/>
        </w:rPr>
        <w:t>1986</w:t>
      </w:r>
      <w:r w:rsidRPr="000D51F2">
        <w:rPr>
          <w:rFonts w:asciiTheme="minorHAnsi" w:eastAsia="SimSun" w:hAnsiTheme="minorHAnsi" w:cs="SimSun"/>
          <w:spacing w:val="-1"/>
          <w:w w:val="95"/>
          <w:sz w:val="22"/>
          <w:szCs w:val="22"/>
          <w:lang w:eastAsia="zh-CN"/>
        </w:rPr>
        <w:t>）。他在全球领导了多项倡议，以加强全球合作，地方平等以及地方和全球政策</w:t>
      </w:r>
      <w:r w:rsidRPr="000D51F2">
        <w:rPr>
          <w:rFonts w:asciiTheme="minorHAnsi" w:eastAsia="SimSun" w:hAnsiTheme="minorHAnsi" w:cs="SimSun"/>
          <w:spacing w:val="83"/>
          <w:sz w:val="22"/>
          <w:szCs w:val="22"/>
          <w:lang w:eastAsia="zh-CN"/>
        </w:rPr>
        <w:t xml:space="preserve"> </w:t>
      </w:r>
      <w:r w:rsidRPr="000D51F2">
        <w:rPr>
          <w:rFonts w:asciiTheme="minorHAnsi" w:eastAsia="SimSun" w:hAnsiTheme="minorHAnsi" w:cs="SimSun"/>
          <w:sz w:val="22"/>
          <w:szCs w:val="22"/>
          <w:lang w:eastAsia="zh-CN"/>
        </w:rPr>
        <w:t>在可持续性方面的发展。</w:t>
      </w:r>
    </w:p>
    <w:p w14:paraId="3DC39C1B" w14:textId="77777777" w:rsidR="00940F46" w:rsidRPr="000D51F2" w:rsidRDefault="00940F46" w:rsidP="00342EB3">
      <w:pPr>
        <w:spacing w:before="13"/>
        <w:rPr>
          <w:rFonts w:eastAsia="SimSun" w:cs="SimSun"/>
          <w:lang w:eastAsia="zh-CN"/>
        </w:rPr>
      </w:pPr>
    </w:p>
    <w:p w14:paraId="14489D1D" w14:textId="77777777" w:rsidR="00940F46" w:rsidRPr="000D51F2" w:rsidRDefault="008666AC" w:rsidP="00342EB3">
      <w:pPr>
        <w:pStyle w:val="2"/>
        <w:ind w:left="0"/>
        <w:rPr>
          <w:rFonts w:asciiTheme="minorHAnsi" w:eastAsia="SimSun" w:hAnsiTheme="minorHAnsi" w:cstheme="minorHAnsi"/>
          <w:b w:val="0"/>
          <w:bCs w:val="0"/>
          <w:sz w:val="22"/>
          <w:szCs w:val="22"/>
        </w:rPr>
      </w:pPr>
      <w:r w:rsidRPr="000D51F2">
        <w:rPr>
          <w:rFonts w:asciiTheme="minorHAnsi" w:eastAsia="SimSun" w:hAnsiTheme="minorHAnsi" w:cstheme="minorHAnsi"/>
          <w:spacing w:val="-1"/>
          <w:w w:val="105"/>
          <w:sz w:val="22"/>
          <w:szCs w:val="22"/>
        </w:rPr>
        <w:t>Saleem</w:t>
      </w:r>
      <w:r w:rsidRPr="000D51F2">
        <w:rPr>
          <w:rFonts w:asciiTheme="minorHAnsi" w:eastAsia="SimSun" w:hAnsiTheme="minorHAnsi" w:cstheme="minorHAnsi"/>
          <w:spacing w:val="-12"/>
          <w:w w:val="105"/>
          <w:sz w:val="22"/>
          <w:szCs w:val="22"/>
        </w:rPr>
        <w:t xml:space="preserve"> </w:t>
      </w:r>
      <w:r w:rsidRPr="000D51F2">
        <w:rPr>
          <w:rFonts w:asciiTheme="minorHAnsi" w:eastAsia="SimSun" w:hAnsiTheme="minorHAnsi" w:cstheme="minorHAnsi"/>
          <w:w w:val="105"/>
          <w:sz w:val="22"/>
          <w:szCs w:val="22"/>
        </w:rPr>
        <w:t>M.</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Yamani,</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w w:val="105"/>
          <w:sz w:val="22"/>
          <w:szCs w:val="22"/>
        </w:rPr>
        <w:t>M.S.,</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spacing w:val="-1"/>
          <w:w w:val="105"/>
          <w:sz w:val="22"/>
          <w:szCs w:val="22"/>
        </w:rPr>
        <w:t>Firmware</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spacing w:val="-1"/>
          <w:w w:val="105"/>
          <w:sz w:val="22"/>
          <w:szCs w:val="22"/>
        </w:rPr>
        <w:t>Engineering</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Manager,</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Western</w:t>
      </w:r>
      <w:r w:rsidRPr="000D51F2">
        <w:rPr>
          <w:rFonts w:asciiTheme="minorHAnsi" w:eastAsia="SimSun" w:hAnsiTheme="minorHAnsi" w:cstheme="minorHAnsi"/>
          <w:spacing w:val="-12"/>
          <w:w w:val="105"/>
          <w:sz w:val="22"/>
          <w:szCs w:val="22"/>
        </w:rPr>
        <w:t xml:space="preserve"> </w:t>
      </w:r>
      <w:r w:rsidRPr="000D51F2">
        <w:rPr>
          <w:rFonts w:asciiTheme="minorHAnsi" w:eastAsia="SimSun" w:hAnsiTheme="minorHAnsi" w:cstheme="minorHAnsi"/>
          <w:w w:val="105"/>
          <w:sz w:val="22"/>
          <w:szCs w:val="22"/>
        </w:rPr>
        <w:t>Digital</w:t>
      </w:r>
    </w:p>
    <w:p w14:paraId="40C02B31" w14:textId="0A86E035" w:rsidR="00940F46" w:rsidRPr="000D51F2" w:rsidRDefault="008666AC" w:rsidP="000D51F2">
      <w:pPr>
        <w:pStyle w:val="a3"/>
        <w:spacing w:before="10"/>
        <w:ind w:left="0" w:right="-10"/>
        <w:jc w:val="both"/>
        <w:rPr>
          <w:rFonts w:asciiTheme="minorHAnsi" w:eastAsia="SimSun" w:hAnsiTheme="minorHAnsi" w:cstheme="minorHAnsi"/>
          <w:sz w:val="22"/>
          <w:szCs w:val="22"/>
        </w:rPr>
      </w:pPr>
      <w:r w:rsidRPr="000D51F2">
        <w:rPr>
          <w:rFonts w:asciiTheme="minorHAnsi" w:eastAsia="SimSun" w:hAnsiTheme="minorHAnsi" w:cstheme="minorHAnsi"/>
          <w:w w:val="105"/>
          <w:sz w:val="22"/>
          <w:szCs w:val="22"/>
        </w:rPr>
        <w:t>Saleem</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spacing w:val="1"/>
          <w:w w:val="105"/>
          <w:sz w:val="22"/>
          <w:szCs w:val="22"/>
        </w:rPr>
        <w:t>M.</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Yamani</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more</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than</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20</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years’</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spacing w:val="-1"/>
          <w:w w:val="105"/>
          <w:sz w:val="22"/>
          <w:szCs w:val="22"/>
        </w:rPr>
        <w:t>experience</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spacing w:val="-1"/>
          <w:w w:val="105"/>
          <w:sz w:val="22"/>
          <w:szCs w:val="22"/>
        </w:rPr>
        <w:t>the</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spacing w:val="-1"/>
          <w:w w:val="105"/>
          <w:sz w:val="22"/>
          <w:szCs w:val="22"/>
        </w:rPr>
        <w:t>embedded</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spacing w:val="-1"/>
          <w:w w:val="105"/>
          <w:sz w:val="22"/>
          <w:szCs w:val="22"/>
        </w:rPr>
        <w:t>software</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engineering</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field.</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80"/>
          <w:w w:val="103"/>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worked</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design,</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implementation</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embedded</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software</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programming</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various</w:t>
      </w:r>
      <w:r w:rsidRPr="000D51F2">
        <w:rPr>
          <w:rFonts w:asciiTheme="minorHAnsi" w:eastAsia="SimSun" w:hAnsiTheme="minorHAnsi" w:cstheme="minorHAnsi"/>
          <w:spacing w:val="-21"/>
          <w:w w:val="105"/>
          <w:sz w:val="22"/>
          <w:szCs w:val="22"/>
        </w:rPr>
        <w:t xml:space="preserve"> </w:t>
      </w:r>
      <w:r w:rsidR="00547B2D" w:rsidRPr="000D51F2">
        <w:rPr>
          <w:rFonts w:asciiTheme="minorHAnsi" w:eastAsia="SimSun" w:hAnsiTheme="minorHAnsi" w:cstheme="minorHAnsi"/>
          <w:w w:val="105"/>
          <w:sz w:val="22"/>
          <w:szCs w:val="22"/>
        </w:rPr>
        <w:t>high</w:t>
      </w:r>
      <w:r w:rsidR="00547B2D" w:rsidRPr="000D51F2">
        <w:rPr>
          <w:rFonts w:asciiTheme="minorHAnsi" w:eastAsia="SimSun" w:hAnsiTheme="minorHAnsi" w:cstheme="minorHAnsi"/>
          <w:spacing w:val="-22"/>
          <w:w w:val="105"/>
          <w:sz w:val="22"/>
          <w:szCs w:val="22"/>
        </w:rPr>
        <w:t>-tech</w:t>
      </w:r>
      <w:r w:rsidRPr="000D51F2">
        <w:rPr>
          <w:rFonts w:asciiTheme="minorHAnsi" w:eastAsia="SimSun" w:hAnsiTheme="minorHAnsi" w:cstheme="minorHAnsi"/>
          <w:spacing w:val="68"/>
          <w:w w:val="103"/>
          <w:sz w:val="22"/>
          <w:szCs w:val="22"/>
        </w:rPr>
        <w:t xml:space="preserve"> </w:t>
      </w:r>
      <w:r w:rsidRPr="000D51F2">
        <w:rPr>
          <w:rFonts w:asciiTheme="minorHAnsi" w:eastAsia="SimSun" w:hAnsiTheme="minorHAnsi" w:cstheme="minorHAnsi"/>
          <w:w w:val="105"/>
          <w:sz w:val="22"/>
          <w:szCs w:val="22"/>
        </w:rPr>
        <w:t>industries,</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which</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include</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Computer,</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Networking</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Hard</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Disk</w:t>
      </w:r>
      <w:r w:rsidRPr="000D51F2">
        <w:rPr>
          <w:rFonts w:asciiTheme="minorHAnsi" w:eastAsia="SimSun" w:hAnsiTheme="minorHAnsi" w:cstheme="minorHAnsi"/>
          <w:spacing w:val="-25"/>
          <w:w w:val="105"/>
          <w:sz w:val="22"/>
          <w:szCs w:val="22"/>
        </w:rPr>
        <w:t xml:space="preserve"> </w:t>
      </w:r>
      <w:r w:rsidRPr="000D51F2">
        <w:rPr>
          <w:rFonts w:asciiTheme="minorHAnsi" w:eastAsia="SimSun" w:hAnsiTheme="minorHAnsi" w:cstheme="minorHAnsi"/>
          <w:w w:val="105"/>
          <w:sz w:val="22"/>
          <w:szCs w:val="22"/>
        </w:rPr>
        <w:t>Drives.</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spacing w:val="1"/>
          <w:w w:val="105"/>
          <w:sz w:val="22"/>
          <w:szCs w:val="22"/>
        </w:rPr>
        <w:t>has</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taught</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C</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programming</w:t>
      </w:r>
      <w:r w:rsidRPr="000D51F2">
        <w:rPr>
          <w:rFonts w:asciiTheme="minorHAnsi" w:eastAsia="SimSun" w:hAnsiTheme="minorHAnsi" w:cstheme="minorHAnsi"/>
          <w:spacing w:val="70"/>
          <w:w w:val="103"/>
          <w:sz w:val="22"/>
          <w:szCs w:val="22"/>
        </w:rPr>
        <w:t xml:space="preserve"> </w:t>
      </w:r>
      <w:r w:rsidRPr="000D51F2">
        <w:rPr>
          <w:rFonts w:asciiTheme="minorHAnsi" w:eastAsia="SimSun" w:hAnsiTheme="minorHAnsi" w:cstheme="minorHAnsi"/>
          <w:w w:val="105"/>
          <w:sz w:val="22"/>
          <w:szCs w:val="22"/>
        </w:rPr>
        <w:t>language</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at</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Saddleback</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College</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for</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2</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years.</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Currently</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been</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teaching</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spacing w:val="1"/>
          <w:w w:val="105"/>
          <w:sz w:val="22"/>
          <w:szCs w:val="22"/>
        </w:rPr>
        <w:t>Embedded</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System</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spacing w:val="1"/>
          <w:w w:val="105"/>
          <w:sz w:val="22"/>
          <w:szCs w:val="22"/>
        </w:rPr>
        <w:t>courses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at</w:t>
      </w:r>
      <w:r w:rsidRPr="000D51F2">
        <w:rPr>
          <w:rFonts w:asciiTheme="minorHAnsi" w:eastAsia="SimSun" w:hAnsiTheme="minorHAnsi" w:cstheme="minorHAnsi"/>
          <w:spacing w:val="52"/>
          <w:w w:val="103"/>
          <w:sz w:val="22"/>
          <w:szCs w:val="22"/>
        </w:rPr>
        <w:t xml:space="preserve"> </w:t>
      </w:r>
      <w:r w:rsidRPr="000D51F2">
        <w:rPr>
          <w:rFonts w:asciiTheme="minorHAnsi" w:eastAsia="SimSun" w:hAnsiTheme="minorHAnsi" w:cstheme="minorHAnsi"/>
          <w:w w:val="105"/>
          <w:sz w:val="22"/>
          <w:szCs w:val="22"/>
        </w:rPr>
        <w:t>UCI</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Division</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Continuing</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Education</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for</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past</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6</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years.</w:t>
      </w:r>
    </w:p>
    <w:p w14:paraId="2745BF7C" w14:textId="77777777" w:rsidR="00940F46" w:rsidRPr="000D51F2" w:rsidRDefault="00940F46" w:rsidP="00342EB3">
      <w:pPr>
        <w:spacing w:before="6"/>
        <w:rPr>
          <w:rFonts w:eastAsia="SimSun" w:cs="Times New Roman"/>
        </w:rPr>
      </w:pPr>
    </w:p>
    <w:p w14:paraId="39CFB2DE" w14:textId="230EEEAD" w:rsidR="00940F46" w:rsidRPr="000D51F2" w:rsidRDefault="008666AC" w:rsidP="000D51F2">
      <w:pPr>
        <w:ind w:right="100"/>
        <w:jc w:val="both"/>
        <w:rPr>
          <w:rFonts w:eastAsia="SimSun" w:cs="MS Gothic"/>
          <w:lang w:eastAsia="zh-CN"/>
        </w:rPr>
      </w:pPr>
      <w:r w:rsidRPr="000D51F2">
        <w:rPr>
          <w:rFonts w:eastAsia="SimSun" w:cs="Times New Roman"/>
          <w:color w:val="202020"/>
          <w:spacing w:val="-1"/>
          <w:lang w:eastAsia="zh-CN"/>
        </w:rPr>
        <w:t>Saleem</w:t>
      </w:r>
      <w:r w:rsidRPr="000D51F2">
        <w:rPr>
          <w:rFonts w:eastAsia="SimSun" w:cs="Times New Roman"/>
          <w:color w:val="202020"/>
          <w:spacing w:val="26"/>
          <w:lang w:eastAsia="zh-CN"/>
        </w:rPr>
        <w:t xml:space="preserve"> </w:t>
      </w:r>
      <w:r w:rsidRPr="000D51F2">
        <w:rPr>
          <w:rFonts w:eastAsia="SimSun" w:cs="Times New Roman"/>
          <w:color w:val="202020"/>
          <w:lang w:eastAsia="zh-CN"/>
        </w:rPr>
        <w:t>M.</w:t>
      </w:r>
      <w:r w:rsidRPr="000D51F2">
        <w:rPr>
          <w:rFonts w:eastAsia="SimSun" w:cs="Times New Roman"/>
          <w:color w:val="202020"/>
          <w:spacing w:val="22"/>
          <w:lang w:eastAsia="zh-CN"/>
        </w:rPr>
        <w:t xml:space="preserve"> </w:t>
      </w:r>
      <w:r w:rsidRPr="000D51F2">
        <w:rPr>
          <w:rFonts w:eastAsia="SimSun" w:cs="Times New Roman"/>
          <w:color w:val="202020"/>
          <w:spacing w:val="-1"/>
          <w:lang w:eastAsia="zh-CN"/>
        </w:rPr>
        <w:t>Yamani</w:t>
      </w:r>
      <w:r w:rsidRPr="000D51F2">
        <w:rPr>
          <w:rFonts w:eastAsia="SimSun" w:cs="Times New Roman"/>
          <w:color w:val="202020"/>
          <w:spacing w:val="-11"/>
          <w:lang w:eastAsia="zh-CN"/>
        </w:rPr>
        <w:t xml:space="preserve"> </w:t>
      </w:r>
      <w:r w:rsidRPr="000D51F2">
        <w:rPr>
          <w:rFonts w:eastAsia="SimSun" w:cs="SimSun"/>
          <w:color w:val="202020"/>
          <w:spacing w:val="-1"/>
          <w:lang w:eastAsia="zh-CN"/>
        </w:rPr>
        <w:t>教授在嵌入式软件工程领域拥有超过</w:t>
      </w:r>
      <w:r w:rsidRPr="000D51F2">
        <w:rPr>
          <w:rFonts w:eastAsia="SimSun" w:cs="SimSun"/>
          <w:color w:val="202020"/>
          <w:spacing w:val="-46"/>
          <w:lang w:eastAsia="zh-CN"/>
        </w:rPr>
        <w:t xml:space="preserve"> </w:t>
      </w:r>
      <w:r w:rsidRPr="000D51F2">
        <w:rPr>
          <w:rFonts w:eastAsia="SimSun" w:cs="Times New Roman"/>
          <w:color w:val="202020"/>
          <w:lang w:eastAsia="zh-CN"/>
        </w:rPr>
        <w:t>20</w:t>
      </w:r>
      <w:r w:rsidRPr="000D51F2">
        <w:rPr>
          <w:rFonts w:eastAsia="SimSun" w:cs="Times New Roman"/>
          <w:color w:val="202020"/>
          <w:spacing w:val="-11"/>
          <w:lang w:eastAsia="zh-CN"/>
        </w:rPr>
        <w:t xml:space="preserve"> </w:t>
      </w:r>
      <w:r w:rsidRPr="000D51F2">
        <w:rPr>
          <w:rFonts w:eastAsia="SimSun" w:cs="SimSun"/>
          <w:color w:val="202020"/>
          <w:spacing w:val="-1"/>
          <w:lang w:eastAsia="zh-CN"/>
        </w:rPr>
        <w:t>年的经验。</w:t>
      </w:r>
      <w:r w:rsidRPr="000D51F2">
        <w:rPr>
          <w:rFonts w:eastAsia="SimSun" w:cs="SimSun"/>
          <w:color w:val="202020"/>
          <w:spacing w:val="-72"/>
          <w:lang w:eastAsia="zh-CN"/>
        </w:rPr>
        <w:t xml:space="preserve"> </w:t>
      </w:r>
      <w:r w:rsidRPr="000D51F2">
        <w:rPr>
          <w:rFonts w:eastAsia="SimSun" w:cs="SimSun"/>
          <w:color w:val="202020"/>
          <w:spacing w:val="-1"/>
          <w:lang w:eastAsia="zh-CN"/>
        </w:rPr>
        <w:t>他是各种高科技行业设计和实施嵌入式</w:t>
      </w:r>
      <w:r w:rsidRPr="000D51F2">
        <w:rPr>
          <w:rFonts w:eastAsia="SimSun" w:cs="SimSun"/>
          <w:color w:val="202020"/>
          <w:spacing w:val="49"/>
          <w:lang w:eastAsia="zh-CN"/>
        </w:rPr>
        <w:t xml:space="preserve"> </w:t>
      </w:r>
      <w:r w:rsidRPr="000D51F2">
        <w:rPr>
          <w:rFonts w:eastAsia="SimSun" w:cs="SimSun"/>
          <w:color w:val="202020"/>
          <w:spacing w:val="-1"/>
          <w:lang w:eastAsia="zh-CN"/>
        </w:rPr>
        <w:t>软件编程，包括计算机，网络和硬盘驱动器行业领头人。他曾在</w:t>
      </w:r>
      <w:r w:rsidRPr="000D51F2">
        <w:rPr>
          <w:rFonts w:eastAsia="SimSun" w:cs="SimSun"/>
          <w:color w:val="202020"/>
          <w:spacing w:val="-52"/>
          <w:lang w:eastAsia="zh-CN"/>
        </w:rPr>
        <w:t xml:space="preserve"> </w:t>
      </w:r>
      <w:r w:rsidRPr="000D51F2">
        <w:rPr>
          <w:rFonts w:eastAsia="SimSun" w:cs="Times New Roman"/>
          <w:color w:val="202020"/>
          <w:spacing w:val="-2"/>
          <w:lang w:eastAsia="zh-CN"/>
        </w:rPr>
        <w:t>Saddleback</w:t>
      </w:r>
      <w:r w:rsidRPr="000D51F2">
        <w:rPr>
          <w:rFonts w:eastAsia="SimSun" w:cs="Times New Roman"/>
          <w:color w:val="202020"/>
          <w:spacing w:val="7"/>
          <w:lang w:eastAsia="zh-CN"/>
        </w:rPr>
        <w:t xml:space="preserve"> </w:t>
      </w:r>
      <w:r w:rsidRPr="000D51F2">
        <w:rPr>
          <w:rFonts w:eastAsia="SimSun" w:cs="Times New Roman"/>
          <w:color w:val="202020"/>
          <w:spacing w:val="-2"/>
          <w:lang w:eastAsia="zh-CN"/>
        </w:rPr>
        <w:t>College</w:t>
      </w:r>
      <w:r w:rsidRPr="000D51F2">
        <w:rPr>
          <w:rFonts w:eastAsia="SimSun" w:cs="Times New Roman"/>
          <w:color w:val="202020"/>
          <w:spacing w:val="-13"/>
          <w:lang w:eastAsia="zh-CN"/>
        </w:rPr>
        <w:t xml:space="preserve"> </w:t>
      </w:r>
      <w:r w:rsidRPr="000D51F2">
        <w:rPr>
          <w:rFonts w:eastAsia="SimSun" w:cs="SimSun"/>
          <w:color w:val="202020"/>
          <w:spacing w:val="-1"/>
          <w:lang w:eastAsia="zh-CN"/>
        </w:rPr>
        <w:t>教授</w:t>
      </w:r>
      <w:r w:rsidRPr="000D51F2">
        <w:rPr>
          <w:rFonts w:eastAsia="SimSun" w:cs="SimSun"/>
          <w:color w:val="202020"/>
          <w:spacing w:val="-53"/>
          <w:lang w:eastAsia="zh-CN"/>
        </w:rPr>
        <w:t xml:space="preserve"> </w:t>
      </w:r>
      <w:r w:rsidRPr="000D51F2">
        <w:rPr>
          <w:rFonts w:eastAsia="SimSun" w:cs="Times New Roman"/>
          <w:color w:val="202020"/>
          <w:lang w:eastAsia="zh-CN"/>
        </w:rPr>
        <w:t>C</w:t>
      </w:r>
      <w:r w:rsidRPr="000D51F2">
        <w:rPr>
          <w:rFonts w:eastAsia="SimSun" w:cs="Times New Roman"/>
          <w:color w:val="202020"/>
          <w:spacing w:val="-11"/>
          <w:lang w:eastAsia="zh-CN"/>
        </w:rPr>
        <w:t xml:space="preserve"> </w:t>
      </w:r>
      <w:r w:rsidRPr="000D51F2">
        <w:rPr>
          <w:rFonts w:eastAsia="SimSun" w:cs="SimSun"/>
          <w:color w:val="202020"/>
          <w:spacing w:val="-2"/>
          <w:lang w:eastAsia="zh-CN"/>
        </w:rPr>
        <w:t>编程语言</w:t>
      </w:r>
      <w:r w:rsidRPr="000D51F2">
        <w:rPr>
          <w:rFonts w:eastAsia="SimSun" w:cs="SimSun"/>
          <w:color w:val="202020"/>
          <w:spacing w:val="-50"/>
          <w:lang w:eastAsia="zh-CN"/>
        </w:rPr>
        <w:t xml:space="preserve"> </w:t>
      </w:r>
      <w:r w:rsidRPr="000D51F2">
        <w:rPr>
          <w:rFonts w:eastAsia="SimSun" w:cs="Times New Roman"/>
          <w:color w:val="202020"/>
          <w:lang w:eastAsia="zh-CN"/>
        </w:rPr>
        <w:t>2</w:t>
      </w:r>
      <w:r w:rsidRPr="000D51F2">
        <w:rPr>
          <w:rFonts w:eastAsia="SimSun" w:cs="Times New Roman"/>
          <w:color w:val="202020"/>
          <w:spacing w:val="-12"/>
          <w:lang w:eastAsia="zh-CN"/>
        </w:rPr>
        <w:t xml:space="preserve"> </w:t>
      </w:r>
      <w:r w:rsidRPr="000D51F2">
        <w:rPr>
          <w:rFonts w:eastAsia="SimSun" w:cs="SimSun"/>
          <w:color w:val="202020"/>
          <w:spacing w:val="-1"/>
          <w:lang w:eastAsia="zh-CN"/>
        </w:rPr>
        <w:t>年。目前，他在</w:t>
      </w:r>
      <w:r w:rsidRPr="000D51F2">
        <w:rPr>
          <w:rFonts w:eastAsia="SimSun" w:cs="SimSun"/>
          <w:color w:val="202020"/>
          <w:spacing w:val="-50"/>
          <w:lang w:eastAsia="zh-CN"/>
        </w:rPr>
        <w:t xml:space="preserve"> </w:t>
      </w:r>
      <w:r w:rsidRPr="000D51F2">
        <w:rPr>
          <w:rFonts w:eastAsia="SimSun" w:cs="Times New Roman"/>
          <w:color w:val="202020"/>
          <w:lang w:eastAsia="zh-CN"/>
        </w:rPr>
        <w:t>UCI</w:t>
      </w:r>
      <w:r w:rsidRPr="000D51F2">
        <w:rPr>
          <w:rFonts w:eastAsia="SimSun" w:cs="Times New Roman"/>
          <w:color w:val="202020"/>
          <w:spacing w:val="-11"/>
          <w:lang w:eastAsia="zh-CN"/>
        </w:rPr>
        <w:t xml:space="preserve"> </w:t>
      </w:r>
      <w:r w:rsidRPr="000D51F2">
        <w:rPr>
          <w:rFonts w:eastAsia="SimSun" w:cs="SimSun"/>
          <w:color w:val="202020"/>
          <w:spacing w:val="-1"/>
          <w:lang w:eastAsia="zh-CN"/>
        </w:rPr>
        <w:t>教授嵌入式系统课程已有</w:t>
      </w:r>
      <w:r w:rsidRPr="000D51F2">
        <w:rPr>
          <w:rFonts w:eastAsia="SimSun" w:cs="SimSun"/>
          <w:color w:val="202020"/>
          <w:spacing w:val="-48"/>
          <w:lang w:eastAsia="zh-CN"/>
        </w:rPr>
        <w:t xml:space="preserve"> </w:t>
      </w:r>
      <w:r w:rsidRPr="000D51F2">
        <w:rPr>
          <w:rFonts w:eastAsia="SimSun" w:cs="Times New Roman"/>
          <w:color w:val="202020"/>
          <w:lang w:eastAsia="zh-CN"/>
        </w:rPr>
        <w:t>6</w:t>
      </w:r>
      <w:r w:rsidRPr="000D51F2">
        <w:rPr>
          <w:rFonts w:eastAsia="SimSun" w:cs="Times New Roman"/>
          <w:color w:val="202020"/>
          <w:spacing w:val="-10"/>
          <w:lang w:eastAsia="zh-CN"/>
        </w:rPr>
        <w:t xml:space="preserve"> </w:t>
      </w:r>
      <w:r w:rsidRPr="000D51F2">
        <w:rPr>
          <w:rFonts w:eastAsia="SimSun" w:cs="SimSun"/>
          <w:color w:val="202020"/>
          <w:lang w:eastAsia="zh-CN"/>
        </w:rPr>
        <w:t>年</w:t>
      </w:r>
      <w:r w:rsidRPr="000D51F2">
        <w:rPr>
          <w:rFonts w:eastAsia="SimSun" w:cs="MS Gothic"/>
          <w:color w:val="202020"/>
          <w:lang w:eastAsia="zh-CN"/>
        </w:rPr>
        <w:t>。</w:t>
      </w:r>
    </w:p>
    <w:p w14:paraId="700DB8AD" w14:textId="77777777" w:rsidR="00940F46" w:rsidRPr="000D51F2" w:rsidRDefault="00940F46" w:rsidP="00342EB3">
      <w:pPr>
        <w:spacing w:before="7"/>
        <w:rPr>
          <w:rFonts w:eastAsia="SimSun" w:cs="MS Gothic"/>
          <w:lang w:eastAsia="zh-CN"/>
        </w:rPr>
      </w:pPr>
    </w:p>
    <w:p w14:paraId="5972B05E" w14:textId="77777777" w:rsidR="00940F46" w:rsidRPr="000D51F2" w:rsidRDefault="008666AC" w:rsidP="00342EB3">
      <w:pPr>
        <w:pStyle w:val="2"/>
        <w:ind w:left="0"/>
        <w:rPr>
          <w:rFonts w:asciiTheme="minorHAnsi" w:eastAsia="SimSun" w:hAnsiTheme="minorHAnsi" w:cstheme="minorHAnsi"/>
          <w:b w:val="0"/>
          <w:bCs w:val="0"/>
          <w:sz w:val="22"/>
          <w:szCs w:val="22"/>
          <w:lang w:eastAsia="zh-CN"/>
        </w:rPr>
      </w:pPr>
      <w:r w:rsidRPr="000D51F2">
        <w:rPr>
          <w:rFonts w:asciiTheme="minorHAnsi" w:eastAsia="SimSun" w:hAnsiTheme="minorHAnsi" w:cstheme="minorHAnsi"/>
          <w:w w:val="105"/>
          <w:sz w:val="22"/>
          <w:szCs w:val="22"/>
          <w:lang w:eastAsia="zh-CN"/>
        </w:rPr>
        <w:t>Martin</w:t>
      </w:r>
      <w:r w:rsidRPr="000D51F2">
        <w:rPr>
          <w:rFonts w:asciiTheme="minorHAnsi" w:eastAsia="SimSun" w:hAnsiTheme="minorHAnsi" w:cstheme="minorHAnsi"/>
          <w:spacing w:val="-15"/>
          <w:w w:val="105"/>
          <w:sz w:val="22"/>
          <w:szCs w:val="22"/>
          <w:lang w:eastAsia="zh-CN"/>
        </w:rPr>
        <w:t xml:space="preserve"> </w:t>
      </w:r>
      <w:proofErr w:type="spellStart"/>
      <w:r w:rsidRPr="000D51F2">
        <w:rPr>
          <w:rFonts w:asciiTheme="minorHAnsi" w:eastAsia="SimSun" w:hAnsiTheme="minorHAnsi" w:cstheme="minorHAnsi"/>
          <w:spacing w:val="-1"/>
          <w:w w:val="105"/>
          <w:sz w:val="22"/>
          <w:szCs w:val="22"/>
          <w:lang w:eastAsia="zh-CN"/>
        </w:rPr>
        <w:t>Wartenberg</w:t>
      </w:r>
      <w:proofErr w:type="spellEnd"/>
      <w:r w:rsidRPr="000D51F2">
        <w:rPr>
          <w:rFonts w:asciiTheme="minorHAnsi" w:eastAsia="SimSun" w:hAnsiTheme="minorHAnsi" w:cstheme="minorHAnsi"/>
          <w:spacing w:val="-1"/>
          <w:w w:val="105"/>
          <w:sz w:val="22"/>
          <w:szCs w:val="22"/>
          <w:lang w:eastAsia="zh-CN"/>
        </w:rPr>
        <w:t>,</w:t>
      </w:r>
      <w:r w:rsidRPr="000D51F2">
        <w:rPr>
          <w:rFonts w:asciiTheme="minorHAnsi" w:eastAsia="SimSun" w:hAnsiTheme="minorHAnsi" w:cstheme="minorHAnsi"/>
          <w:spacing w:val="-14"/>
          <w:w w:val="105"/>
          <w:sz w:val="22"/>
          <w:szCs w:val="22"/>
          <w:lang w:eastAsia="zh-CN"/>
        </w:rPr>
        <w:t xml:space="preserve"> </w:t>
      </w:r>
      <w:r w:rsidRPr="000D51F2">
        <w:rPr>
          <w:rFonts w:asciiTheme="minorHAnsi" w:eastAsia="SimSun" w:hAnsiTheme="minorHAnsi" w:cstheme="minorHAnsi"/>
          <w:spacing w:val="-1"/>
          <w:w w:val="105"/>
          <w:sz w:val="22"/>
          <w:szCs w:val="22"/>
          <w:lang w:eastAsia="zh-CN"/>
        </w:rPr>
        <w:t>BSEE,</w:t>
      </w:r>
      <w:r w:rsidRPr="000D51F2">
        <w:rPr>
          <w:rFonts w:asciiTheme="minorHAnsi" w:eastAsia="SimSun" w:hAnsiTheme="minorHAnsi" w:cstheme="minorHAnsi"/>
          <w:spacing w:val="-16"/>
          <w:w w:val="105"/>
          <w:sz w:val="22"/>
          <w:szCs w:val="22"/>
          <w:lang w:eastAsia="zh-CN"/>
        </w:rPr>
        <w:t xml:space="preserve"> </w:t>
      </w:r>
      <w:r w:rsidRPr="000D51F2">
        <w:rPr>
          <w:rFonts w:asciiTheme="minorHAnsi" w:eastAsia="SimSun" w:hAnsiTheme="minorHAnsi" w:cstheme="minorHAnsi"/>
          <w:w w:val="105"/>
          <w:sz w:val="22"/>
          <w:szCs w:val="22"/>
          <w:lang w:eastAsia="zh-CN"/>
        </w:rPr>
        <w:t>MSEE,</w:t>
      </w:r>
      <w:r w:rsidRPr="000D51F2">
        <w:rPr>
          <w:rFonts w:asciiTheme="minorHAnsi" w:eastAsia="SimSun" w:hAnsiTheme="minorHAnsi" w:cstheme="minorHAnsi"/>
          <w:spacing w:val="-16"/>
          <w:w w:val="105"/>
          <w:sz w:val="22"/>
          <w:szCs w:val="22"/>
          <w:lang w:eastAsia="zh-CN"/>
        </w:rPr>
        <w:t xml:space="preserve"> </w:t>
      </w:r>
      <w:r w:rsidRPr="000D51F2">
        <w:rPr>
          <w:rFonts w:asciiTheme="minorHAnsi" w:eastAsia="SimSun" w:hAnsiTheme="minorHAnsi" w:cstheme="minorHAnsi"/>
          <w:spacing w:val="1"/>
          <w:w w:val="105"/>
          <w:sz w:val="22"/>
          <w:szCs w:val="22"/>
          <w:lang w:eastAsia="zh-CN"/>
        </w:rPr>
        <w:t>MBA,</w:t>
      </w:r>
      <w:r w:rsidRPr="000D51F2">
        <w:rPr>
          <w:rFonts w:asciiTheme="minorHAnsi" w:eastAsia="SimSun" w:hAnsiTheme="minorHAnsi" w:cstheme="minorHAnsi"/>
          <w:spacing w:val="-15"/>
          <w:w w:val="105"/>
          <w:sz w:val="22"/>
          <w:szCs w:val="22"/>
          <w:lang w:eastAsia="zh-CN"/>
        </w:rPr>
        <w:t xml:space="preserve"> </w:t>
      </w:r>
      <w:r w:rsidRPr="000D51F2">
        <w:rPr>
          <w:rFonts w:asciiTheme="minorHAnsi" w:eastAsia="SimSun" w:hAnsiTheme="minorHAnsi" w:cstheme="minorHAnsi"/>
          <w:spacing w:val="-1"/>
          <w:w w:val="105"/>
          <w:sz w:val="22"/>
          <w:szCs w:val="22"/>
          <w:lang w:eastAsia="zh-CN"/>
        </w:rPr>
        <w:t>Licensed</w:t>
      </w:r>
      <w:r w:rsidRPr="000D51F2">
        <w:rPr>
          <w:rFonts w:asciiTheme="minorHAnsi" w:eastAsia="SimSun" w:hAnsiTheme="minorHAnsi" w:cstheme="minorHAnsi"/>
          <w:spacing w:val="-16"/>
          <w:w w:val="105"/>
          <w:sz w:val="22"/>
          <w:szCs w:val="22"/>
          <w:lang w:eastAsia="zh-CN"/>
        </w:rPr>
        <w:t xml:space="preserve"> </w:t>
      </w:r>
      <w:r w:rsidRPr="000D51F2">
        <w:rPr>
          <w:rFonts w:asciiTheme="minorHAnsi" w:eastAsia="SimSun" w:hAnsiTheme="minorHAnsi" w:cstheme="minorHAnsi"/>
          <w:spacing w:val="-1"/>
          <w:w w:val="105"/>
          <w:sz w:val="22"/>
          <w:szCs w:val="22"/>
          <w:lang w:eastAsia="zh-CN"/>
        </w:rPr>
        <w:t>Professional</w:t>
      </w:r>
      <w:r w:rsidRPr="000D51F2">
        <w:rPr>
          <w:rFonts w:asciiTheme="minorHAnsi" w:eastAsia="SimSun" w:hAnsiTheme="minorHAnsi" w:cstheme="minorHAnsi"/>
          <w:spacing w:val="-15"/>
          <w:w w:val="105"/>
          <w:sz w:val="22"/>
          <w:szCs w:val="22"/>
          <w:lang w:eastAsia="zh-CN"/>
        </w:rPr>
        <w:t xml:space="preserve"> </w:t>
      </w:r>
      <w:r w:rsidRPr="000D51F2">
        <w:rPr>
          <w:rFonts w:asciiTheme="minorHAnsi" w:eastAsia="SimSun" w:hAnsiTheme="minorHAnsi" w:cstheme="minorHAnsi"/>
          <w:spacing w:val="-1"/>
          <w:w w:val="105"/>
          <w:sz w:val="22"/>
          <w:szCs w:val="22"/>
          <w:lang w:eastAsia="zh-CN"/>
        </w:rPr>
        <w:t>Engineer</w:t>
      </w:r>
      <w:r w:rsidRPr="000D51F2">
        <w:rPr>
          <w:rFonts w:asciiTheme="minorHAnsi" w:eastAsia="SimSun" w:hAnsiTheme="minorHAnsi" w:cstheme="minorHAnsi"/>
          <w:spacing w:val="-15"/>
          <w:w w:val="105"/>
          <w:sz w:val="22"/>
          <w:szCs w:val="22"/>
          <w:lang w:eastAsia="zh-CN"/>
        </w:rPr>
        <w:t xml:space="preserve"> </w:t>
      </w:r>
      <w:r w:rsidRPr="000D51F2">
        <w:rPr>
          <w:rFonts w:asciiTheme="minorHAnsi" w:eastAsia="SimSun" w:hAnsiTheme="minorHAnsi" w:cstheme="minorHAnsi"/>
          <w:spacing w:val="-1"/>
          <w:w w:val="105"/>
          <w:sz w:val="22"/>
          <w:szCs w:val="22"/>
          <w:lang w:eastAsia="zh-CN"/>
        </w:rPr>
        <w:t>(P.E.)</w:t>
      </w:r>
    </w:p>
    <w:p w14:paraId="25142EC8" w14:textId="0EE7380B" w:rsidR="00940F46" w:rsidRPr="000D51F2" w:rsidRDefault="008666AC" w:rsidP="000D51F2">
      <w:pPr>
        <w:pStyle w:val="a3"/>
        <w:spacing w:before="10" w:line="248" w:lineRule="auto"/>
        <w:ind w:left="0" w:right="-10"/>
        <w:jc w:val="both"/>
        <w:rPr>
          <w:rFonts w:asciiTheme="minorHAnsi" w:eastAsia="SimSun" w:hAnsiTheme="minorHAnsi" w:cstheme="minorHAnsi"/>
          <w:sz w:val="22"/>
          <w:szCs w:val="22"/>
        </w:rPr>
      </w:pPr>
      <w:r w:rsidRPr="000D51F2">
        <w:rPr>
          <w:rFonts w:asciiTheme="minorHAnsi" w:eastAsia="SimSun" w:hAnsiTheme="minorHAnsi" w:cstheme="minorHAnsi"/>
          <w:w w:val="105"/>
          <w:sz w:val="22"/>
          <w:szCs w:val="22"/>
        </w:rPr>
        <w:t>Martin</w:t>
      </w:r>
      <w:r w:rsidRPr="000D51F2">
        <w:rPr>
          <w:rFonts w:asciiTheme="minorHAnsi" w:eastAsia="SimSun" w:hAnsiTheme="minorHAnsi" w:cstheme="minorHAnsi"/>
          <w:spacing w:val="-21"/>
          <w:w w:val="105"/>
          <w:sz w:val="22"/>
          <w:szCs w:val="22"/>
        </w:rPr>
        <w:t xml:space="preserve"> </w:t>
      </w:r>
      <w:proofErr w:type="spellStart"/>
      <w:r w:rsidRPr="000D51F2">
        <w:rPr>
          <w:rFonts w:asciiTheme="minorHAnsi" w:eastAsia="SimSun" w:hAnsiTheme="minorHAnsi" w:cstheme="minorHAnsi"/>
          <w:w w:val="105"/>
          <w:sz w:val="22"/>
          <w:szCs w:val="22"/>
        </w:rPr>
        <w:t>Wartenberg</w:t>
      </w:r>
      <w:proofErr w:type="spellEnd"/>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over</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30</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years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High</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Technology</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Companies</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spacing w:val="-1"/>
          <w:w w:val="105"/>
          <w:sz w:val="22"/>
          <w:szCs w:val="22"/>
        </w:rPr>
        <w:t>every</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position</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from</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Engineer</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spacing w:val="1"/>
          <w:w w:val="105"/>
          <w:sz w:val="22"/>
          <w:szCs w:val="22"/>
        </w:rPr>
        <w:t>to</w:t>
      </w:r>
      <w:r w:rsidRPr="000D51F2">
        <w:rPr>
          <w:rFonts w:asciiTheme="minorHAnsi" w:eastAsia="SimSun" w:hAnsiTheme="minorHAnsi" w:cstheme="minorHAnsi"/>
          <w:spacing w:val="89"/>
          <w:w w:val="103"/>
          <w:sz w:val="22"/>
          <w:szCs w:val="22"/>
        </w:rPr>
        <w:t xml:space="preserve"> </w:t>
      </w:r>
      <w:r w:rsidRPr="000D51F2">
        <w:rPr>
          <w:rFonts w:asciiTheme="minorHAnsi" w:eastAsia="SimSun" w:hAnsiTheme="minorHAnsi" w:cstheme="minorHAnsi"/>
          <w:spacing w:val="-1"/>
          <w:w w:val="105"/>
          <w:sz w:val="22"/>
          <w:szCs w:val="22"/>
        </w:rPr>
        <w:t>Vice</w:t>
      </w:r>
      <w:r w:rsidRPr="000D51F2">
        <w:rPr>
          <w:rFonts w:asciiTheme="minorHAnsi" w:eastAsia="SimSun" w:hAnsiTheme="minorHAnsi" w:cstheme="minorHAnsi"/>
          <w:spacing w:val="-28"/>
          <w:w w:val="105"/>
          <w:sz w:val="22"/>
          <w:szCs w:val="22"/>
        </w:rPr>
        <w:t xml:space="preserve"> </w:t>
      </w:r>
      <w:r w:rsidRPr="000D51F2">
        <w:rPr>
          <w:rFonts w:asciiTheme="minorHAnsi" w:eastAsia="SimSun" w:hAnsiTheme="minorHAnsi" w:cstheme="minorHAnsi"/>
          <w:w w:val="105"/>
          <w:sz w:val="22"/>
          <w:szCs w:val="22"/>
        </w:rPr>
        <w:t>President</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spacing w:val="-1"/>
          <w:w w:val="105"/>
          <w:sz w:val="22"/>
          <w:szCs w:val="22"/>
        </w:rPr>
        <w:t>Research</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spacing w:val="-1"/>
          <w:w w:val="105"/>
          <w:sz w:val="22"/>
          <w:szCs w:val="22"/>
        </w:rPr>
        <w:t>Development</w:t>
      </w:r>
      <w:r w:rsidRPr="000D51F2">
        <w:rPr>
          <w:rFonts w:asciiTheme="minorHAnsi" w:eastAsia="SimSun" w:hAnsiTheme="minorHAnsi" w:cstheme="minorHAnsi"/>
          <w:spacing w:val="-26"/>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Company</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Senior</w:t>
      </w:r>
      <w:r w:rsidRPr="000D51F2">
        <w:rPr>
          <w:rFonts w:asciiTheme="minorHAnsi" w:eastAsia="SimSun" w:hAnsiTheme="minorHAnsi" w:cstheme="minorHAnsi"/>
          <w:spacing w:val="-25"/>
          <w:w w:val="105"/>
          <w:sz w:val="22"/>
          <w:szCs w:val="22"/>
        </w:rPr>
        <w:t xml:space="preserve"> </w:t>
      </w:r>
      <w:r w:rsidRPr="000D51F2">
        <w:rPr>
          <w:rFonts w:asciiTheme="minorHAnsi" w:eastAsia="SimSun" w:hAnsiTheme="minorHAnsi" w:cstheme="minorHAnsi"/>
          <w:spacing w:val="-1"/>
          <w:w w:val="105"/>
          <w:sz w:val="22"/>
          <w:szCs w:val="22"/>
        </w:rPr>
        <w:t>Executive</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(CEO,</w:t>
      </w:r>
      <w:r w:rsidRPr="000D51F2">
        <w:rPr>
          <w:rFonts w:asciiTheme="minorHAnsi" w:eastAsia="SimSun" w:hAnsiTheme="minorHAnsi" w:cstheme="minorHAnsi"/>
          <w:spacing w:val="-25"/>
          <w:w w:val="105"/>
          <w:sz w:val="22"/>
          <w:szCs w:val="22"/>
        </w:rPr>
        <w:t xml:space="preserve"> </w:t>
      </w:r>
      <w:r w:rsidRPr="000D51F2">
        <w:rPr>
          <w:rFonts w:asciiTheme="minorHAnsi" w:eastAsia="SimSun" w:hAnsiTheme="minorHAnsi" w:cstheme="minorHAnsi"/>
          <w:w w:val="105"/>
          <w:sz w:val="22"/>
          <w:szCs w:val="22"/>
        </w:rPr>
        <w:t>COO).</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Martin</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91"/>
          <w:w w:val="103"/>
          <w:sz w:val="22"/>
          <w:szCs w:val="22"/>
        </w:rPr>
        <w:t xml:space="preserve"> </w:t>
      </w:r>
      <w:r w:rsidRPr="000D51F2">
        <w:rPr>
          <w:rFonts w:asciiTheme="minorHAnsi" w:eastAsia="SimSun" w:hAnsiTheme="minorHAnsi" w:cstheme="minorHAnsi"/>
          <w:w w:val="105"/>
          <w:sz w:val="22"/>
          <w:szCs w:val="22"/>
        </w:rPr>
        <w:t>taught</w:t>
      </w:r>
      <w:r w:rsidRPr="000D51F2">
        <w:rPr>
          <w:rFonts w:asciiTheme="minorHAnsi" w:eastAsia="SimSun" w:hAnsiTheme="minorHAnsi" w:cstheme="minorHAnsi"/>
          <w:spacing w:val="37"/>
          <w:w w:val="105"/>
          <w:sz w:val="22"/>
          <w:szCs w:val="22"/>
        </w:rPr>
        <w:t xml:space="preserve"> </w:t>
      </w:r>
      <w:r w:rsidRPr="000D51F2">
        <w:rPr>
          <w:rFonts w:asciiTheme="minorHAnsi" w:eastAsia="SimSun" w:hAnsiTheme="minorHAnsi" w:cstheme="minorHAnsi"/>
          <w:w w:val="105"/>
          <w:sz w:val="22"/>
          <w:szCs w:val="22"/>
        </w:rPr>
        <w:t>Project</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Management,</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Product</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spacing w:val="-1"/>
          <w:w w:val="105"/>
          <w:sz w:val="22"/>
          <w:szCs w:val="22"/>
        </w:rPr>
        <w:t>Development,</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Creativity</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Innovation</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at</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UCI,</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UCSD</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0"/>
          <w:w w:val="105"/>
          <w:sz w:val="22"/>
          <w:szCs w:val="22"/>
        </w:rPr>
        <w:t xml:space="preserve"> </w:t>
      </w:r>
      <w:proofErr w:type="spellStart"/>
      <w:r w:rsidRPr="000D51F2">
        <w:rPr>
          <w:rFonts w:asciiTheme="minorHAnsi" w:eastAsia="SimSun" w:hAnsiTheme="minorHAnsi" w:cstheme="minorHAnsi"/>
          <w:spacing w:val="1"/>
          <w:w w:val="105"/>
          <w:sz w:val="22"/>
          <w:szCs w:val="22"/>
        </w:rPr>
        <w:t>UCSC.</w:t>
      </w:r>
      <w:r w:rsidRPr="000D51F2">
        <w:rPr>
          <w:rFonts w:asciiTheme="minorHAnsi" w:eastAsia="SimSun" w:hAnsiTheme="minorHAnsi" w:cstheme="minorHAnsi"/>
          <w:w w:val="105"/>
          <w:sz w:val="22"/>
          <w:szCs w:val="22"/>
        </w:rPr>
        <w:t>He</w:t>
      </w:r>
      <w:proofErr w:type="spellEnd"/>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46"/>
          <w:w w:val="105"/>
          <w:sz w:val="22"/>
          <w:szCs w:val="22"/>
        </w:rPr>
        <w:t xml:space="preserve"> </w:t>
      </w:r>
      <w:r w:rsidRPr="000D51F2">
        <w:rPr>
          <w:rFonts w:asciiTheme="minorHAnsi" w:eastAsia="SimSun" w:hAnsiTheme="minorHAnsi" w:cstheme="minorHAnsi"/>
          <w:spacing w:val="1"/>
          <w:w w:val="105"/>
          <w:sz w:val="22"/>
          <w:szCs w:val="22"/>
        </w:rPr>
        <w:t>taught</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consulted</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spacing w:val="1"/>
          <w:w w:val="105"/>
          <w:sz w:val="22"/>
          <w:szCs w:val="22"/>
        </w:rPr>
        <w:t>with</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spacing w:val="1"/>
          <w:w w:val="105"/>
          <w:sz w:val="22"/>
          <w:szCs w:val="22"/>
        </w:rPr>
        <w:t>companies</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spacing w:val="1"/>
          <w:w w:val="105"/>
          <w:sz w:val="22"/>
          <w:szCs w:val="22"/>
        </w:rPr>
        <w:t>Europe,</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spacing w:val="2"/>
          <w:w w:val="105"/>
          <w:sz w:val="22"/>
          <w:szCs w:val="22"/>
        </w:rPr>
        <w:t>Asia</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spacing w:val="1"/>
          <w:w w:val="105"/>
          <w:sz w:val="22"/>
          <w:szCs w:val="22"/>
        </w:rPr>
        <w:t>South</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spacing w:val="1"/>
          <w:w w:val="105"/>
          <w:sz w:val="22"/>
          <w:szCs w:val="22"/>
        </w:rPr>
        <w:t>America.</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spacing w:val="1"/>
          <w:w w:val="105"/>
          <w:sz w:val="22"/>
          <w:szCs w:val="22"/>
        </w:rPr>
        <w:t>His</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experience</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spacing w:val="2"/>
          <w:w w:val="105"/>
          <w:sz w:val="22"/>
          <w:szCs w:val="22"/>
        </w:rPr>
        <w:t>included;</w:t>
      </w:r>
      <w:r w:rsidRPr="000D51F2">
        <w:rPr>
          <w:rFonts w:asciiTheme="minorHAnsi" w:eastAsia="SimSun" w:hAnsiTheme="minorHAnsi" w:cstheme="minorHAnsi"/>
          <w:spacing w:val="87"/>
          <w:w w:val="103"/>
          <w:sz w:val="22"/>
          <w:szCs w:val="22"/>
        </w:rPr>
        <w:t xml:space="preserve"> </w:t>
      </w:r>
      <w:r w:rsidRPr="000D51F2">
        <w:rPr>
          <w:rFonts w:asciiTheme="minorHAnsi" w:eastAsia="SimSun" w:hAnsiTheme="minorHAnsi" w:cstheme="minorHAnsi"/>
          <w:w w:val="105"/>
          <w:sz w:val="22"/>
          <w:szCs w:val="22"/>
        </w:rPr>
        <w:t>New</w:t>
      </w:r>
      <w:r w:rsidRPr="000D51F2">
        <w:rPr>
          <w:rFonts w:asciiTheme="minorHAnsi" w:eastAsia="SimSun" w:hAnsiTheme="minorHAnsi" w:cstheme="minorHAnsi"/>
          <w:spacing w:val="29"/>
          <w:w w:val="105"/>
          <w:sz w:val="22"/>
          <w:szCs w:val="22"/>
        </w:rPr>
        <w:t xml:space="preserve"> </w:t>
      </w:r>
      <w:r w:rsidRPr="000D51F2">
        <w:rPr>
          <w:rFonts w:asciiTheme="minorHAnsi" w:eastAsia="SimSun" w:hAnsiTheme="minorHAnsi" w:cstheme="minorHAnsi"/>
          <w:w w:val="105"/>
          <w:sz w:val="22"/>
          <w:szCs w:val="22"/>
        </w:rPr>
        <w:t>Product</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Development,</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Medical</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Devices</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Instrumentation</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Oil</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Field</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Instrumentation</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as</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well</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as</w:t>
      </w:r>
      <w:r w:rsidRPr="000D51F2">
        <w:rPr>
          <w:rFonts w:asciiTheme="minorHAnsi" w:eastAsia="SimSun" w:hAnsiTheme="minorHAnsi" w:cstheme="minorHAnsi"/>
          <w:spacing w:val="96"/>
          <w:w w:val="103"/>
          <w:sz w:val="22"/>
          <w:szCs w:val="22"/>
        </w:rPr>
        <w:t xml:space="preserve"> </w:t>
      </w:r>
      <w:r w:rsidRPr="000D51F2">
        <w:rPr>
          <w:rFonts w:asciiTheme="minorHAnsi" w:eastAsia="SimSun" w:hAnsiTheme="minorHAnsi" w:cstheme="minorHAnsi"/>
          <w:w w:val="105"/>
          <w:sz w:val="22"/>
          <w:szCs w:val="22"/>
        </w:rPr>
        <w:t>both</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Military</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Commercial</w:t>
      </w:r>
      <w:r w:rsidRPr="000D51F2">
        <w:rPr>
          <w:rFonts w:asciiTheme="minorHAnsi" w:eastAsia="SimSun" w:hAnsiTheme="minorHAnsi" w:cstheme="minorHAnsi"/>
          <w:spacing w:val="-24"/>
          <w:w w:val="105"/>
          <w:sz w:val="22"/>
          <w:szCs w:val="22"/>
        </w:rPr>
        <w:t xml:space="preserve"> </w:t>
      </w:r>
      <w:r w:rsidRPr="000D51F2">
        <w:rPr>
          <w:rFonts w:asciiTheme="minorHAnsi" w:eastAsia="SimSun" w:hAnsiTheme="minorHAnsi" w:cstheme="minorHAnsi"/>
          <w:w w:val="105"/>
          <w:sz w:val="22"/>
          <w:szCs w:val="22"/>
        </w:rPr>
        <w:t>Aerospace.</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26"/>
          <w:w w:val="105"/>
          <w:sz w:val="22"/>
          <w:szCs w:val="22"/>
        </w:rPr>
        <w:t xml:space="preserve"> </w:t>
      </w:r>
      <w:r w:rsidRPr="000D51F2">
        <w:rPr>
          <w:rFonts w:asciiTheme="minorHAnsi" w:eastAsia="SimSun" w:hAnsiTheme="minorHAnsi" w:cstheme="minorHAnsi"/>
          <w:w w:val="105"/>
          <w:sz w:val="22"/>
          <w:szCs w:val="22"/>
        </w:rPr>
        <w:t>currently</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working</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with</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UCI</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delivering</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spacing w:val="-1"/>
          <w:w w:val="105"/>
          <w:sz w:val="22"/>
          <w:szCs w:val="22"/>
        </w:rPr>
        <w:t>project</w:t>
      </w:r>
      <w:r w:rsidR="00CF1739" w:rsidRPr="000D51F2">
        <w:rPr>
          <w:rFonts w:asciiTheme="minorHAnsi" w:eastAsia="SimSun" w:hAnsiTheme="minorHAnsi" w:cstheme="minorHAnsi"/>
          <w:spacing w:val="-1"/>
          <w:w w:val="105"/>
          <w:sz w:val="22"/>
          <w:szCs w:val="22"/>
        </w:rPr>
        <w:t xml:space="preserve"> </w:t>
      </w:r>
      <w:r w:rsidRPr="000D51F2">
        <w:rPr>
          <w:rFonts w:asciiTheme="minorHAnsi" w:eastAsia="SimSun" w:hAnsiTheme="minorHAnsi" w:cstheme="minorHAnsi"/>
          <w:spacing w:val="1"/>
          <w:w w:val="105"/>
          <w:sz w:val="22"/>
          <w:szCs w:val="22"/>
        </w:rPr>
        <w:t>management</w:t>
      </w:r>
      <w:r w:rsidRPr="000D51F2">
        <w:rPr>
          <w:rFonts w:asciiTheme="minorHAnsi" w:eastAsia="SimSun" w:hAnsiTheme="minorHAnsi" w:cstheme="minorHAnsi"/>
          <w:spacing w:val="26"/>
          <w:w w:val="105"/>
          <w:sz w:val="22"/>
          <w:szCs w:val="22"/>
        </w:rPr>
        <w:t xml:space="preserve"> </w:t>
      </w:r>
      <w:r w:rsidRPr="000D51F2">
        <w:rPr>
          <w:rFonts w:asciiTheme="minorHAnsi" w:eastAsia="SimSun" w:hAnsiTheme="minorHAnsi" w:cstheme="minorHAnsi"/>
          <w:w w:val="105"/>
          <w:sz w:val="22"/>
          <w:szCs w:val="22"/>
        </w:rPr>
        <w:t>courses</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spacing w:val="-1"/>
          <w:w w:val="105"/>
          <w:sz w:val="22"/>
          <w:szCs w:val="22"/>
        </w:rPr>
        <w:t>the</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International</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Accelerated</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Program</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as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well</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spacing w:val="1"/>
          <w:w w:val="105"/>
          <w:sz w:val="22"/>
          <w:szCs w:val="22"/>
        </w:rPr>
        <w:t>as</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delivering</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classes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to</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companies</w:t>
      </w:r>
      <w:r w:rsidRPr="000D51F2">
        <w:rPr>
          <w:rFonts w:asciiTheme="minorHAnsi" w:eastAsia="SimSun" w:hAnsiTheme="minorHAnsi" w:cstheme="minorHAnsi"/>
          <w:spacing w:val="69"/>
          <w:w w:val="103"/>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the</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United</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States</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spacing w:val="1"/>
          <w:w w:val="105"/>
          <w:sz w:val="22"/>
          <w:szCs w:val="22"/>
        </w:rPr>
        <w:t>China.</w:t>
      </w:r>
    </w:p>
    <w:p w14:paraId="125387AD" w14:textId="77777777" w:rsidR="00940F46" w:rsidRPr="000D51F2" w:rsidRDefault="00940F46" w:rsidP="00342EB3">
      <w:pPr>
        <w:spacing w:before="5"/>
        <w:rPr>
          <w:rFonts w:eastAsia="SimSun" w:cs="Times New Roman"/>
        </w:rPr>
      </w:pPr>
    </w:p>
    <w:p w14:paraId="79EAEECA" w14:textId="2CA5C742" w:rsidR="00940F46" w:rsidRPr="000D51F2" w:rsidRDefault="008666AC" w:rsidP="000D51F2">
      <w:pPr>
        <w:pStyle w:val="a3"/>
        <w:ind w:left="0"/>
        <w:jc w:val="both"/>
        <w:rPr>
          <w:rFonts w:asciiTheme="minorHAnsi" w:eastAsia="SimSun" w:hAnsiTheme="minorHAnsi" w:cs="SimSun"/>
          <w:sz w:val="22"/>
          <w:szCs w:val="22"/>
          <w:lang w:eastAsia="zh-CN"/>
        </w:rPr>
      </w:pPr>
      <w:r w:rsidRPr="000D51F2">
        <w:rPr>
          <w:rFonts w:asciiTheme="minorHAnsi" w:eastAsia="SimSun" w:hAnsiTheme="minorHAnsi"/>
          <w:color w:val="202020"/>
          <w:spacing w:val="-1"/>
          <w:sz w:val="22"/>
          <w:szCs w:val="22"/>
          <w:lang w:eastAsia="zh-CN"/>
        </w:rPr>
        <w:t>M</w:t>
      </w:r>
      <w:r w:rsidRPr="000D51F2">
        <w:rPr>
          <w:rFonts w:asciiTheme="minorHAnsi" w:eastAsia="SimSun" w:hAnsiTheme="minorHAnsi"/>
          <w:color w:val="202020"/>
          <w:sz w:val="22"/>
          <w:szCs w:val="22"/>
          <w:lang w:eastAsia="zh-CN"/>
        </w:rPr>
        <w:t xml:space="preserve">artin  </w:t>
      </w:r>
      <w:r w:rsidRPr="000D51F2">
        <w:rPr>
          <w:rFonts w:asciiTheme="minorHAnsi" w:eastAsia="SimSun" w:hAnsiTheme="minorHAnsi"/>
          <w:color w:val="202020"/>
          <w:spacing w:val="11"/>
          <w:sz w:val="22"/>
          <w:szCs w:val="22"/>
          <w:lang w:eastAsia="zh-CN"/>
        </w:rPr>
        <w:t xml:space="preserve"> </w:t>
      </w:r>
      <w:proofErr w:type="spellStart"/>
      <w:r w:rsidRPr="000D51F2">
        <w:rPr>
          <w:rFonts w:asciiTheme="minorHAnsi" w:eastAsia="SimSun" w:hAnsiTheme="minorHAnsi"/>
          <w:color w:val="202020"/>
          <w:spacing w:val="-2"/>
          <w:sz w:val="22"/>
          <w:szCs w:val="22"/>
          <w:lang w:eastAsia="zh-CN"/>
        </w:rPr>
        <w:t>W</w:t>
      </w:r>
      <w:r w:rsidRPr="000D51F2">
        <w:rPr>
          <w:rFonts w:asciiTheme="minorHAnsi" w:eastAsia="SimSun" w:hAnsiTheme="minorHAnsi"/>
          <w:color w:val="202020"/>
          <w:spacing w:val="1"/>
          <w:sz w:val="22"/>
          <w:szCs w:val="22"/>
          <w:lang w:eastAsia="zh-CN"/>
        </w:rPr>
        <w:t>a</w:t>
      </w:r>
      <w:r w:rsidRPr="000D51F2">
        <w:rPr>
          <w:rFonts w:asciiTheme="minorHAnsi" w:eastAsia="SimSun" w:hAnsiTheme="minorHAnsi"/>
          <w:color w:val="202020"/>
          <w:sz w:val="22"/>
          <w:szCs w:val="22"/>
          <w:lang w:eastAsia="zh-CN"/>
        </w:rPr>
        <w:t>rt</w:t>
      </w:r>
      <w:r w:rsidRPr="000D51F2">
        <w:rPr>
          <w:rFonts w:asciiTheme="minorHAnsi" w:eastAsia="SimSun" w:hAnsiTheme="minorHAnsi"/>
          <w:color w:val="202020"/>
          <w:spacing w:val="1"/>
          <w:sz w:val="22"/>
          <w:szCs w:val="22"/>
          <w:lang w:eastAsia="zh-CN"/>
        </w:rPr>
        <w:t>e</w:t>
      </w:r>
      <w:r w:rsidRPr="000D51F2">
        <w:rPr>
          <w:rFonts w:asciiTheme="minorHAnsi" w:eastAsia="SimSun" w:hAnsiTheme="minorHAnsi"/>
          <w:color w:val="202020"/>
          <w:spacing w:val="-2"/>
          <w:sz w:val="22"/>
          <w:szCs w:val="22"/>
          <w:lang w:eastAsia="zh-CN"/>
        </w:rPr>
        <w:t>n</w:t>
      </w:r>
      <w:r w:rsidRPr="000D51F2">
        <w:rPr>
          <w:rFonts w:asciiTheme="minorHAnsi" w:eastAsia="SimSun" w:hAnsiTheme="minorHAnsi"/>
          <w:color w:val="202020"/>
          <w:spacing w:val="1"/>
          <w:sz w:val="22"/>
          <w:szCs w:val="22"/>
          <w:lang w:eastAsia="zh-CN"/>
        </w:rPr>
        <w:t>b</w:t>
      </w:r>
      <w:r w:rsidRPr="000D51F2">
        <w:rPr>
          <w:rFonts w:asciiTheme="minorHAnsi" w:eastAsia="SimSun" w:hAnsiTheme="minorHAnsi"/>
          <w:color w:val="202020"/>
          <w:sz w:val="22"/>
          <w:szCs w:val="22"/>
          <w:lang w:eastAsia="zh-CN"/>
        </w:rPr>
        <w:t>e</w:t>
      </w:r>
      <w:r w:rsidRPr="000D51F2">
        <w:rPr>
          <w:rFonts w:asciiTheme="minorHAnsi" w:eastAsia="SimSun" w:hAnsiTheme="minorHAnsi"/>
          <w:color w:val="202020"/>
          <w:spacing w:val="-2"/>
          <w:sz w:val="22"/>
          <w:szCs w:val="22"/>
          <w:lang w:eastAsia="zh-CN"/>
        </w:rPr>
        <w:t>r</w:t>
      </w:r>
      <w:r w:rsidRPr="000D51F2">
        <w:rPr>
          <w:rFonts w:asciiTheme="minorHAnsi" w:eastAsia="SimSun" w:hAnsiTheme="minorHAnsi"/>
          <w:color w:val="202020"/>
          <w:sz w:val="22"/>
          <w:szCs w:val="22"/>
          <w:lang w:eastAsia="zh-CN"/>
        </w:rPr>
        <w:t>g</w:t>
      </w:r>
      <w:proofErr w:type="spellEnd"/>
      <w:r w:rsidRPr="000D51F2">
        <w:rPr>
          <w:rFonts w:asciiTheme="minorHAnsi" w:eastAsia="SimSun" w:hAnsiTheme="minorHAnsi"/>
          <w:color w:val="202020"/>
          <w:spacing w:val="-14"/>
          <w:sz w:val="22"/>
          <w:szCs w:val="22"/>
          <w:lang w:eastAsia="zh-CN"/>
        </w:rPr>
        <w:t xml:space="preserve"> </w:t>
      </w:r>
      <w:r w:rsidRPr="000D51F2">
        <w:rPr>
          <w:rFonts w:asciiTheme="minorHAnsi" w:eastAsia="SimSun" w:hAnsiTheme="minorHAnsi" w:cs="SimSun"/>
          <w:color w:val="202020"/>
          <w:spacing w:val="1"/>
          <w:sz w:val="22"/>
          <w:szCs w:val="22"/>
          <w:lang w:eastAsia="zh-CN"/>
        </w:rPr>
        <w:t>在</w:t>
      </w:r>
      <w:r w:rsidRPr="000D51F2">
        <w:rPr>
          <w:rFonts w:asciiTheme="minorHAnsi" w:eastAsia="SimSun" w:hAnsiTheme="minorHAnsi" w:cs="SimSun"/>
          <w:color w:val="202020"/>
          <w:sz w:val="22"/>
          <w:szCs w:val="22"/>
          <w:lang w:eastAsia="zh-CN"/>
        </w:rPr>
        <w:t>高科技公司工作超过</w:t>
      </w:r>
      <w:r w:rsidRPr="000D51F2">
        <w:rPr>
          <w:rFonts w:asciiTheme="minorHAnsi" w:eastAsia="SimSun" w:hAnsiTheme="minorHAnsi" w:cs="SimSun"/>
          <w:color w:val="202020"/>
          <w:spacing w:val="-53"/>
          <w:sz w:val="22"/>
          <w:szCs w:val="22"/>
          <w:lang w:eastAsia="zh-CN"/>
        </w:rPr>
        <w:t xml:space="preserve"> </w:t>
      </w:r>
      <w:r w:rsidRPr="000D51F2">
        <w:rPr>
          <w:rFonts w:asciiTheme="minorHAnsi" w:eastAsia="SimSun" w:hAnsiTheme="minorHAnsi"/>
          <w:color w:val="202020"/>
          <w:spacing w:val="-2"/>
          <w:sz w:val="22"/>
          <w:szCs w:val="22"/>
          <w:lang w:eastAsia="zh-CN"/>
        </w:rPr>
        <w:t>3</w:t>
      </w:r>
      <w:r w:rsidRPr="000D51F2">
        <w:rPr>
          <w:rFonts w:asciiTheme="minorHAnsi" w:eastAsia="SimSun" w:hAnsiTheme="minorHAnsi"/>
          <w:color w:val="202020"/>
          <w:sz w:val="22"/>
          <w:szCs w:val="22"/>
          <w:lang w:eastAsia="zh-CN"/>
        </w:rPr>
        <w:t>0</w:t>
      </w:r>
      <w:r w:rsidRPr="000D51F2">
        <w:rPr>
          <w:rFonts w:asciiTheme="minorHAnsi" w:eastAsia="SimSun" w:hAnsiTheme="minorHAnsi"/>
          <w:color w:val="202020"/>
          <w:spacing w:val="-10"/>
          <w:sz w:val="22"/>
          <w:szCs w:val="22"/>
          <w:lang w:eastAsia="zh-CN"/>
        </w:rPr>
        <w:t xml:space="preserve"> </w:t>
      </w:r>
      <w:r w:rsidRPr="000D51F2">
        <w:rPr>
          <w:rFonts w:asciiTheme="minorHAnsi" w:eastAsia="SimSun" w:hAnsiTheme="minorHAnsi" w:cs="SimSun"/>
          <w:color w:val="202020"/>
          <w:spacing w:val="1"/>
          <w:sz w:val="22"/>
          <w:szCs w:val="22"/>
          <w:lang w:eastAsia="zh-CN"/>
        </w:rPr>
        <w:t>年</w:t>
      </w:r>
      <w:r w:rsidRPr="000D51F2">
        <w:rPr>
          <w:rFonts w:asciiTheme="minorHAnsi" w:eastAsia="SimSun" w:hAnsiTheme="minorHAnsi" w:cs="SimSun"/>
          <w:color w:val="202020"/>
          <w:spacing w:val="-84"/>
          <w:sz w:val="22"/>
          <w:szCs w:val="22"/>
          <w:lang w:eastAsia="zh-CN"/>
        </w:rPr>
        <w:t>，</w:t>
      </w:r>
      <w:r w:rsidRPr="000D51F2">
        <w:rPr>
          <w:rFonts w:asciiTheme="minorHAnsi" w:eastAsia="SimSun" w:hAnsiTheme="minorHAnsi" w:cs="SimSun"/>
          <w:color w:val="202020"/>
          <w:spacing w:val="1"/>
          <w:sz w:val="22"/>
          <w:szCs w:val="22"/>
          <w:lang w:eastAsia="zh-CN"/>
        </w:rPr>
        <w:t>经</w:t>
      </w:r>
      <w:r w:rsidRPr="000D51F2">
        <w:rPr>
          <w:rFonts w:asciiTheme="minorHAnsi" w:eastAsia="SimSun" w:hAnsiTheme="minorHAnsi" w:cs="SimSun"/>
          <w:color w:val="202020"/>
          <w:sz w:val="22"/>
          <w:szCs w:val="22"/>
          <w:lang w:eastAsia="zh-CN"/>
        </w:rPr>
        <w:t>历了从工程师到研发副总裁和公司高级管理人员</w:t>
      </w:r>
      <w:r w:rsidRPr="000D51F2">
        <w:rPr>
          <w:rFonts w:asciiTheme="minorHAnsi" w:eastAsia="SimSun" w:hAnsiTheme="minorHAnsi" w:cs="SimSun"/>
          <w:color w:val="202020"/>
          <w:spacing w:val="-1"/>
          <w:sz w:val="22"/>
          <w:szCs w:val="22"/>
          <w:lang w:eastAsia="zh-CN"/>
        </w:rPr>
        <w:t>（首席执行官，首席运营官）的所有职业生涯发展过程。</w:t>
      </w:r>
      <w:r w:rsidRPr="000D51F2">
        <w:rPr>
          <w:rFonts w:asciiTheme="minorHAnsi" w:eastAsia="SimSun" w:hAnsiTheme="minorHAnsi"/>
          <w:color w:val="202020"/>
          <w:spacing w:val="-1"/>
          <w:sz w:val="22"/>
          <w:szCs w:val="22"/>
          <w:lang w:eastAsia="zh-CN"/>
        </w:rPr>
        <w:t>Martin</w:t>
      </w:r>
      <w:r w:rsidRPr="000D51F2">
        <w:rPr>
          <w:rFonts w:asciiTheme="minorHAnsi" w:eastAsia="SimSun" w:hAnsiTheme="minorHAnsi"/>
          <w:color w:val="202020"/>
          <w:spacing w:val="24"/>
          <w:sz w:val="22"/>
          <w:szCs w:val="22"/>
          <w:lang w:eastAsia="zh-CN"/>
        </w:rPr>
        <w:t xml:space="preserve"> </w:t>
      </w:r>
      <w:r w:rsidRPr="000D51F2">
        <w:rPr>
          <w:rFonts w:asciiTheme="minorHAnsi" w:eastAsia="SimSun" w:hAnsiTheme="minorHAnsi" w:cs="SimSun"/>
          <w:color w:val="202020"/>
          <w:spacing w:val="-2"/>
          <w:sz w:val="22"/>
          <w:szCs w:val="22"/>
          <w:lang w:eastAsia="zh-CN"/>
        </w:rPr>
        <w:t>曾在</w:t>
      </w:r>
      <w:r w:rsidRPr="000D51F2">
        <w:rPr>
          <w:rFonts w:asciiTheme="minorHAnsi" w:eastAsia="SimSun" w:hAnsiTheme="minorHAnsi" w:cs="SimSun"/>
          <w:color w:val="202020"/>
          <w:spacing w:val="-11"/>
          <w:sz w:val="22"/>
          <w:szCs w:val="22"/>
          <w:lang w:eastAsia="zh-CN"/>
        </w:rPr>
        <w:t xml:space="preserve"> </w:t>
      </w:r>
      <w:r w:rsidRPr="000D51F2">
        <w:rPr>
          <w:rFonts w:asciiTheme="minorHAnsi" w:eastAsia="SimSun" w:hAnsiTheme="minorHAnsi"/>
          <w:color w:val="202020"/>
          <w:spacing w:val="-1"/>
          <w:sz w:val="22"/>
          <w:szCs w:val="22"/>
          <w:lang w:eastAsia="zh-CN"/>
        </w:rPr>
        <w:t>UCI</w:t>
      </w:r>
      <w:r w:rsidRPr="000D51F2">
        <w:rPr>
          <w:rFonts w:asciiTheme="minorHAnsi" w:eastAsia="SimSun" w:hAnsiTheme="minorHAnsi" w:cs="SimSun"/>
          <w:color w:val="202020"/>
          <w:spacing w:val="-1"/>
          <w:sz w:val="22"/>
          <w:szCs w:val="22"/>
          <w:lang w:eastAsia="zh-CN"/>
        </w:rPr>
        <w:t>、</w:t>
      </w:r>
      <w:r w:rsidRPr="000D51F2">
        <w:rPr>
          <w:rFonts w:asciiTheme="minorHAnsi" w:eastAsia="SimSun" w:hAnsiTheme="minorHAnsi"/>
          <w:color w:val="202020"/>
          <w:spacing w:val="-1"/>
          <w:sz w:val="22"/>
          <w:szCs w:val="22"/>
          <w:lang w:eastAsia="zh-CN"/>
        </w:rPr>
        <w:t>UCSD</w:t>
      </w:r>
      <w:r w:rsidRPr="000D51F2">
        <w:rPr>
          <w:rFonts w:asciiTheme="minorHAnsi" w:eastAsia="SimSun" w:hAnsiTheme="minorHAnsi"/>
          <w:color w:val="202020"/>
          <w:spacing w:val="32"/>
          <w:sz w:val="22"/>
          <w:szCs w:val="22"/>
          <w:lang w:eastAsia="zh-CN"/>
        </w:rPr>
        <w:t xml:space="preserve"> </w:t>
      </w:r>
      <w:r w:rsidRPr="000D51F2">
        <w:rPr>
          <w:rFonts w:asciiTheme="minorHAnsi" w:eastAsia="SimSun" w:hAnsiTheme="minorHAnsi" w:cs="SimSun"/>
          <w:color w:val="202020"/>
          <w:sz w:val="22"/>
          <w:szCs w:val="22"/>
          <w:lang w:eastAsia="zh-CN"/>
        </w:rPr>
        <w:t>和</w:t>
      </w:r>
      <w:r w:rsidRPr="000D51F2">
        <w:rPr>
          <w:rFonts w:asciiTheme="minorHAnsi" w:eastAsia="SimSun" w:hAnsiTheme="minorHAnsi" w:cs="SimSun"/>
          <w:color w:val="202020"/>
          <w:spacing w:val="-15"/>
          <w:sz w:val="22"/>
          <w:szCs w:val="22"/>
          <w:lang w:eastAsia="zh-CN"/>
        </w:rPr>
        <w:t xml:space="preserve"> </w:t>
      </w:r>
      <w:r w:rsidRPr="000D51F2">
        <w:rPr>
          <w:rFonts w:asciiTheme="minorHAnsi" w:eastAsia="SimSun" w:hAnsiTheme="minorHAnsi"/>
          <w:color w:val="202020"/>
          <w:sz w:val="22"/>
          <w:szCs w:val="22"/>
          <w:lang w:eastAsia="zh-CN"/>
        </w:rPr>
        <w:t>UCSC</w:t>
      </w:r>
      <w:r w:rsidRPr="000D51F2">
        <w:rPr>
          <w:rFonts w:asciiTheme="minorHAnsi" w:eastAsia="SimSun" w:hAnsiTheme="minorHAnsi"/>
          <w:color w:val="202020"/>
          <w:spacing w:val="28"/>
          <w:sz w:val="22"/>
          <w:szCs w:val="22"/>
          <w:lang w:eastAsia="zh-CN"/>
        </w:rPr>
        <w:t xml:space="preserve"> </w:t>
      </w:r>
      <w:r w:rsidRPr="000D51F2">
        <w:rPr>
          <w:rFonts w:asciiTheme="minorHAnsi" w:eastAsia="SimSun" w:hAnsiTheme="minorHAnsi" w:cs="SimSun"/>
          <w:color w:val="202020"/>
          <w:spacing w:val="-1"/>
          <w:sz w:val="22"/>
          <w:szCs w:val="22"/>
          <w:lang w:eastAsia="zh-CN"/>
        </w:rPr>
        <w:t>教授项</w:t>
      </w:r>
      <w:r w:rsidRPr="000D51F2">
        <w:rPr>
          <w:rFonts w:asciiTheme="minorHAnsi" w:eastAsia="SimSun" w:hAnsiTheme="minorHAnsi" w:cs="SimSun"/>
          <w:color w:val="202020"/>
          <w:spacing w:val="35"/>
          <w:w w:val="104"/>
          <w:sz w:val="22"/>
          <w:szCs w:val="22"/>
          <w:lang w:eastAsia="zh-CN"/>
        </w:rPr>
        <w:t xml:space="preserve"> </w:t>
      </w:r>
      <w:r w:rsidRPr="000D51F2">
        <w:rPr>
          <w:rFonts w:asciiTheme="minorHAnsi" w:eastAsia="SimSun" w:hAnsiTheme="minorHAnsi" w:cs="SimSun"/>
          <w:color w:val="202020"/>
          <w:spacing w:val="-1"/>
          <w:sz w:val="22"/>
          <w:szCs w:val="22"/>
          <w:lang w:eastAsia="zh-CN"/>
        </w:rPr>
        <w:t>目管理、产品开发、产品创意和创新科研。他曾在欧洲、亚洲和南美洲的公司任教和负责咨询工作。他</w:t>
      </w:r>
      <w:r w:rsidRPr="000D51F2">
        <w:rPr>
          <w:rFonts w:asciiTheme="minorHAnsi" w:eastAsia="SimSun" w:hAnsiTheme="minorHAnsi" w:cs="SimSun"/>
          <w:color w:val="202020"/>
          <w:spacing w:val="86"/>
          <w:sz w:val="22"/>
          <w:szCs w:val="22"/>
          <w:lang w:eastAsia="zh-CN"/>
        </w:rPr>
        <w:t xml:space="preserve"> </w:t>
      </w:r>
      <w:r w:rsidRPr="000D51F2">
        <w:rPr>
          <w:rFonts w:asciiTheme="minorHAnsi" w:eastAsia="SimSun" w:hAnsiTheme="minorHAnsi" w:cs="SimSun"/>
          <w:color w:val="202020"/>
          <w:sz w:val="22"/>
          <w:szCs w:val="22"/>
          <w:lang w:eastAsia="zh-CN"/>
        </w:rPr>
        <w:t>的工作履历包括：新产品开发、医疗器械和仪器仪表、以及油田仪器以及军用和商用航空航天产品。他</w:t>
      </w:r>
      <w:r w:rsidRPr="000D51F2">
        <w:rPr>
          <w:rFonts w:asciiTheme="minorHAnsi" w:eastAsia="SimSun" w:hAnsiTheme="minorHAnsi" w:cs="SimSun"/>
          <w:color w:val="202020"/>
          <w:spacing w:val="-1"/>
          <w:sz w:val="22"/>
          <w:szCs w:val="22"/>
          <w:lang w:eastAsia="zh-CN"/>
        </w:rPr>
        <w:t>目前正在与</w:t>
      </w:r>
      <w:r w:rsidRPr="000D51F2">
        <w:rPr>
          <w:rFonts w:asciiTheme="minorHAnsi" w:eastAsia="SimSun" w:hAnsiTheme="minorHAnsi" w:cs="SimSun"/>
          <w:color w:val="202020"/>
          <w:spacing w:val="-43"/>
          <w:sz w:val="22"/>
          <w:szCs w:val="22"/>
          <w:lang w:eastAsia="zh-CN"/>
        </w:rPr>
        <w:t xml:space="preserve"> </w:t>
      </w:r>
      <w:r w:rsidRPr="000D51F2">
        <w:rPr>
          <w:rFonts w:asciiTheme="minorHAnsi" w:eastAsia="SimSun" w:hAnsiTheme="minorHAnsi"/>
          <w:color w:val="202020"/>
          <w:spacing w:val="-2"/>
          <w:sz w:val="22"/>
          <w:szCs w:val="22"/>
          <w:lang w:eastAsia="zh-CN"/>
        </w:rPr>
        <w:t>UCI</w:t>
      </w:r>
      <w:r w:rsidRPr="000D51F2">
        <w:rPr>
          <w:rFonts w:asciiTheme="minorHAnsi" w:eastAsia="SimSun" w:hAnsiTheme="minorHAnsi"/>
          <w:color w:val="202020"/>
          <w:spacing w:val="-3"/>
          <w:sz w:val="22"/>
          <w:szCs w:val="22"/>
          <w:lang w:eastAsia="zh-CN"/>
        </w:rPr>
        <w:t xml:space="preserve"> </w:t>
      </w:r>
      <w:r w:rsidRPr="000D51F2">
        <w:rPr>
          <w:rFonts w:asciiTheme="minorHAnsi" w:eastAsia="SimSun" w:hAnsiTheme="minorHAnsi" w:cs="SimSun"/>
          <w:color w:val="202020"/>
          <w:spacing w:val="-2"/>
          <w:sz w:val="22"/>
          <w:szCs w:val="22"/>
          <w:lang w:eastAsia="zh-CN"/>
        </w:rPr>
        <w:t>合作，在其【实习证书】中提供项目管理课程，并为美</w:t>
      </w:r>
      <w:r w:rsidR="007117FE" w:rsidRPr="000D51F2">
        <w:rPr>
          <w:rFonts w:asciiTheme="minorHAnsi" w:eastAsia="SimSun" w:hAnsiTheme="minorHAnsi" w:cs="SimSun"/>
          <w:color w:val="202020"/>
          <w:spacing w:val="-2"/>
          <w:sz w:val="22"/>
          <w:szCs w:val="22"/>
          <w:lang w:eastAsia="zh-CN"/>
        </w:rPr>
        <w:t>、</w:t>
      </w:r>
      <w:r w:rsidRPr="000D51F2">
        <w:rPr>
          <w:rFonts w:asciiTheme="minorHAnsi" w:eastAsia="SimSun" w:hAnsiTheme="minorHAnsi" w:cs="SimSun"/>
          <w:color w:val="202020"/>
          <w:spacing w:val="-2"/>
          <w:sz w:val="22"/>
          <w:szCs w:val="22"/>
          <w:lang w:eastAsia="zh-CN"/>
        </w:rPr>
        <w:t>中国公司提供各种培训课</w:t>
      </w:r>
      <w:r w:rsidR="00A35067" w:rsidRPr="000D51F2">
        <w:rPr>
          <w:rFonts w:asciiTheme="minorHAnsi" w:eastAsia="SimSun" w:hAnsiTheme="minorHAnsi" w:cs="SimSun"/>
          <w:color w:val="202020"/>
          <w:spacing w:val="-2"/>
          <w:sz w:val="22"/>
          <w:szCs w:val="22"/>
          <w:lang w:eastAsia="zh-CN"/>
        </w:rPr>
        <w:t>程</w:t>
      </w:r>
      <w:r w:rsidRPr="000D51F2">
        <w:rPr>
          <w:rFonts w:asciiTheme="minorHAnsi" w:eastAsia="SimSun" w:hAnsiTheme="minorHAnsi" w:cs="SimSun"/>
          <w:color w:val="202020"/>
          <w:spacing w:val="-1"/>
          <w:sz w:val="22"/>
          <w:szCs w:val="22"/>
          <w:lang w:eastAsia="zh-CN"/>
        </w:rPr>
        <w:t>。</w:t>
      </w:r>
    </w:p>
    <w:p w14:paraId="44D7ABDA" w14:textId="77777777" w:rsidR="00940F46" w:rsidRPr="000D51F2" w:rsidRDefault="00940F46" w:rsidP="00342EB3">
      <w:pPr>
        <w:spacing w:before="10"/>
        <w:rPr>
          <w:rFonts w:eastAsia="SimSun" w:cs="SimSun"/>
          <w:lang w:eastAsia="zh-CN"/>
        </w:rPr>
      </w:pPr>
    </w:p>
    <w:p w14:paraId="20E89666" w14:textId="77777777" w:rsidR="00940F46" w:rsidRPr="000D51F2" w:rsidRDefault="008666AC" w:rsidP="00342EB3">
      <w:pPr>
        <w:pStyle w:val="2"/>
        <w:ind w:left="0"/>
        <w:rPr>
          <w:rFonts w:asciiTheme="minorHAnsi" w:eastAsia="SimSun" w:hAnsiTheme="minorHAnsi" w:cstheme="minorHAnsi"/>
          <w:b w:val="0"/>
          <w:bCs w:val="0"/>
          <w:sz w:val="22"/>
          <w:szCs w:val="22"/>
        </w:rPr>
      </w:pPr>
      <w:r w:rsidRPr="000D51F2">
        <w:rPr>
          <w:rFonts w:asciiTheme="minorHAnsi" w:eastAsia="SimSun" w:hAnsiTheme="minorHAnsi" w:cstheme="minorHAnsi"/>
          <w:spacing w:val="-1"/>
          <w:w w:val="105"/>
          <w:sz w:val="22"/>
          <w:szCs w:val="22"/>
        </w:rPr>
        <w:t>Kevin</w:t>
      </w:r>
      <w:r w:rsidRPr="000D51F2">
        <w:rPr>
          <w:rFonts w:asciiTheme="minorHAnsi" w:eastAsia="SimSun" w:hAnsiTheme="minorHAnsi" w:cstheme="minorHAnsi"/>
          <w:spacing w:val="-12"/>
          <w:w w:val="105"/>
          <w:sz w:val="22"/>
          <w:szCs w:val="22"/>
        </w:rPr>
        <w:t xml:space="preserve"> </w:t>
      </w:r>
      <w:proofErr w:type="spellStart"/>
      <w:r w:rsidRPr="000D51F2">
        <w:rPr>
          <w:rFonts w:asciiTheme="minorHAnsi" w:eastAsia="SimSun" w:hAnsiTheme="minorHAnsi" w:cstheme="minorHAnsi"/>
          <w:w w:val="105"/>
          <w:sz w:val="22"/>
          <w:szCs w:val="22"/>
        </w:rPr>
        <w:t>Hanegan</w:t>
      </w:r>
      <w:proofErr w:type="spellEnd"/>
      <w:r w:rsidRPr="000D51F2">
        <w:rPr>
          <w:rFonts w:asciiTheme="minorHAnsi" w:eastAsia="SimSun" w:hAnsiTheme="minorHAnsi" w:cstheme="minorHAnsi"/>
          <w:w w:val="105"/>
          <w:sz w:val="22"/>
          <w:szCs w:val="22"/>
        </w:rPr>
        <w:t>,</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spacing w:val="-1"/>
          <w:w w:val="105"/>
          <w:sz w:val="22"/>
          <w:szCs w:val="22"/>
        </w:rPr>
        <w:t>B.S.,</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spacing w:val="-1"/>
          <w:w w:val="105"/>
          <w:sz w:val="22"/>
          <w:szCs w:val="22"/>
        </w:rPr>
        <w:t>Director</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spacing w:val="1"/>
          <w:w w:val="105"/>
          <w:sz w:val="22"/>
          <w:szCs w:val="22"/>
        </w:rPr>
        <w:t>of</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spacing w:val="-1"/>
          <w:w w:val="105"/>
          <w:sz w:val="22"/>
          <w:szCs w:val="22"/>
        </w:rPr>
        <w:t>Educational</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spacing w:val="-1"/>
          <w:w w:val="105"/>
          <w:sz w:val="22"/>
          <w:szCs w:val="22"/>
        </w:rPr>
        <w:t>Services</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spacing w:val="-1"/>
          <w:w w:val="105"/>
          <w:sz w:val="22"/>
          <w:szCs w:val="22"/>
        </w:rPr>
        <w:t>for</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TIBCO</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Software</w:t>
      </w:r>
    </w:p>
    <w:p w14:paraId="173FB4D8" w14:textId="200A96CA" w:rsidR="00940F46" w:rsidRPr="000D51F2" w:rsidRDefault="00547B2D" w:rsidP="000D51F2">
      <w:pPr>
        <w:pStyle w:val="a3"/>
        <w:spacing w:before="10"/>
        <w:ind w:left="0" w:right="-10"/>
        <w:jc w:val="both"/>
        <w:rPr>
          <w:rFonts w:asciiTheme="minorHAnsi" w:eastAsia="SimSun" w:hAnsiTheme="minorHAnsi" w:cstheme="minorHAnsi"/>
          <w:sz w:val="22"/>
          <w:szCs w:val="22"/>
        </w:rPr>
      </w:pPr>
      <w:r w:rsidRPr="000D51F2">
        <w:rPr>
          <w:rFonts w:asciiTheme="minorHAnsi" w:eastAsia="SimSun" w:hAnsiTheme="minorHAnsi" w:cstheme="minorHAnsi"/>
          <w:spacing w:val="-1"/>
          <w:w w:val="105"/>
          <w:sz w:val="22"/>
          <w:szCs w:val="22"/>
        </w:rPr>
        <w:t>Kevin</w:t>
      </w:r>
      <w:r w:rsidRPr="000D51F2">
        <w:rPr>
          <w:rFonts w:asciiTheme="minorHAnsi" w:eastAsia="SimSun" w:hAnsiTheme="minorHAnsi" w:cstheme="minorHAnsi"/>
          <w:spacing w:val="-20"/>
          <w:w w:val="105"/>
          <w:sz w:val="22"/>
          <w:szCs w:val="22"/>
        </w:rPr>
        <w:t xml:space="preserve"> </w:t>
      </w:r>
      <w:proofErr w:type="spellStart"/>
      <w:r w:rsidRPr="000D51F2">
        <w:rPr>
          <w:rFonts w:asciiTheme="minorHAnsi" w:eastAsia="SimSun" w:hAnsiTheme="minorHAnsi" w:cstheme="minorHAnsi"/>
          <w:w w:val="105"/>
          <w:sz w:val="22"/>
          <w:szCs w:val="22"/>
        </w:rPr>
        <w:t>Hanegan</w:t>
      </w:r>
      <w:proofErr w:type="spellEnd"/>
      <w:r w:rsidR="008666AC" w:rsidRPr="000D51F2">
        <w:rPr>
          <w:rFonts w:asciiTheme="minorHAnsi" w:eastAsia="SimSun" w:hAnsiTheme="minorHAnsi" w:cstheme="minorHAnsi"/>
          <w:spacing w:val="-16"/>
          <w:w w:val="105"/>
          <w:sz w:val="22"/>
          <w:szCs w:val="22"/>
        </w:rPr>
        <w:t xml:space="preserve"> </w:t>
      </w:r>
      <w:r w:rsidR="008666AC" w:rsidRPr="000D51F2">
        <w:rPr>
          <w:rFonts w:asciiTheme="minorHAnsi" w:eastAsia="SimSun" w:hAnsiTheme="minorHAnsi" w:cstheme="minorHAnsi"/>
          <w:w w:val="105"/>
          <w:sz w:val="22"/>
          <w:szCs w:val="22"/>
        </w:rPr>
        <w:t>is</w:t>
      </w:r>
      <w:r w:rsidR="008666AC" w:rsidRPr="000D51F2">
        <w:rPr>
          <w:rFonts w:asciiTheme="minorHAnsi" w:eastAsia="SimSun" w:hAnsiTheme="minorHAnsi" w:cstheme="minorHAnsi"/>
          <w:spacing w:val="-19"/>
          <w:w w:val="105"/>
          <w:sz w:val="22"/>
          <w:szCs w:val="22"/>
        </w:rPr>
        <w:t xml:space="preserve"> </w:t>
      </w:r>
      <w:r w:rsidR="008666AC" w:rsidRPr="000D51F2">
        <w:rPr>
          <w:rFonts w:asciiTheme="minorHAnsi" w:eastAsia="SimSun" w:hAnsiTheme="minorHAnsi" w:cstheme="minorHAnsi"/>
          <w:w w:val="105"/>
          <w:sz w:val="22"/>
          <w:szCs w:val="22"/>
        </w:rPr>
        <w:t>currently</w:t>
      </w:r>
      <w:r w:rsidR="008666AC" w:rsidRPr="000D51F2">
        <w:rPr>
          <w:rFonts w:asciiTheme="minorHAnsi" w:eastAsia="SimSun" w:hAnsiTheme="minorHAnsi" w:cstheme="minorHAnsi"/>
          <w:spacing w:val="-17"/>
          <w:w w:val="105"/>
          <w:sz w:val="22"/>
          <w:szCs w:val="22"/>
        </w:rPr>
        <w:t xml:space="preserve"> </w:t>
      </w:r>
      <w:r w:rsidR="008666AC" w:rsidRPr="000D51F2">
        <w:rPr>
          <w:rFonts w:asciiTheme="minorHAnsi" w:eastAsia="SimSun" w:hAnsiTheme="minorHAnsi" w:cstheme="minorHAnsi"/>
          <w:w w:val="105"/>
          <w:sz w:val="22"/>
          <w:szCs w:val="22"/>
        </w:rPr>
        <w:t>is</w:t>
      </w:r>
      <w:r w:rsidR="008666AC" w:rsidRPr="000D51F2">
        <w:rPr>
          <w:rFonts w:asciiTheme="minorHAnsi" w:eastAsia="SimSun" w:hAnsiTheme="minorHAnsi" w:cstheme="minorHAnsi"/>
          <w:spacing w:val="-19"/>
          <w:w w:val="105"/>
          <w:sz w:val="22"/>
          <w:szCs w:val="22"/>
        </w:rPr>
        <w:t xml:space="preserve"> </w:t>
      </w:r>
      <w:r w:rsidR="008666AC" w:rsidRPr="000D51F2">
        <w:rPr>
          <w:rFonts w:asciiTheme="minorHAnsi" w:eastAsia="SimSun" w:hAnsiTheme="minorHAnsi" w:cstheme="minorHAnsi"/>
          <w:w w:val="105"/>
          <w:sz w:val="22"/>
          <w:szCs w:val="22"/>
        </w:rPr>
        <w:t>Director</w:t>
      </w:r>
      <w:r w:rsidR="008666AC" w:rsidRPr="000D51F2">
        <w:rPr>
          <w:rFonts w:asciiTheme="minorHAnsi" w:eastAsia="SimSun" w:hAnsiTheme="minorHAnsi" w:cstheme="minorHAnsi"/>
          <w:spacing w:val="-21"/>
          <w:w w:val="105"/>
          <w:sz w:val="22"/>
          <w:szCs w:val="22"/>
        </w:rPr>
        <w:t xml:space="preserve"> </w:t>
      </w:r>
      <w:r w:rsidR="008666AC" w:rsidRPr="000D51F2">
        <w:rPr>
          <w:rFonts w:asciiTheme="minorHAnsi" w:eastAsia="SimSun" w:hAnsiTheme="minorHAnsi" w:cstheme="minorHAnsi"/>
          <w:w w:val="105"/>
          <w:sz w:val="22"/>
          <w:szCs w:val="22"/>
        </w:rPr>
        <w:t>of</w:t>
      </w:r>
      <w:r w:rsidR="008666AC" w:rsidRPr="000D51F2">
        <w:rPr>
          <w:rFonts w:asciiTheme="minorHAnsi" w:eastAsia="SimSun" w:hAnsiTheme="minorHAnsi" w:cstheme="minorHAnsi"/>
          <w:spacing w:val="-17"/>
          <w:w w:val="105"/>
          <w:sz w:val="22"/>
          <w:szCs w:val="22"/>
        </w:rPr>
        <w:t xml:space="preserve"> </w:t>
      </w:r>
      <w:r w:rsidR="008666AC" w:rsidRPr="000D51F2">
        <w:rPr>
          <w:rFonts w:asciiTheme="minorHAnsi" w:eastAsia="SimSun" w:hAnsiTheme="minorHAnsi" w:cstheme="minorHAnsi"/>
          <w:w w:val="105"/>
          <w:sz w:val="22"/>
          <w:szCs w:val="22"/>
        </w:rPr>
        <w:t>Educational</w:t>
      </w:r>
      <w:r w:rsidR="008666AC" w:rsidRPr="000D51F2">
        <w:rPr>
          <w:rFonts w:asciiTheme="minorHAnsi" w:eastAsia="SimSun" w:hAnsiTheme="minorHAnsi" w:cstheme="minorHAnsi"/>
          <w:spacing w:val="-17"/>
          <w:w w:val="105"/>
          <w:sz w:val="22"/>
          <w:szCs w:val="22"/>
        </w:rPr>
        <w:t xml:space="preserve"> </w:t>
      </w:r>
      <w:r w:rsidR="008666AC" w:rsidRPr="000D51F2">
        <w:rPr>
          <w:rFonts w:asciiTheme="minorHAnsi" w:eastAsia="SimSun" w:hAnsiTheme="minorHAnsi" w:cstheme="minorHAnsi"/>
          <w:w w:val="105"/>
          <w:sz w:val="22"/>
          <w:szCs w:val="22"/>
        </w:rPr>
        <w:t>Services</w:t>
      </w:r>
      <w:r w:rsidR="008666AC" w:rsidRPr="000D51F2">
        <w:rPr>
          <w:rFonts w:asciiTheme="minorHAnsi" w:eastAsia="SimSun" w:hAnsiTheme="minorHAnsi" w:cstheme="minorHAnsi"/>
          <w:spacing w:val="-18"/>
          <w:w w:val="105"/>
          <w:sz w:val="22"/>
          <w:szCs w:val="22"/>
        </w:rPr>
        <w:t xml:space="preserve"> </w:t>
      </w:r>
      <w:r w:rsidR="008666AC" w:rsidRPr="000D51F2">
        <w:rPr>
          <w:rFonts w:asciiTheme="minorHAnsi" w:eastAsia="SimSun" w:hAnsiTheme="minorHAnsi" w:cstheme="minorHAnsi"/>
          <w:w w:val="105"/>
          <w:sz w:val="22"/>
          <w:szCs w:val="22"/>
        </w:rPr>
        <w:t>for</w:t>
      </w:r>
      <w:r w:rsidR="008666AC" w:rsidRPr="000D51F2">
        <w:rPr>
          <w:rFonts w:asciiTheme="minorHAnsi" w:eastAsia="SimSun" w:hAnsiTheme="minorHAnsi" w:cstheme="minorHAnsi"/>
          <w:spacing w:val="-17"/>
          <w:w w:val="105"/>
          <w:sz w:val="22"/>
          <w:szCs w:val="22"/>
        </w:rPr>
        <w:t xml:space="preserve"> </w:t>
      </w:r>
      <w:r w:rsidR="008666AC" w:rsidRPr="000D51F2">
        <w:rPr>
          <w:rFonts w:asciiTheme="minorHAnsi" w:eastAsia="SimSun" w:hAnsiTheme="minorHAnsi" w:cstheme="minorHAnsi"/>
          <w:w w:val="105"/>
          <w:sz w:val="22"/>
          <w:szCs w:val="22"/>
        </w:rPr>
        <w:t>TIBCO</w:t>
      </w:r>
      <w:r w:rsidR="008666AC" w:rsidRPr="000D51F2">
        <w:rPr>
          <w:rFonts w:asciiTheme="minorHAnsi" w:eastAsia="SimSun" w:hAnsiTheme="minorHAnsi" w:cstheme="minorHAnsi"/>
          <w:spacing w:val="-17"/>
          <w:w w:val="105"/>
          <w:sz w:val="22"/>
          <w:szCs w:val="22"/>
        </w:rPr>
        <w:t xml:space="preserve"> </w:t>
      </w:r>
      <w:r w:rsidR="008666AC" w:rsidRPr="000D51F2">
        <w:rPr>
          <w:rFonts w:asciiTheme="minorHAnsi" w:eastAsia="SimSun" w:hAnsiTheme="minorHAnsi" w:cstheme="minorHAnsi"/>
          <w:w w:val="105"/>
          <w:sz w:val="22"/>
          <w:szCs w:val="22"/>
        </w:rPr>
        <w:t>Software</w:t>
      </w:r>
      <w:r w:rsidR="008666AC" w:rsidRPr="000D51F2">
        <w:rPr>
          <w:rFonts w:asciiTheme="minorHAnsi" w:eastAsia="SimSun" w:hAnsiTheme="minorHAnsi" w:cstheme="minorHAnsi"/>
          <w:spacing w:val="-16"/>
          <w:w w:val="105"/>
          <w:sz w:val="22"/>
          <w:szCs w:val="22"/>
        </w:rPr>
        <w:t xml:space="preserve"> </w:t>
      </w:r>
      <w:r w:rsidR="008666AC" w:rsidRPr="000D51F2">
        <w:rPr>
          <w:rFonts w:asciiTheme="minorHAnsi" w:eastAsia="SimSun" w:hAnsiTheme="minorHAnsi" w:cstheme="minorHAnsi"/>
          <w:w w:val="105"/>
          <w:sz w:val="22"/>
          <w:szCs w:val="22"/>
        </w:rPr>
        <w:t>and</w:t>
      </w:r>
      <w:r w:rsidR="008666AC" w:rsidRPr="000D51F2">
        <w:rPr>
          <w:rFonts w:asciiTheme="minorHAnsi" w:eastAsia="SimSun" w:hAnsiTheme="minorHAnsi" w:cstheme="minorHAnsi"/>
          <w:spacing w:val="-19"/>
          <w:w w:val="105"/>
          <w:sz w:val="22"/>
          <w:szCs w:val="22"/>
        </w:rPr>
        <w:t xml:space="preserve"> </w:t>
      </w:r>
      <w:r w:rsidR="008666AC" w:rsidRPr="000D51F2">
        <w:rPr>
          <w:rFonts w:asciiTheme="minorHAnsi" w:eastAsia="SimSun" w:hAnsiTheme="minorHAnsi" w:cstheme="minorHAnsi"/>
          <w:w w:val="105"/>
          <w:sz w:val="22"/>
          <w:szCs w:val="22"/>
        </w:rPr>
        <w:t>the</w:t>
      </w:r>
      <w:r w:rsidR="008666AC" w:rsidRPr="000D51F2">
        <w:rPr>
          <w:rFonts w:asciiTheme="minorHAnsi" w:eastAsia="SimSun" w:hAnsiTheme="minorHAnsi" w:cstheme="minorHAnsi"/>
          <w:spacing w:val="-18"/>
          <w:w w:val="105"/>
          <w:sz w:val="22"/>
          <w:szCs w:val="22"/>
        </w:rPr>
        <w:t xml:space="preserve"> </w:t>
      </w:r>
      <w:r w:rsidR="008666AC" w:rsidRPr="000D51F2">
        <w:rPr>
          <w:rFonts w:asciiTheme="minorHAnsi" w:eastAsia="SimSun" w:hAnsiTheme="minorHAnsi" w:cstheme="minorHAnsi"/>
          <w:w w:val="105"/>
          <w:sz w:val="22"/>
          <w:szCs w:val="22"/>
        </w:rPr>
        <w:t>author</w:t>
      </w:r>
      <w:r w:rsidR="008666AC" w:rsidRPr="000D51F2">
        <w:rPr>
          <w:rFonts w:asciiTheme="minorHAnsi" w:eastAsia="SimSun" w:hAnsiTheme="minorHAnsi" w:cstheme="minorHAnsi"/>
          <w:spacing w:val="-18"/>
          <w:w w:val="105"/>
          <w:sz w:val="22"/>
          <w:szCs w:val="22"/>
        </w:rPr>
        <w:t xml:space="preserve"> </w:t>
      </w:r>
      <w:r w:rsidR="008666AC" w:rsidRPr="000D51F2">
        <w:rPr>
          <w:rFonts w:asciiTheme="minorHAnsi" w:eastAsia="SimSun" w:hAnsiTheme="minorHAnsi" w:cstheme="minorHAnsi"/>
          <w:w w:val="105"/>
          <w:sz w:val="22"/>
          <w:szCs w:val="22"/>
        </w:rPr>
        <w:t>of</w:t>
      </w:r>
      <w:r w:rsidR="008666AC" w:rsidRPr="000D51F2">
        <w:rPr>
          <w:rFonts w:asciiTheme="minorHAnsi" w:eastAsia="SimSun" w:hAnsiTheme="minorHAnsi" w:cstheme="minorHAnsi"/>
          <w:spacing w:val="-16"/>
          <w:w w:val="105"/>
          <w:sz w:val="22"/>
          <w:szCs w:val="22"/>
        </w:rPr>
        <w:t xml:space="preserve"> </w:t>
      </w:r>
      <w:r w:rsidR="008666AC" w:rsidRPr="000D51F2">
        <w:rPr>
          <w:rFonts w:asciiTheme="minorHAnsi" w:eastAsia="SimSun" w:hAnsiTheme="minorHAnsi" w:cstheme="minorHAnsi"/>
          <w:w w:val="105"/>
          <w:sz w:val="22"/>
          <w:szCs w:val="22"/>
        </w:rPr>
        <w:t>4</w:t>
      </w:r>
      <w:r w:rsidR="008666AC" w:rsidRPr="000D51F2">
        <w:rPr>
          <w:rFonts w:asciiTheme="minorHAnsi" w:eastAsia="SimSun" w:hAnsiTheme="minorHAnsi" w:cstheme="minorHAnsi"/>
          <w:spacing w:val="70"/>
          <w:w w:val="103"/>
          <w:sz w:val="22"/>
          <w:szCs w:val="22"/>
        </w:rPr>
        <w:t xml:space="preserve"> </w:t>
      </w:r>
      <w:r w:rsidR="008666AC" w:rsidRPr="000D51F2">
        <w:rPr>
          <w:rFonts w:asciiTheme="minorHAnsi" w:eastAsia="SimSun" w:hAnsiTheme="minorHAnsi" w:cstheme="minorHAnsi"/>
          <w:w w:val="105"/>
          <w:sz w:val="22"/>
          <w:szCs w:val="22"/>
        </w:rPr>
        <w:t>programming</w:t>
      </w:r>
      <w:r w:rsidR="008666AC" w:rsidRPr="000D51F2">
        <w:rPr>
          <w:rFonts w:asciiTheme="minorHAnsi" w:eastAsia="SimSun" w:hAnsiTheme="minorHAnsi" w:cstheme="minorHAnsi"/>
          <w:spacing w:val="-28"/>
          <w:w w:val="105"/>
          <w:sz w:val="22"/>
          <w:szCs w:val="22"/>
        </w:rPr>
        <w:t xml:space="preserve"> </w:t>
      </w:r>
      <w:r w:rsidR="008666AC" w:rsidRPr="000D51F2">
        <w:rPr>
          <w:rFonts w:asciiTheme="minorHAnsi" w:eastAsia="SimSun" w:hAnsiTheme="minorHAnsi" w:cstheme="minorHAnsi"/>
          <w:w w:val="105"/>
          <w:sz w:val="22"/>
          <w:szCs w:val="22"/>
        </w:rPr>
        <w:t>books:</w:t>
      </w:r>
      <w:r w:rsidR="008666AC" w:rsidRPr="000D51F2">
        <w:rPr>
          <w:rFonts w:asciiTheme="minorHAnsi" w:eastAsia="SimSun" w:hAnsiTheme="minorHAnsi" w:cstheme="minorHAnsi"/>
          <w:spacing w:val="-27"/>
          <w:w w:val="105"/>
          <w:sz w:val="22"/>
          <w:szCs w:val="22"/>
        </w:rPr>
        <w:t xml:space="preserve"> </w:t>
      </w:r>
      <w:r w:rsidR="008666AC" w:rsidRPr="000D51F2">
        <w:rPr>
          <w:rFonts w:asciiTheme="minorHAnsi" w:eastAsia="SimSun" w:hAnsiTheme="minorHAnsi" w:cstheme="minorHAnsi"/>
          <w:w w:val="105"/>
          <w:sz w:val="22"/>
          <w:szCs w:val="22"/>
        </w:rPr>
        <w:t>Building</w:t>
      </w:r>
      <w:r w:rsidR="008666AC" w:rsidRPr="000D51F2">
        <w:rPr>
          <w:rFonts w:asciiTheme="minorHAnsi" w:eastAsia="SimSun" w:hAnsiTheme="minorHAnsi" w:cstheme="minorHAnsi"/>
          <w:spacing w:val="-26"/>
          <w:w w:val="105"/>
          <w:sz w:val="22"/>
          <w:szCs w:val="22"/>
        </w:rPr>
        <w:t xml:space="preserve"> </w:t>
      </w:r>
      <w:r w:rsidR="008666AC" w:rsidRPr="000D51F2">
        <w:rPr>
          <w:rFonts w:asciiTheme="minorHAnsi" w:eastAsia="SimSun" w:hAnsiTheme="minorHAnsi" w:cstheme="minorHAnsi"/>
          <w:spacing w:val="-1"/>
          <w:w w:val="105"/>
          <w:sz w:val="22"/>
          <w:szCs w:val="22"/>
        </w:rPr>
        <w:t>State-of-the-Art</w:t>
      </w:r>
      <w:r w:rsidR="008666AC" w:rsidRPr="000D51F2">
        <w:rPr>
          <w:rFonts w:asciiTheme="minorHAnsi" w:eastAsia="SimSun" w:hAnsiTheme="minorHAnsi" w:cstheme="minorHAnsi"/>
          <w:spacing w:val="-27"/>
          <w:w w:val="105"/>
          <w:sz w:val="22"/>
          <w:szCs w:val="22"/>
        </w:rPr>
        <w:t xml:space="preserve"> </w:t>
      </w:r>
      <w:r w:rsidR="008666AC" w:rsidRPr="000D51F2">
        <w:rPr>
          <w:rFonts w:asciiTheme="minorHAnsi" w:eastAsia="SimSun" w:hAnsiTheme="minorHAnsi" w:cstheme="minorHAnsi"/>
          <w:spacing w:val="1"/>
          <w:w w:val="105"/>
          <w:sz w:val="22"/>
          <w:szCs w:val="22"/>
        </w:rPr>
        <w:t>Web</w:t>
      </w:r>
      <w:r w:rsidR="008666AC" w:rsidRPr="000D51F2">
        <w:rPr>
          <w:rFonts w:asciiTheme="minorHAnsi" w:eastAsia="SimSun" w:hAnsiTheme="minorHAnsi" w:cstheme="minorHAnsi"/>
          <w:spacing w:val="-27"/>
          <w:w w:val="105"/>
          <w:sz w:val="22"/>
          <w:szCs w:val="22"/>
        </w:rPr>
        <w:t xml:space="preserve"> </w:t>
      </w:r>
      <w:r w:rsidR="008666AC" w:rsidRPr="000D51F2">
        <w:rPr>
          <w:rFonts w:asciiTheme="minorHAnsi" w:eastAsia="SimSun" w:hAnsiTheme="minorHAnsi" w:cstheme="minorHAnsi"/>
          <w:w w:val="105"/>
          <w:sz w:val="22"/>
          <w:szCs w:val="22"/>
        </w:rPr>
        <w:t>Pages,</w:t>
      </w:r>
      <w:r w:rsidR="008666AC" w:rsidRPr="000D51F2">
        <w:rPr>
          <w:rFonts w:asciiTheme="minorHAnsi" w:eastAsia="SimSun" w:hAnsiTheme="minorHAnsi" w:cstheme="minorHAnsi"/>
          <w:spacing w:val="-28"/>
          <w:w w:val="105"/>
          <w:sz w:val="22"/>
          <w:szCs w:val="22"/>
        </w:rPr>
        <w:t xml:space="preserve"> </w:t>
      </w:r>
      <w:r w:rsidR="008666AC" w:rsidRPr="000D51F2">
        <w:rPr>
          <w:rFonts w:asciiTheme="minorHAnsi" w:eastAsia="SimSun" w:hAnsiTheme="minorHAnsi" w:cstheme="minorHAnsi"/>
          <w:w w:val="105"/>
          <w:sz w:val="22"/>
          <w:szCs w:val="22"/>
        </w:rPr>
        <w:t>Custom</w:t>
      </w:r>
      <w:r w:rsidR="008666AC" w:rsidRPr="000D51F2">
        <w:rPr>
          <w:rFonts w:asciiTheme="minorHAnsi" w:eastAsia="SimSun" w:hAnsiTheme="minorHAnsi" w:cstheme="minorHAnsi"/>
          <w:spacing w:val="-25"/>
          <w:w w:val="105"/>
          <w:sz w:val="22"/>
          <w:szCs w:val="22"/>
        </w:rPr>
        <w:t xml:space="preserve"> </w:t>
      </w:r>
      <w:r w:rsidR="008666AC" w:rsidRPr="000D51F2">
        <w:rPr>
          <w:rFonts w:asciiTheme="minorHAnsi" w:eastAsia="SimSun" w:hAnsiTheme="minorHAnsi" w:cstheme="minorHAnsi"/>
          <w:w w:val="105"/>
          <w:sz w:val="22"/>
          <w:szCs w:val="22"/>
        </w:rPr>
        <w:t>CGI</w:t>
      </w:r>
      <w:r w:rsidR="008666AC" w:rsidRPr="000D51F2">
        <w:rPr>
          <w:rFonts w:asciiTheme="minorHAnsi" w:eastAsia="SimSun" w:hAnsiTheme="minorHAnsi" w:cstheme="minorHAnsi"/>
          <w:spacing w:val="-28"/>
          <w:w w:val="105"/>
          <w:sz w:val="22"/>
          <w:szCs w:val="22"/>
        </w:rPr>
        <w:t xml:space="preserve"> </w:t>
      </w:r>
      <w:r w:rsidR="008666AC" w:rsidRPr="000D51F2">
        <w:rPr>
          <w:rFonts w:asciiTheme="minorHAnsi" w:eastAsia="SimSun" w:hAnsiTheme="minorHAnsi" w:cstheme="minorHAnsi"/>
          <w:w w:val="105"/>
          <w:sz w:val="22"/>
          <w:szCs w:val="22"/>
        </w:rPr>
        <w:t>Scripting</w:t>
      </w:r>
      <w:r w:rsidR="008666AC" w:rsidRPr="000D51F2">
        <w:rPr>
          <w:rFonts w:asciiTheme="minorHAnsi" w:eastAsia="SimSun" w:hAnsiTheme="minorHAnsi" w:cstheme="minorHAnsi"/>
          <w:spacing w:val="-27"/>
          <w:w w:val="105"/>
          <w:sz w:val="22"/>
          <w:szCs w:val="22"/>
        </w:rPr>
        <w:t xml:space="preserve"> </w:t>
      </w:r>
      <w:r w:rsidR="008666AC" w:rsidRPr="000D51F2">
        <w:rPr>
          <w:rFonts w:asciiTheme="minorHAnsi" w:eastAsia="SimSun" w:hAnsiTheme="minorHAnsi" w:cstheme="minorHAnsi"/>
          <w:w w:val="105"/>
          <w:sz w:val="22"/>
          <w:szCs w:val="22"/>
        </w:rPr>
        <w:t>with</w:t>
      </w:r>
      <w:r w:rsidR="008666AC" w:rsidRPr="000D51F2">
        <w:rPr>
          <w:rFonts w:asciiTheme="minorHAnsi" w:eastAsia="SimSun" w:hAnsiTheme="minorHAnsi" w:cstheme="minorHAnsi"/>
          <w:spacing w:val="-27"/>
          <w:w w:val="105"/>
          <w:sz w:val="22"/>
          <w:szCs w:val="22"/>
        </w:rPr>
        <w:t xml:space="preserve"> </w:t>
      </w:r>
      <w:r w:rsidR="008666AC" w:rsidRPr="000D51F2">
        <w:rPr>
          <w:rFonts w:asciiTheme="minorHAnsi" w:eastAsia="SimSun" w:hAnsiTheme="minorHAnsi" w:cstheme="minorHAnsi"/>
          <w:w w:val="105"/>
          <w:sz w:val="22"/>
          <w:szCs w:val="22"/>
        </w:rPr>
        <w:t>Perl,</w:t>
      </w:r>
      <w:r w:rsidR="008666AC" w:rsidRPr="000D51F2">
        <w:rPr>
          <w:rFonts w:asciiTheme="minorHAnsi" w:eastAsia="SimSun" w:hAnsiTheme="minorHAnsi" w:cstheme="minorHAnsi"/>
          <w:spacing w:val="-27"/>
          <w:w w:val="105"/>
          <w:sz w:val="22"/>
          <w:szCs w:val="22"/>
        </w:rPr>
        <w:t xml:space="preserve"> </w:t>
      </w:r>
      <w:r w:rsidR="008666AC" w:rsidRPr="000D51F2">
        <w:rPr>
          <w:rFonts w:asciiTheme="minorHAnsi" w:eastAsia="SimSun" w:hAnsiTheme="minorHAnsi" w:cstheme="minorHAnsi"/>
          <w:spacing w:val="-1"/>
          <w:w w:val="105"/>
          <w:sz w:val="22"/>
          <w:szCs w:val="22"/>
        </w:rPr>
        <w:t>Practical</w:t>
      </w:r>
      <w:r w:rsidR="008666AC" w:rsidRPr="000D51F2">
        <w:rPr>
          <w:rFonts w:asciiTheme="minorHAnsi" w:eastAsia="SimSun" w:hAnsiTheme="minorHAnsi" w:cstheme="minorHAnsi"/>
          <w:spacing w:val="76"/>
          <w:w w:val="103"/>
          <w:sz w:val="22"/>
          <w:szCs w:val="22"/>
        </w:rPr>
        <w:t xml:space="preserve"> </w:t>
      </w:r>
      <w:r w:rsidR="008666AC" w:rsidRPr="000D51F2">
        <w:rPr>
          <w:rFonts w:asciiTheme="minorHAnsi" w:eastAsia="SimSun" w:hAnsiTheme="minorHAnsi" w:cstheme="minorHAnsi"/>
          <w:w w:val="105"/>
          <w:sz w:val="22"/>
          <w:szCs w:val="22"/>
        </w:rPr>
        <w:t>Guide</w:t>
      </w:r>
      <w:r w:rsidR="008666AC" w:rsidRPr="000D51F2">
        <w:rPr>
          <w:rFonts w:asciiTheme="minorHAnsi" w:eastAsia="SimSun" w:hAnsiTheme="minorHAnsi" w:cstheme="minorHAnsi"/>
          <w:spacing w:val="-22"/>
          <w:w w:val="105"/>
          <w:sz w:val="22"/>
          <w:szCs w:val="22"/>
        </w:rPr>
        <w:t xml:space="preserve"> </w:t>
      </w:r>
      <w:r w:rsidR="008666AC" w:rsidRPr="000D51F2">
        <w:rPr>
          <w:rFonts w:asciiTheme="minorHAnsi" w:eastAsia="SimSun" w:hAnsiTheme="minorHAnsi" w:cstheme="minorHAnsi"/>
          <w:w w:val="105"/>
          <w:sz w:val="22"/>
          <w:szCs w:val="22"/>
        </w:rPr>
        <w:t>to</w:t>
      </w:r>
      <w:r w:rsidR="008666AC" w:rsidRPr="000D51F2">
        <w:rPr>
          <w:rFonts w:asciiTheme="minorHAnsi" w:eastAsia="SimSun" w:hAnsiTheme="minorHAnsi" w:cstheme="minorHAnsi"/>
          <w:spacing w:val="-20"/>
          <w:w w:val="105"/>
          <w:sz w:val="22"/>
          <w:szCs w:val="22"/>
        </w:rPr>
        <w:t xml:space="preserve"> </w:t>
      </w:r>
      <w:r w:rsidR="008666AC" w:rsidRPr="000D51F2">
        <w:rPr>
          <w:rFonts w:asciiTheme="minorHAnsi" w:eastAsia="SimSun" w:hAnsiTheme="minorHAnsi" w:cstheme="minorHAnsi"/>
          <w:w w:val="105"/>
          <w:sz w:val="22"/>
          <w:szCs w:val="22"/>
        </w:rPr>
        <w:t>Curl,</w:t>
      </w:r>
      <w:r w:rsidR="008666AC" w:rsidRPr="000D51F2">
        <w:rPr>
          <w:rFonts w:asciiTheme="minorHAnsi" w:eastAsia="SimSun" w:hAnsiTheme="minorHAnsi" w:cstheme="minorHAnsi"/>
          <w:spacing w:val="-19"/>
          <w:w w:val="105"/>
          <w:sz w:val="22"/>
          <w:szCs w:val="22"/>
        </w:rPr>
        <w:t xml:space="preserve"> </w:t>
      </w:r>
      <w:r w:rsidR="008666AC" w:rsidRPr="000D51F2">
        <w:rPr>
          <w:rFonts w:asciiTheme="minorHAnsi" w:eastAsia="SimSun" w:hAnsiTheme="minorHAnsi" w:cstheme="minorHAnsi"/>
          <w:w w:val="105"/>
          <w:sz w:val="22"/>
          <w:szCs w:val="22"/>
        </w:rPr>
        <w:t>and</w:t>
      </w:r>
      <w:r w:rsidR="008666AC" w:rsidRPr="000D51F2">
        <w:rPr>
          <w:rFonts w:asciiTheme="minorHAnsi" w:eastAsia="SimSun" w:hAnsiTheme="minorHAnsi" w:cstheme="minorHAnsi"/>
          <w:spacing w:val="-17"/>
          <w:w w:val="105"/>
          <w:sz w:val="22"/>
          <w:szCs w:val="22"/>
        </w:rPr>
        <w:t xml:space="preserve"> </w:t>
      </w:r>
      <w:r w:rsidR="008666AC" w:rsidRPr="000D51F2">
        <w:rPr>
          <w:rFonts w:asciiTheme="minorHAnsi" w:eastAsia="SimSun" w:hAnsiTheme="minorHAnsi" w:cstheme="minorHAnsi"/>
          <w:w w:val="105"/>
          <w:sz w:val="22"/>
          <w:szCs w:val="22"/>
        </w:rPr>
        <w:t>Building</w:t>
      </w:r>
      <w:r w:rsidR="008666AC" w:rsidRPr="000D51F2">
        <w:rPr>
          <w:rFonts w:asciiTheme="minorHAnsi" w:eastAsia="SimSun" w:hAnsiTheme="minorHAnsi" w:cstheme="minorHAnsi"/>
          <w:spacing w:val="-18"/>
          <w:w w:val="105"/>
          <w:sz w:val="22"/>
          <w:szCs w:val="22"/>
        </w:rPr>
        <w:t xml:space="preserve"> </w:t>
      </w:r>
      <w:r w:rsidR="008666AC" w:rsidRPr="000D51F2">
        <w:rPr>
          <w:rFonts w:asciiTheme="minorHAnsi" w:eastAsia="SimSun" w:hAnsiTheme="minorHAnsi" w:cstheme="minorHAnsi"/>
          <w:w w:val="105"/>
          <w:sz w:val="22"/>
          <w:szCs w:val="22"/>
        </w:rPr>
        <w:t>Solutions</w:t>
      </w:r>
      <w:r w:rsidR="008666AC" w:rsidRPr="000D51F2">
        <w:rPr>
          <w:rFonts w:asciiTheme="minorHAnsi" w:eastAsia="SimSun" w:hAnsiTheme="minorHAnsi" w:cstheme="minorHAnsi"/>
          <w:spacing w:val="-17"/>
          <w:w w:val="105"/>
          <w:sz w:val="22"/>
          <w:szCs w:val="22"/>
        </w:rPr>
        <w:t xml:space="preserve"> </w:t>
      </w:r>
      <w:r w:rsidR="008666AC" w:rsidRPr="000D51F2">
        <w:rPr>
          <w:rFonts w:asciiTheme="minorHAnsi" w:eastAsia="SimSun" w:hAnsiTheme="minorHAnsi" w:cstheme="minorHAnsi"/>
          <w:w w:val="105"/>
          <w:sz w:val="22"/>
          <w:szCs w:val="22"/>
        </w:rPr>
        <w:t>with</w:t>
      </w:r>
      <w:r w:rsidR="008666AC" w:rsidRPr="000D51F2">
        <w:rPr>
          <w:rFonts w:asciiTheme="minorHAnsi" w:eastAsia="SimSun" w:hAnsiTheme="minorHAnsi" w:cstheme="minorHAnsi"/>
          <w:spacing w:val="-20"/>
          <w:w w:val="105"/>
          <w:sz w:val="22"/>
          <w:szCs w:val="22"/>
        </w:rPr>
        <w:t xml:space="preserve"> </w:t>
      </w:r>
      <w:r w:rsidR="008666AC" w:rsidRPr="000D51F2">
        <w:rPr>
          <w:rFonts w:asciiTheme="minorHAnsi" w:eastAsia="SimSun" w:hAnsiTheme="minorHAnsi" w:cstheme="minorHAnsi"/>
          <w:w w:val="105"/>
          <w:sz w:val="22"/>
          <w:szCs w:val="22"/>
        </w:rPr>
        <w:t>the</w:t>
      </w:r>
      <w:r w:rsidR="008666AC" w:rsidRPr="000D51F2">
        <w:rPr>
          <w:rFonts w:asciiTheme="minorHAnsi" w:eastAsia="SimSun" w:hAnsiTheme="minorHAnsi" w:cstheme="minorHAnsi"/>
          <w:spacing w:val="-19"/>
          <w:w w:val="105"/>
          <w:sz w:val="22"/>
          <w:szCs w:val="22"/>
        </w:rPr>
        <w:t xml:space="preserve"> </w:t>
      </w:r>
      <w:proofErr w:type="spellStart"/>
      <w:r w:rsidR="008666AC" w:rsidRPr="000D51F2">
        <w:rPr>
          <w:rFonts w:asciiTheme="minorHAnsi" w:eastAsia="SimSun" w:hAnsiTheme="minorHAnsi" w:cstheme="minorHAnsi"/>
          <w:w w:val="105"/>
          <w:sz w:val="22"/>
          <w:szCs w:val="22"/>
        </w:rPr>
        <w:t>DecisionSite</w:t>
      </w:r>
      <w:proofErr w:type="spellEnd"/>
      <w:r w:rsidR="008666AC" w:rsidRPr="000D51F2">
        <w:rPr>
          <w:rFonts w:asciiTheme="minorHAnsi" w:eastAsia="SimSun" w:hAnsiTheme="minorHAnsi" w:cstheme="minorHAnsi"/>
          <w:spacing w:val="-17"/>
          <w:w w:val="105"/>
          <w:sz w:val="22"/>
          <w:szCs w:val="22"/>
        </w:rPr>
        <w:t xml:space="preserve"> </w:t>
      </w:r>
      <w:r w:rsidR="008666AC" w:rsidRPr="000D51F2">
        <w:rPr>
          <w:rFonts w:asciiTheme="minorHAnsi" w:eastAsia="SimSun" w:hAnsiTheme="minorHAnsi" w:cstheme="minorHAnsi"/>
          <w:w w:val="105"/>
          <w:sz w:val="22"/>
          <w:szCs w:val="22"/>
        </w:rPr>
        <w:t>Analytics</w:t>
      </w:r>
      <w:r w:rsidR="008666AC" w:rsidRPr="000D51F2">
        <w:rPr>
          <w:rFonts w:asciiTheme="minorHAnsi" w:eastAsia="SimSun" w:hAnsiTheme="minorHAnsi" w:cstheme="minorHAnsi"/>
          <w:spacing w:val="-17"/>
          <w:w w:val="105"/>
          <w:sz w:val="22"/>
          <w:szCs w:val="22"/>
        </w:rPr>
        <w:t xml:space="preserve"> </w:t>
      </w:r>
      <w:r w:rsidR="008666AC" w:rsidRPr="000D51F2">
        <w:rPr>
          <w:rFonts w:asciiTheme="minorHAnsi" w:eastAsia="SimSun" w:hAnsiTheme="minorHAnsi" w:cstheme="minorHAnsi"/>
          <w:w w:val="105"/>
          <w:sz w:val="22"/>
          <w:szCs w:val="22"/>
        </w:rPr>
        <w:t>Platform.</w:t>
      </w:r>
      <w:r w:rsidR="008666AC" w:rsidRPr="000D51F2">
        <w:rPr>
          <w:rFonts w:asciiTheme="minorHAnsi" w:eastAsia="SimSun" w:hAnsiTheme="minorHAnsi" w:cstheme="minorHAnsi"/>
          <w:spacing w:val="-19"/>
          <w:w w:val="105"/>
          <w:sz w:val="22"/>
          <w:szCs w:val="22"/>
        </w:rPr>
        <w:t xml:space="preserve"> </w:t>
      </w:r>
      <w:r w:rsidR="008666AC" w:rsidRPr="000D51F2">
        <w:rPr>
          <w:rFonts w:asciiTheme="minorHAnsi" w:eastAsia="SimSun" w:hAnsiTheme="minorHAnsi" w:cstheme="minorHAnsi"/>
          <w:w w:val="105"/>
          <w:sz w:val="22"/>
          <w:szCs w:val="22"/>
        </w:rPr>
        <w:t>He</w:t>
      </w:r>
      <w:r w:rsidR="008666AC" w:rsidRPr="000D51F2">
        <w:rPr>
          <w:rFonts w:asciiTheme="minorHAnsi" w:eastAsia="SimSun" w:hAnsiTheme="minorHAnsi" w:cstheme="minorHAnsi"/>
          <w:spacing w:val="-20"/>
          <w:w w:val="105"/>
          <w:sz w:val="22"/>
          <w:szCs w:val="22"/>
        </w:rPr>
        <w:t xml:space="preserve"> </w:t>
      </w:r>
      <w:r w:rsidR="008666AC" w:rsidRPr="000D51F2">
        <w:rPr>
          <w:rFonts w:asciiTheme="minorHAnsi" w:eastAsia="SimSun" w:hAnsiTheme="minorHAnsi" w:cstheme="minorHAnsi"/>
          <w:w w:val="105"/>
          <w:sz w:val="22"/>
          <w:szCs w:val="22"/>
        </w:rPr>
        <w:t>has</w:t>
      </w:r>
      <w:r w:rsidR="008666AC" w:rsidRPr="000D51F2">
        <w:rPr>
          <w:rFonts w:asciiTheme="minorHAnsi" w:eastAsia="SimSun" w:hAnsiTheme="minorHAnsi" w:cstheme="minorHAnsi"/>
          <w:spacing w:val="-19"/>
          <w:w w:val="105"/>
          <w:sz w:val="22"/>
          <w:szCs w:val="22"/>
        </w:rPr>
        <w:t xml:space="preserve"> </w:t>
      </w:r>
      <w:r w:rsidR="008666AC" w:rsidRPr="000D51F2">
        <w:rPr>
          <w:rFonts w:asciiTheme="minorHAnsi" w:eastAsia="SimSun" w:hAnsiTheme="minorHAnsi" w:cstheme="minorHAnsi"/>
          <w:w w:val="105"/>
          <w:sz w:val="22"/>
          <w:szCs w:val="22"/>
        </w:rPr>
        <w:t>worked</w:t>
      </w:r>
      <w:r w:rsidR="008666AC" w:rsidRPr="000D51F2">
        <w:rPr>
          <w:rFonts w:asciiTheme="minorHAnsi" w:eastAsia="SimSun" w:hAnsiTheme="minorHAnsi" w:cstheme="minorHAnsi"/>
          <w:spacing w:val="-17"/>
          <w:w w:val="105"/>
          <w:sz w:val="22"/>
          <w:szCs w:val="22"/>
        </w:rPr>
        <w:t xml:space="preserve"> </w:t>
      </w:r>
      <w:r w:rsidR="008666AC" w:rsidRPr="000D51F2">
        <w:rPr>
          <w:rFonts w:asciiTheme="minorHAnsi" w:eastAsia="SimSun" w:hAnsiTheme="minorHAnsi" w:cstheme="minorHAnsi"/>
          <w:w w:val="105"/>
          <w:sz w:val="22"/>
          <w:szCs w:val="22"/>
        </w:rPr>
        <w:t>for</w:t>
      </w:r>
      <w:r w:rsidR="008666AC" w:rsidRPr="000D51F2">
        <w:rPr>
          <w:rFonts w:asciiTheme="minorHAnsi" w:eastAsia="SimSun" w:hAnsiTheme="minorHAnsi" w:cstheme="minorHAnsi"/>
          <w:spacing w:val="-20"/>
          <w:w w:val="105"/>
          <w:sz w:val="22"/>
          <w:szCs w:val="22"/>
        </w:rPr>
        <w:t xml:space="preserve"> </w:t>
      </w:r>
      <w:r w:rsidR="008666AC" w:rsidRPr="000D51F2">
        <w:rPr>
          <w:rFonts w:asciiTheme="minorHAnsi" w:eastAsia="SimSun" w:hAnsiTheme="minorHAnsi" w:cstheme="minorHAnsi"/>
          <w:w w:val="105"/>
          <w:sz w:val="22"/>
          <w:szCs w:val="22"/>
        </w:rPr>
        <w:t>a</w:t>
      </w:r>
      <w:r w:rsidR="00AD4E3A" w:rsidRPr="000D51F2">
        <w:rPr>
          <w:rFonts w:asciiTheme="minorHAnsi" w:eastAsia="SimSun" w:hAnsiTheme="minorHAnsi" w:cstheme="minorHAnsi"/>
          <w:w w:val="105"/>
          <w:sz w:val="22"/>
          <w:szCs w:val="22"/>
        </w:rPr>
        <w:t xml:space="preserve"> </w:t>
      </w:r>
      <w:r w:rsidR="008666AC" w:rsidRPr="000D51F2">
        <w:rPr>
          <w:rFonts w:asciiTheme="minorHAnsi" w:eastAsia="SimSun" w:hAnsiTheme="minorHAnsi" w:cstheme="minorHAnsi"/>
          <w:w w:val="105"/>
          <w:sz w:val="22"/>
          <w:szCs w:val="22"/>
        </w:rPr>
        <w:t>variety</w:t>
      </w:r>
      <w:r w:rsidR="008666AC" w:rsidRPr="000D51F2">
        <w:rPr>
          <w:rFonts w:asciiTheme="minorHAnsi" w:eastAsia="SimSun" w:hAnsiTheme="minorHAnsi" w:cstheme="minorHAnsi"/>
          <w:spacing w:val="-24"/>
          <w:w w:val="105"/>
          <w:sz w:val="22"/>
          <w:szCs w:val="22"/>
        </w:rPr>
        <w:t xml:space="preserve"> </w:t>
      </w:r>
      <w:r w:rsidR="008666AC" w:rsidRPr="000D51F2">
        <w:rPr>
          <w:rFonts w:asciiTheme="minorHAnsi" w:eastAsia="SimSun" w:hAnsiTheme="minorHAnsi" w:cstheme="minorHAnsi"/>
          <w:w w:val="105"/>
          <w:sz w:val="22"/>
          <w:szCs w:val="22"/>
        </w:rPr>
        <w:t>of</w:t>
      </w:r>
      <w:r w:rsidR="008666AC" w:rsidRPr="000D51F2">
        <w:rPr>
          <w:rFonts w:asciiTheme="minorHAnsi" w:eastAsia="SimSun" w:hAnsiTheme="minorHAnsi" w:cstheme="minorHAnsi"/>
          <w:spacing w:val="-19"/>
          <w:w w:val="105"/>
          <w:sz w:val="22"/>
          <w:szCs w:val="22"/>
        </w:rPr>
        <w:t xml:space="preserve"> </w:t>
      </w:r>
      <w:r w:rsidR="008666AC" w:rsidRPr="000D51F2">
        <w:rPr>
          <w:rFonts w:asciiTheme="minorHAnsi" w:eastAsia="SimSun" w:hAnsiTheme="minorHAnsi" w:cstheme="minorHAnsi"/>
          <w:w w:val="105"/>
          <w:sz w:val="22"/>
          <w:szCs w:val="22"/>
        </w:rPr>
        <w:t>software</w:t>
      </w:r>
      <w:r w:rsidR="008666AC" w:rsidRPr="000D51F2">
        <w:rPr>
          <w:rFonts w:asciiTheme="minorHAnsi" w:eastAsia="SimSun" w:hAnsiTheme="minorHAnsi" w:cstheme="minorHAnsi"/>
          <w:spacing w:val="-23"/>
          <w:w w:val="105"/>
          <w:sz w:val="22"/>
          <w:szCs w:val="22"/>
        </w:rPr>
        <w:t xml:space="preserve"> </w:t>
      </w:r>
      <w:r w:rsidR="008666AC" w:rsidRPr="000D51F2">
        <w:rPr>
          <w:rFonts w:asciiTheme="minorHAnsi" w:eastAsia="SimSun" w:hAnsiTheme="minorHAnsi" w:cstheme="minorHAnsi"/>
          <w:w w:val="105"/>
          <w:sz w:val="22"/>
          <w:szCs w:val="22"/>
        </w:rPr>
        <w:t>companies,</w:t>
      </w:r>
      <w:r w:rsidR="008666AC" w:rsidRPr="000D51F2">
        <w:rPr>
          <w:rFonts w:asciiTheme="minorHAnsi" w:eastAsia="SimSun" w:hAnsiTheme="minorHAnsi" w:cstheme="minorHAnsi"/>
          <w:spacing w:val="-19"/>
          <w:w w:val="105"/>
          <w:sz w:val="22"/>
          <w:szCs w:val="22"/>
        </w:rPr>
        <w:t xml:space="preserve"> </w:t>
      </w:r>
      <w:r w:rsidR="008666AC" w:rsidRPr="000D51F2">
        <w:rPr>
          <w:rFonts w:asciiTheme="minorHAnsi" w:eastAsia="SimSun" w:hAnsiTheme="minorHAnsi" w:cstheme="minorHAnsi"/>
          <w:spacing w:val="-1"/>
          <w:w w:val="105"/>
          <w:sz w:val="22"/>
          <w:szCs w:val="22"/>
        </w:rPr>
        <w:t>universities,</w:t>
      </w:r>
      <w:r w:rsidR="008666AC" w:rsidRPr="000D51F2">
        <w:rPr>
          <w:rFonts w:asciiTheme="minorHAnsi" w:eastAsia="SimSun" w:hAnsiTheme="minorHAnsi" w:cstheme="minorHAnsi"/>
          <w:spacing w:val="-23"/>
          <w:w w:val="105"/>
          <w:sz w:val="22"/>
          <w:szCs w:val="22"/>
        </w:rPr>
        <w:t xml:space="preserve"> </w:t>
      </w:r>
      <w:r w:rsidR="008666AC" w:rsidRPr="000D51F2">
        <w:rPr>
          <w:rFonts w:asciiTheme="minorHAnsi" w:eastAsia="SimSun" w:hAnsiTheme="minorHAnsi" w:cstheme="minorHAnsi"/>
          <w:w w:val="105"/>
          <w:sz w:val="22"/>
          <w:szCs w:val="22"/>
        </w:rPr>
        <w:t>and</w:t>
      </w:r>
      <w:r w:rsidR="008666AC" w:rsidRPr="000D51F2">
        <w:rPr>
          <w:rFonts w:asciiTheme="minorHAnsi" w:eastAsia="SimSun" w:hAnsiTheme="minorHAnsi" w:cstheme="minorHAnsi"/>
          <w:spacing w:val="-20"/>
          <w:w w:val="105"/>
          <w:sz w:val="22"/>
          <w:szCs w:val="22"/>
        </w:rPr>
        <w:t xml:space="preserve"> </w:t>
      </w:r>
      <w:r w:rsidR="008666AC" w:rsidRPr="000D51F2">
        <w:rPr>
          <w:rFonts w:asciiTheme="minorHAnsi" w:eastAsia="SimSun" w:hAnsiTheme="minorHAnsi" w:cstheme="minorHAnsi"/>
          <w:spacing w:val="-1"/>
          <w:w w:val="105"/>
          <w:sz w:val="22"/>
          <w:szCs w:val="22"/>
        </w:rPr>
        <w:t>corporate</w:t>
      </w:r>
      <w:r w:rsidR="008666AC" w:rsidRPr="000D51F2">
        <w:rPr>
          <w:rFonts w:asciiTheme="minorHAnsi" w:eastAsia="SimSun" w:hAnsiTheme="minorHAnsi" w:cstheme="minorHAnsi"/>
          <w:spacing w:val="-22"/>
          <w:w w:val="105"/>
          <w:sz w:val="22"/>
          <w:szCs w:val="22"/>
        </w:rPr>
        <w:t xml:space="preserve"> </w:t>
      </w:r>
      <w:r w:rsidR="008666AC" w:rsidRPr="000D51F2">
        <w:rPr>
          <w:rFonts w:asciiTheme="minorHAnsi" w:eastAsia="SimSun" w:hAnsiTheme="minorHAnsi" w:cstheme="minorHAnsi"/>
          <w:spacing w:val="-1"/>
          <w:w w:val="105"/>
          <w:sz w:val="22"/>
          <w:szCs w:val="22"/>
        </w:rPr>
        <w:t>training</w:t>
      </w:r>
      <w:r w:rsidR="008666AC" w:rsidRPr="000D51F2">
        <w:rPr>
          <w:rFonts w:asciiTheme="minorHAnsi" w:eastAsia="SimSun" w:hAnsiTheme="minorHAnsi" w:cstheme="minorHAnsi"/>
          <w:spacing w:val="-20"/>
          <w:w w:val="105"/>
          <w:sz w:val="22"/>
          <w:szCs w:val="22"/>
        </w:rPr>
        <w:t xml:space="preserve"> </w:t>
      </w:r>
      <w:r w:rsidR="008666AC" w:rsidRPr="000D51F2">
        <w:rPr>
          <w:rFonts w:asciiTheme="minorHAnsi" w:eastAsia="SimSun" w:hAnsiTheme="minorHAnsi" w:cstheme="minorHAnsi"/>
          <w:spacing w:val="-1"/>
          <w:w w:val="105"/>
          <w:sz w:val="22"/>
          <w:szCs w:val="22"/>
        </w:rPr>
        <w:t>centers</w:t>
      </w:r>
      <w:r w:rsidR="008666AC" w:rsidRPr="000D51F2">
        <w:rPr>
          <w:rFonts w:asciiTheme="minorHAnsi" w:eastAsia="SimSun" w:hAnsiTheme="minorHAnsi" w:cstheme="minorHAnsi"/>
          <w:spacing w:val="-22"/>
          <w:w w:val="105"/>
          <w:sz w:val="22"/>
          <w:szCs w:val="22"/>
        </w:rPr>
        <w:t xml:space="preserve"> </w:t>
      </w:r>
      <w:r w:rsidR="008666AC" w:rsidRPr="000D51F2">
        <w:rPr>
          <w:rFonts w:asciiTheme="minorHAnsi" w:eastAsia="SimSun" w:hAnsiTheme="minorHAnsi" w:cstheme="minorHAnsi"/>
          <w:w w:val="105"/>
          <w:sz w:val="22"/>
          <w:szCs w:val="22"/>
        </w:rPr>
        <w:t>as</w:t>
      </w:r>
      <w:r w:rsidR="008666AC" w:rsidRPr="000D51F2">
        <w:rPr>
          <w:rFonts w:asciiTheme="minorHAnsi" w:eastAsia="SimSun" w:hAnsiTheme="minorHAnsi" w:cstheme="minorHAnsi"/>
          <w:spacing w:val="-22"/>
          <w:w w:val="105"/>
          <w:sz w:val="22"/>
          <w:szCs w:val="22"/>
        </w:rPr>
        <w:t xml:space="preserve"> </w:t>
      </w:r>
      <w:r w:rsidR="008666AC" w:rsidRPr="000D51F2">
        <w:rPr>
          <w:rFonts w:asciiTheme="minorHAnsi" w:eastAsia="SimSun" w:hAnsiTheme="minorHAnsi" w:cstheme="minorHAnsi"/>
          <w:w w:val="105"/>
          <w:sz w:val="22"/>
          <w:szCs w:val="22"/>
        </w:rPr>
        <w:t>a</w:t>
      </w:r>
      <w:r w:rsidR="008666AC" w:rsidRPr="000D51F2">
        <w:rPr>
          <w:rFonts w:asciiTheme="minorHAnsi" w:eastAsia="SimSun" w:hAnsiTheme="minorHAnsi" w:cstheme="minorHAnsi"/>
          <w:spacing w:val="-21"/>
          <w:w w:val="105"/>
          <w:sz w:val="22"/>
          <w:szCs w:val="22"/>
        </w:rPr>
        <w:t xml:space="preserve"> </w:t>
      </w:r>
      <w:r w:rsidR="008666AC" w:rsidRPr="000D51F2">
        <w:rPr>
          <w:rFonts w:asciiTheme="minorHAnsi" w:eastAsia="SimSun" w:hAnsiTheme="minorHAnsi" w:cstheme="minorHAnsi"/>
          <w:w w:val="105"/>
          <w:sz w:val="22"/>
          <w:szCs w:val="22"/>
        </w:rPr>
        <w:t>course</w:t>
      </w:r>
      <w:r w:rsidR="008666AC" w:rsidRPr="000D51F2">
        <w:rPr>
          <w:rFonts w:asciiTheme="minorHAnsi" w:eastAsia="SimSun" w:hAnsiTheme="minorHAnsi" w:cstheme="minorHAnsi"/>
          <w:spacing w:val="-21"/>
          <w:w w:val="105"/>
          <w:sz w:val="22"/>
          <w:szCs w:val="22"/>
        </w:rPr>
        <w:t xml:space="preserve"> </w:t>
      </w:r>
      <w:r w:rsidR="008666AC" w:rsidRPr="000D51F2">
        <w:rPr>
          <w:rFonts w:asciiTheme="minorHAnsi" w:eastAsia="SimSun" w:hAnsiTheme="minorHAnsi" w:cstheme="minorHAnsi"/>
          <w:w w:val="105"/>
          <w:sz w:val="22"/>
          <w:szCs w:val="22"/>
        </w:rPr>
        <w:t>developer,</w:t>
      </w:r>
      <w:r w:rsidR="008666AC"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 xml:space="preserve">trainer </w:t>
      </w:r>
      <w:r w:rsidRPr="000D51F2">
        <w:rPr>
          <w:rFonts w:asciiTheme="minorHAnsi" w:eastAsia="SimSun" w:hAnsiTheme="minorHAnsi" w:cstheme="minorHAnsi"/>
          <w:spacing w:val="11"/>
          <w:w w:val="105"/>
          <w:sz w:val="22"/>
          <w:szCs w:val="22"/>
        </w:rPr>
        <w:t>and</w:t>
      </w:r>
      <w:r w:rsidR="008666AC" w:rsidRPr="000D51F2">
        <w:rPr>
          <w:rFonts w:asciiTheme="minorHAnsi" w:eastAsia="SimSun" w:hAnsiTheme="minorHAnsi" w:cstheme="minorHAnsi"/>
          <w:spacing w:val="83"/>
          <w:w w:val="103"/>
          <w:sz w:val="22"/>
          <w:szCs w:val="22"/>
        </w:rPr>
        <w:t xml:space="preserve"> </w:t>
      </w:r>
      <w:r w:rsidR="008666AC" w:rsidRPr="000D51F2">
        <w:rPr>
          <w:rFonts w:asciiTheme="minorHAnsi" w:eastAsia="SimSun" w:hAnsiTheme="minorHAnsi" w:cstheme="minorHAnsi"/>
          <w:spacing w:val="-1"/>
          <w:w w:val="105"/>
          <w:sz w:val="22"/>
          <w:szCs w:val="22"/>
        </w:rPr>
        <w:t>consultant.</w:t>
      </w:r>
    </w:p>
    <w:p w14:paraId="691CDA11" w14:textId="77777777" w:rsidR="006B7C3F" w:rsidRDefault="006B7C3F" w:rsidP="000D51F2">
      <w:pPr>
        <w:pStyle w:val="a3"/>
        <w:spacing w:before="8"/>
        <w:ind w:left="0" w:right="-10"/>
        <w:jc w:val="both"/>
        <w:rPr>
          <w:rFonts w:asciiTheme="minorHAnsi" w:eastAsia="SimSun" w:hAnsiTheme="minorHAnsi"/>
          <w:color w:val="202020"/>
          <w:spacing w:val="-2"/>
          <w:sz w:val="22"/>
          <w:szCs w:val="22"/>
        </w:rPr>
      </w:pPr>
    </w:p>
    <w:p w14:paraId="396A3DAD" w14:textId="77777777" w:rsidR="006B7C3F" w:rsidRDefault="006B7C3F" w:rsidP="000D51F2">
      <w:pPr>
        <w:pStyle w:val="a3"/>
        <w:spacing w:before="8"/>
        <w:ind w:left="0" w:right="-10"/>
        <w:jc w:val="both"/>
        <w:rPr>
          <w:rFonts w:asciiTheme="minorHAnsi" w:eastAsia="SimSun" w:hAnsiTheme="minorHAnsi"/>
          <w:color w:val="202020"/>
          <w:spacing w:val="-2"/>
          <w:sz w:val="22"/>
          <w:szCs w:val="22"/>
        </w:rPr>
      </w:pPr>
    </w:p>
    <w:p w14:paraId="3F88BBE3" w14:textId="12E6C041" w:rsidR="00940F46" w:rsidRPr="000D51F2" w:rsidRDefault="008666AC" w:rsidP="000D51F2">
      <w:pPr>
        <w:pStyle w:val="a3"/>
        <w:spacing w:before="8"/>
        <w:ind w:left="0" w:right="-10"/>
        <w:jc w:val="both"/>
        <w:rPr>
          <w:rFonts w:asciiTheme="minorHAnsi" w:eastAsia="SimSun" w:hAnsiTheme="minorHAnsi" w:cs="SimSun"/>
          <w:sz w:val="22"/>
          <w:szCs w:val="22"/>
          <w:lang w:eastAsia="zh-CN"/>
        </w:rPr>
      </w:pPr>
      <w:r w:rsidRPr="000D51F2">
        <w:rPr>
          <w:rFonts w:asciiTheme="minorHAnsi" w:eastAsia="SimSun" w:hAnsiTheme="minorHAnsi"/>
          <w:color w:val="202020"/>
          <w:spacing w:val="-2"/>
          <w:sz w:val="22"/>
          <w:szCs w:val="22"/>
        </w:rPr>
        <w:lastRenderedPageBreak/>
        <w:t>Kevin</w:t>
      </w:r>
      <w:r w:rsidRPr="000D51F2">
        <w:rPr>
          <w:rFonts w:asciiTheme="minorHAnsi" w:eastAsia="SimSun" w:hAnsiTheme="minorHAnsi"/>
          <w:color w:val="202020"/>
          <w:spacing w:val="3"/>
          <w:sz w:val="22"/>
          <w:szCs w:val="22"/>
        </w:rPr>
        <w:t xml:space="preserve"> </w:t>
      </w:r>
      <w:proofErr w:type="spellStart"/>
      <w:r w:rsidRPr="000D51F2">
        <w:rPr>
          <w:rFonts w:asciiTheme="minorHAnsi" w:eastAsia="SimSun" w:hAnsiTheme="minorHAnsi"/>
          <w:color w:val="202020"/>
          <w:spacing w:val="-1"/>
          <w:sz w:val="22"/>
          <w:szCs w:val="22"/>
        </w:rPr>
        <w:t>Hanegan</w:t>
      </w:r>
      <w:proofErr w:type="spellEnd"/>
      <w:r w:rsidRPr="000D51F2">
        <w:rPr>
          <w:rFonts w:asciiTheme="minorHAnsi" w:eastAsia="SimSun" w:hAnsiTheme="minorHAnsi"/>
          <w:color w:val="202020"/>
          <w:spacing w:val="-14"/>
          <w:sz w:val="22"/>
          <w:szCs w:val="22"/>
        </w:rPr>
        <w:t xml:space="preserve"> </w:t>
      </w:r>
      <w:proofErr w:type="spellStart"/>
      <w:r w:rsidRPr="000D51F2">
        <w:rPr>
          <w:rFonts w:asciiTheme="minorHAnsi" w:eastAsia="SimSun" w:hAnsiTheme="minorHAnsi" w:cs="SimSun"/>
          <w:color w:val="202020"/>
          <w:sz w:val="22"/>
          <w:szCs w:val="22"/>
        </w:rPr>
        <w:t>目前是</w:t>
      </w:r>
      <w:proofErr w:type="spellEnd"/>
      <w:r w:rsidRPr="000D51F2">
        <w:rPr>
          <w:rFonts w:asciiTheme="minorHAnsi" w:eastAsia="SimSun" w:hAnsiTheme="minorHAnsi" w:cs="SimSun"/>
          <w:color w:val="202020"/>
          <w:spacing w:val="-53"/>
          <w:sz w:val="22"/>
          <w:szCs w:val="22"/>
        </w:rPr>
        <w:t xml:space="preserve"> </w:t>
      </w:r>
      <w:r w:rsidRPr="000D51F2">
        <w:rPr>
          <w:rFonts w:asciiTheme="minorHAnsi" w:eastAsia="SimSun" w:hAnsiTheme="minorHAnsi"/>
          <w:color w:val="202020"/>
          <w:spacing w:val="-1"/>
          <w:sz w:val="22"/>
          <w:szCs w:val="22"/>
        </w:rPr>
        <w:t>TIBCO</w:t>
      </w:r>
      <w:r w:rsidRPr="000D51F2">
        <w:rPr>
          <w:rFonts w:asciiTheme="minorHAnsi" w:eastAsia="SimSun" w:hAnsiTheme="minorHAnsi"/>
          <w:color w:val="202020"/>
          <w:spacing w:val="4"/>
          <w:sz w:val="22"/>
          <w:szCs w:val="22"/>
        </w:rPr>
        <w:t xml:space="preserve"> </w:t>
      </w:r>
      <w:r w:rsidRPr="000D51F2">
        <w:rPr>
          <w:rFonts w:asciiTheme="minorHAnsi" w:eastAsia="SimSun" w:hAnsiTheme="minorHAnsi"/>
          <w:color w:val="202020"/>
          <w:spacing w:val="-1"/>
          <w:sz w:val="22"/>
          <w:szCs w:val="22"/>
        </w:rPr>
        <w:t>Software</w:t>
      </w:r>
      <w:r w:rsidRPr="000D51F2">
        <w:rPr>
          <w:rFonts w:asciiTheme="minorHAnsi" w:eastAsia="SimSun" w:hAnsiTheme="minorHAnsi"/>
          <w:color w:val="202020"/>
          <w:spacing w:val="-12"/>
          <w:sz w:val="22"/>
          <w:szCs w:val="22"/>
        </w:rPr>
        <w:t xml:space="preserve"> </w:t>
      </w:r>
      <w:proofErr w:type="spellStart"/>
      <w:r w:rsidRPr="000D51F2">
        <w:rPr>
          <w:rFonts w:asciiTheme="minorHAnsi" w:eastAsia="SimSun" w:hAnsiTheme="minorHAnsi" w:cs="SimSun"/>
          <w:color w:val="202020"/>
          <w:sz w:val="22"/>
          <w:szCs w:val="22"/>
        </w:rPr>
        <w:t>的教育总监，他曾经出版过</w:t>
      </w:r>
      <w:proofErr w:type="spellEnd"/>
      <w:r w:rsidRPr="000D51F2">
        <w:rPr>
          <w:rFonts w:asciiTheme="minorHAnsi" w:eastAsia="SimSun" w:hAnsiTheme="minorHAnsi" w:cs="SimSun"/>
          <w:color w:val="202020"/>
          <w:spacing w:val="-54"/>
          <w:sz w:val="22"/>
          <w:szCs w:val="22"/>
        </w:rPr>
        <w:t xml:space="preserve"> </w:t>
      </w:r>
      <w:r w:rsidRPr="000D51F2">
        <w:rPr>
          <w:rFonts w:asciiTheme="minorHAnsi" w:eastAsia="SimSun" w:hAnsiTheme="minorHAnsi"/>
          <w:color w:val="202020"/>
          <w:sz w:val="22"/>
          <w:szCs w:val="22"/>
        </w:rPr>
        <w:t>4</w:t>
      </w:r>
      <w:r w:rsidRPr="000D51F2">
        <w:rPr>
          <w:rFonts w:asciiTheme="minorHAnsi" w:eastAsia="SimSun" w:hAnsiTheme="minorHAnsi"/>
          <w:color w:val="202020"/>
          <w:spacing w:val="-10"/>
          <w:sz w:val="22"/>
          <w:szCs w:val="22"/>
        </w:rPr>
        <w:t xml:space="preserve"> </w:t>
      </w:r>
      <w:proofErr w:type="spellStart"/>
      <w:r w:rsidRPr="000D51F2">
        <w:rPr>
          <w:rFonts w:asciiTheme="minorHAnsi" w:eastAsia="SimSun" w:hAnsiTheme="minorHAnsi" w:cs="SimSun"/>
          <w:color w:val="202020"/>
          <w:sz w:val="22"/>
          <w:szCs w:val="22"/>
        </w:rPr>
        <w:t>本编程书籍：如果构建最先进的</w:t>
      </w:r>
      <w:proofErr w:type="spellEnd"/>
      <w:r w:rsidRPr="000D51F2">
        <w:rPr>
          <w:rFonts w:asciiTheme="minorHAnsi" w:eastAsia="SimSun" w:hAnsiTheme="minorHAnsi" w:cs="SimSun"/>
          <w:color w:val="202020"/>
          <w:spacing w:val="31"/>
          <w:sz w:val="22"/>
          <w:szCs w:val="22"/>
        </w:rPr>
        <w:t xml:space="preserve"> </w:t>
      </w:r>
      <w:proofErr w:type="spellStart"/>
      <w:r w:rsidRPr="000D51F2">
        <w:rPr>
          <w:rFonts w:asciiTheme="minorHAnsi" w:eastAsia="SimSun" w:hAnsiTheme="minorHAnsi" w:cs="SimSun"/>
          <w:color w:val="202020"/>
          <w:spacing w:val="-1"/>
          <w:sz w:val="22"/>
          <w:szCs w:val="22"/>
        </w:rPr>
        <w:t>网页、使用</w:t>
      </w:r>
      <w:proofErr w:type="spellEnd"/>
      <w:r w:rsidRPr="000D51F2">
        <w:rPr>
          <w:rFonts w:asciiTheme="minorHAnsi" w:eastAsia="SimSun" w:hAnsiTheme="minorHAnsi" w:cs="SimSun"/>
          <w:color w:val="202020"/>
          <w:spacing w:val="-56"/>
          <w:sz w:val="22"/>
          <w:szCs w:val="22"/>
        </w:rPr>
        <w:t xml:space="preserve"> </w:t>
      </w:r>
      <w:r w:rsidRPr="000D51F2">
        <w:rPr>
          <w:rFonts w:asciiTheme="minorHAnsi" w:eastAsia="SimSun" w:hAnsiTheme="minorHAnsi"/>
          <w:color w:val="202020"/>
          <w:spacing w:val="-2"/>
          <w:sz w:val="22"/>
          <w:szCs w:val="22"/>
        </w:rPr>
        <w:t>Perl</w:t>
      </w:r>
      <w:r w:rsidRPr="000D51F2">
        <w:rPr>
          <w:rFonts w:asciiTheme="minorHAnsi" w:eastAsia="SimSun" w:hAnsiTheme="minorHAnsi"/>
          <w:color w:val="202020"/>
          <w:spacing w:val="-15"/>
          <w:sz w:val="22"/>
          <w:szCs w:val="22"/>
        </w:rPr>
        <w:t xml:space="preserve"> </w:t>
      </w:r>
      <w:proofErr w:type="spellStart"/>
      <w:r w:rsidRPr="000D51F2">
        <w:rPr>
          <w:rFonts w:asciiTheme="minorHAnsi" w:eastAsia="SimSun" w:hAnsiTheme="minorHAnsi" w:cs="SimSun"/>
          <w:color w:val="202020"/>
          <w:sz w:val="22"/>
          <w:szCs w:val="22"/>
        </w:rPr>
        <w:t>定制</w:t>
      </w:r>
      <w:proofErr w:type="spellEnd"/>
      <w:r w:rsidRPr="000D51F2">
        <w:rPr>
          <w:rFonts w:asciiTheme="minorHAnsi" w:eastAsia="SimSun" w:hAnsiTheme="minorHAnsi" w:cs="SimSun"/>
          <w:color w:val="202020"/>
          <w:spacing w:val="-55"/>
          <w:sz w:val="22"/>
          <w:szCs w:val="22"/>
        </w:rPr>
        <w:t xml:space="preserve"> </w:t>
      </w:r>
      <w:r w:rsidRPr="000D51F2">
        <w:rPr>
          <w:rFonts w:asciiTheme="minorHAnsi" w:eastAsia="SimSun" w:hAnsiTheme="minorHAnsi"/>
          <w:color w:val="202020"/>
          <w:spacing w:val="-1"/>
          <w:sz w:val="22"/>
          <w:szCs w:val="22"/>
        </w:rPr>
        <w:t>CGI</w:t>
      </w:r>
      <w:r w:rsidRPr="000D51F2">
        <w:rPr>
          <w:rFonts w:asciiTheme="minorHAnsi" w:eastAsia="SimSun" w:hAnsiTheme="minorHAnsi"/>
          <w:color w:val="202020"/>
          <w:spacing w:val="-15"/>
          <w:sz w:val="22"/>
          <w:szCs w:val="22"/>
        </w:rPr>
        <w:t xml:space="preserve"> </w:t>
      </w:r>
      <w:proofErr w:type="spellStart"/>
      <w:r w:rsidRPr="000D51F2">
        <w:rPr>
          <w:rFonts w:asciiTheme="minorHAnsi" w:eastAsia="SimSun" w:hAnsiTheme="minorHAnsi" w:cs="SimSun"/>
          <w:color w:val="202020"/>
          <w:spacing w:val="-2"/>
          <w:sz w:val="22"/>
          <w:szCs w:val="22"/>
        </w:rPr>
        <w:t>脚本、使用</w:t>
      </w:r>
      <w:proofErr w:type="spellEnd"/>
      <w:r w:rsidRPr="000D51F2">
        <w:rPr>
          <w:rFonts w:asciiTheme="minorHAnsi" w:eastAsia="SimSun" w:hAnsiTheme="minorHAnsi" w:cs="SimSun"/>
          <w:color w:val="202020"/>
          <w:spacing w:val="-54"/>
          <w:sz w:val="22"/>
          <w:szCs w:val="22"/>
        </w:rPr>
        <w:t xml:space="preserve"> </w:t>
      </w:r>
      <w:r w:rsidRPr="000D51F2">
        <w:rPr>
          <w:rFonts w:asciiTheme="minorHAnsi" w:eastAsia="SimSun" w:hAnsiTheme="minorHAnsi"/>
          <w:color w:val="202020"/>
          <w:spacing w:val="-2"/>
          <w:sz w:val="22"/>
          <w:szCs w:val="22"/>
        </w:rPr>
        <w:t>Curl</w:t>
      </w:r>
      <w:r w:rsidRPr="000D51F2">
        <w:rPr>
          <w:rFonts w:asciiTheme="minorHAnsi" w:eastAsia="SimSun" w:hAnsiTheme="minorHAnsi"/>
          <w:color w:val="202020"/>
          <w:spacing w:val="-15"/>
          <w:sz w:val="22"/>
          <w:szCs w:val="22"/>
        </w:rPr>
        <w:t xml:space="preserve"> </w:t>
      </w:r>
      <w:proofErr w:type="spellStart"/>
      <w:r w:rsidRPr="000D51F2">
        <w:rPr>
          <w:rFonts w:asciiTheme="minorHAnsi" w:eastAsia="SimSun" w:hAnsiTheme="minorHAnsi" w:cs="SimSun"/>
          <w:color w:val="202020"/>
          <w:spacing w:val="-2"/>
          <w:sz w:val="22"/>
          <w:szCs w:val="22"/>
        </w:rPr>
        <w:t>实用指南、以及使用</w:t>
      </w:r>
      <w:proofErr w:type="spellEnd"/>
      <w:r w:rsidRPr="000D51F2">
        <w:rPr>
          <w:rFonts w:asciiTheme="minorHAnsi" w:eastAsia="SimSun" w:hAnsiTheme="minorHAnsi" w:cs="SimSun"/>
          <w:color w:val="202020"/>
          <w:spacing w:val="-55"/>
          <w:sz w:val="22"/>
          <w:szCs w:val="22"/>
        </w:rPr>
        <w:t xml:space="preserve"> </w:t>
      </w:r>
      <w:proofErr w:type="spellStart"/>
      <w:r w:rsidRPr="000D51F2">
        <w:rPr>
          <w:rFonts w:asciiTheme="minorHAnsi" w:eastAsia="SimSun" w:hAnsiTheme="minorHAnsi"/>
          <w:color w:val="202020"/>
          <w:spacing w:val="-2"/>
          <w:sz w:val="22"/>
          <w:szCs w:val="22"/>
        </w:rPr>
        <w:t>DecisionSite</w:t>
      </w:r>
      <w:r w:rsidRPr="000D51F2">
        <w:rPr>
          <w:rFonts w:asciiTheme="minorHAnsi" w:eastAsia="SimSun" w:hAnsiTheme="minorHAnsi" w:cs="SimSun"/>
          <w:color w:val="202020"/>
          <w:spacing w:val="-2"/>
          <w:sz w:val="22"/>
          <w:szCs w:val="22"/>
        </w:rPr>
        <w:t>分析构建解决方案平台</w:t>
      </w:r>
      <w:proofErr w:type="spellEnd"/>
      <w:r w:rsidRPr="000D51F2">
        <w:rPr>
          <w:rFonts w:asciiTheme="minorHAnsi" w:eastAsia="SimSun" w:hAnsiTheme="minorHAnsi" w:cs="SimSun"/>
          <w:color w:val="202020"/>
          <w:spacing w:val="-2"/>
          <w:sz w:val="22"/>
          <w:szCs w:val="22"/>
        </w:rPr>
        <w:t>。</w:t>
      </w:r>
      <w:r w:rsidRPr="000D51F2">
        <w:rPr>
          <w:rFonts w:asciiTheme="minorHAnsi" w:eastAsia="SimSun" w:hAnsiTheme="minorHAnsi" w:cs="SimSun"/>
          <w:color w:val="202020"/>
          <w:spacing w:val="-2"/>
          <w:sz w:val="22"/>
          <w:szCs w:val="22"/>
          <w:lang w:eastAsia="zh-CN"/>
        </w:rPr>
        <w:t>他</w:t>
      </w:r>
      <w:r w:rsidRPr="000D51F2">
        <w:rPr>
          <w:rFonts w:asciiTheme="minorHAnsi" w:eastAsia="SimSun" w:hAnsiTheme="minorHAnsi" w:cs="SimSun"/>
          <w:color w:val="202020"/>
          <w:spacing w:val="71"/>
          <w:sz w:val="22"/>
          <w:szCs w:val="22"/>
          <w:lang w:eastAsia="zh-CN"/>
        </w:rPr>
        <w:t xml:space="preserve"> </w:t>
      </w:r>
      <w:r w:rsidRPr="000D51F2">
        <w:rPr>
          <w:rFonts w:asciiTheme="minorHAnsi" w:eastAsia="SimSun" w:hAnsiTheme="minorHAnsi" w:cs="SimSun"/>
          <w:color w:val="202020"/>
          <w:sz w:val="22"/>
          <w:szCs w:val="22"/>
          <w:lang w:eastAsia="zh-CN"/>
        </w:rPr>
        <w:t>曾在各种软件公司、大学和企业培训中心担任课程开发人员、培训师和顾问。</w:t>
      </w:r>
    </w:p>
    <w:p w14:paraId="7B9CDC5D" w14:textId="77777777" w:rsidR="00940F46" w:rsidRPr="000D51F2" w:rsidRDefault="00940F46" w:rsidP="00342EB3">
      <w:pPr>
        <w:spacing w:before="9"/>
        <w:rPr>
          <w:rFonts w:eastAsia="SimSun" w:cs="SimSun"/>
          <w:lang w:eastAsia="zh-CN"/>
        </w:rPr>
      </w:pPr>
    </w:p>
    <w:p w14:paraId="4BBED804" w14:textId="77777777" w:rsidR="00940F46" w:rsidRPr="000D51F2" w:rsidRDefault="008666AC" w:rsidP="00342EB3">
      <w:pPr>
        <w:pStyle w:val="2"/>
        <w:ind w:left="0"/>
        <w:rPr>
          <w:rFonts w:asciiTheme="minorHAnsi" w:eastAsia="SimSun" w:hAnsiTheme="minorHAnsi" w:cstheme="minorHAnsi"/>
          <w:b w:val="0"/>
          <w:bCs w:val="0"/>
          <w:sz w:val="22"/>
          <w:szCs w:val="22"/>
        </w:rPr>
      </w:pPr>
      <w:r w:rsidRPr="000D51F2">
        <w:rPr>
          <w:rFonts w:asciiTheme="minorHAnsi" w:eastAsia="SimSun" w:hAnsiTheme="minorHAnsi" w:cstheme="minorHAnsi"/>
          <w:w w:val="105"/>
          <w:sz w:val="22"/>
          <w:szCs w:val="22"/>
        </w:rPr>
        <w:t>Bradley</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J.</w:t>
      </w:r>
      <w:r w:rsidRPr="000D51F2">
        <w:rPr>
          <w:rFonts w:asciiTheme="minorHAnsi" w:eastAsia="SimSun" w:hAnsiTheme="minorHAnsi" w:cstheme="minorHAnsi"/>
          <w:spacing w:val="-5"/>
          <w:w w:val="105"/>
          <w:sz w:val="22"/>
          <w:szCs w:val="22"/>
        </w:rPr>
        <w:t xml:space="preserve"> </w:t>
      </w:r>
      <w:r w:rsidRPr="000D51F2">
        <w:rPr>
          <w:rFonts w:asciiTheme="minorHAnsi" w:eastAsia="SimSun" w:hAnsiTheme="minorHAnsi" w:cstheme="minorHAnsi"/>
          <w:w w:val="105"/>
          <w:sz w:val="22"/>
          <w:szCs w:val="22"/>
        </w:rPr>
        <w:t>Holt,</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spacing w:val="-1"/>
          <w:w w:val="105"/>
          <w:sz w:val="22"/>
          <w:szCs w:val="22"/>
        </w:rPr>
        <w:t>M.P.I.A.,</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spacing w:val="1"/>
          <w:w w:val="105"/>
          <w:sz w:val="22"/>
          <w:szCs w:val="22"/>
        </w:rPr>
        <w:t>CEO</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spacing w:val="1"/>
          <w:w w:val="105"/>
          <w:sz w:val="22"/>
          <w:szCs w:val="22"/>
        </w:rPr>
        <w:t>of</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HSI,</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LLC.</w:t>
      </w:r>
    </w:p>
    <w:p w14:paraId="754DE30D" w14:textId="260FD018" w:rsidR="00940F46" w:rsidRPr="000D51F2" w:rsidRDefault="008666AC" w:rsidP="000D51F2">
      <w:pPr>
        <w:pStyle w:val="a3"/>
        <w:spacing w:before="9"/>
        <w:ind w:left="0" w:right="-10"/>
        <w:jc w:val="both"/>
        <w:rPr>
          <w:rFonts w:asciiTheme="minorHAnsi" w:eastAsia="SimSun" w:hAnsiTheme="minorHAnsi" w:cstheme="minorHAnsi"/>
          <w:sz w:val="22"/>
          <w:szCs w:val="22"/>
        </w:rPr>
      </w:pPr>
      <w:r w:rsidRPr="000D51F2">
        <w:rPr>
          <w:rFonts w:asciiTheme="minorHAnsi" w:eastAsia="SimSun" w:hAnsiTheme="minorHAnsi" w:cstheme="minorHAnsi"/>
          <w:w w:val="105"/>
          <w:sz w:val="22"/>
          <w:szCs w:val="22"/>
        </w:rPr>
        <w:t>Bradley</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J.</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Holt</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the</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CEO</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HSI,</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LLC</w:t>
      </w:r>
      <w:r w:rsidRPr="000D51F2">
        <w:rPr>
          <w:rFonts w:asciiTheme="minorHAnsi" w:eastAsia="SimSun" w:hAnsiTheme="minorHAnsi" w:cstheme="minorHAnsi"/>
          <w:spacing w:val="-13"/>
          <w:w w:val="105"/>
          <w:sz w:val="22"/>
          <w:szCs w:val="22"/>
        </w:rPr>
        <w:t xml:space="preserve"> </w:t>
      </w:r>
      <w:r w:rsidRPr="000D51F2">
        <w:rPr>
          <w:rFonts w:asciiTheme="minorHAnsi" w:eastAsia="SimSun" w:hAnsiTheme="minorHAnsi" w:cstheme="minorHAnsi"/>
          <w:w w:val="105"/>
          <w:sz w:val="22"/>
          <w:szCs w:val="22"/>
        </w:rPr>
        <w:t>an</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international</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trade</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business</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spacing w:val="-1"/>
          <w:w w:val="105"/>
          <w:sz w:val="22"/>
          <w:szCs w:val="22"/>
        </w:rPr>
        <w:t>development</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firm.</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two</w:t>
      </w:r>
      <w:r w:rsidRPr="000D51F2">
        <w:rPr>
          <w:rFonts w:asciiTheme="minorHAnsi" w:eastAsia="SimSun" w:hAnsiTheme="minorHAnsi" w:cstheme="minorHAnsi"/>
          <w:spacing w:val="100"/>
          <w:w w:val="103"/>
          <w:sz w:val="22"/>
          <w:szCs w:val="22"/>
        </w:rPr>
        <w:t xml:space="preserve"> </w:t>
      </w:r>
      <w:r w:rsidRPr="000D51F2">
        <w:rPr>
          <w:rFonts w:asciiTheme="minorHAnsi" w:eastAsia="SimSun" w:hAnsiTheme="minorHAnsi" w:cstheme="minorHAnsi"/>
          <w:w w:val="105"/>
          <w:sz w:val="22"/>
          <w:szCs w:val="22"/>
        </w:rPr>
        <w:t>decades</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international</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business</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spacing w:val="-1"/>
          <w:w w:val="105"/>
          <w:sz w:val="22"/>
          <w:szCs w:val="22"/>
        </w:rPr>
        <w:t>experience,</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over</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15</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years</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spacing w:val="-1"/>
          <w:w w:val="105"/>
          <w:sz w:val="22"/>
          <w:szCs w:val="22"/>
        </w:rPr>
        <w:t>focused</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on</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business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development</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the</w:t>
      </w:r>
      <w:r w:rsidRPr="000D51F2">
        <w:rPr>
          <w:rFonts w:asciiTheme="minorHAnsi" w:eastAsia="SimSun" w:hAnsiTheme="minorHAnsi" w:cstheme="minorHAnsi"/>
          <w:spacing w:val="42"/>
          <w:w w:val="105"/>
          <w:sz w:val="22"/>
          <w:szCs w:val="22"/>
        </w:rPr>
        <w:t xml:space="preserve"> </w:t>
      </w:r>
      <w:r w:rsidRPr="000D51F2">
        <w:rPr>
          <w:rFonts w:asciiTheme="minorHAnsi" w:eastAsia="SimSun" w:hAnsiTheme="minorHAnsi" w:cstheme="minorHAnsi"/>
          <w:w w:val="105"/>
          <w:sz w:val="22"/>
          <w:szCs w:val="22"/>
        </w:rPr>
        <w:t>Asian</w:t>
      </w:r>
      <w:r w:rsidRPr="000D51F2">
        <w:rPr>
          <w:rFonts w:asciiTheme="minorHAnsi" w:eastAsia="SimSun" w:hAnsiTheme="minorHAnsi" w:cstheme="minorHAnsi"/>
          <w:spacing w:val="66"/>
          <w:w w:val="103"/>
          <w:sz w:val="22"/>
          <w:szCs w:val="22"/>
        </w:rPr>
        <w:t xml:space="preserve"> </w:t>
      </w:r>
      <w:r w:rsidRPr="000D51F2">
        <w:rPr>
          <w:rFonts w:asciiTheme="minorHAnsi" w:eastAsia="SimSun" w:hAnsiTheme="minorHAnsi" w:cstheme="minorHAnsi"/>
          <w:w w:val="105"/>
          <w:sz w:val="22"/>
          <w:szCs w:val="22"/>
        </w:rPr>
        <w:t>marketplace.</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Prior</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to</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HSI,</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served</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as</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the</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Asia</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General</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Manager</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spacing w:val="1"/>
          <w:w w:val="105"/>
          <w:sz w:val="22"/>
          <w:szCs w:val="22"/>
        </w:rPr>
        <w:t>RPM’s</w:t>
      </w:r>
      <w:r w:rsidRPr="000D51F2">
        <w:rPr>
          <w:rFonts w:asciiTheme="minorHAnsi" w:eastAsia="SimSun" w:hAnsiTheme="minorHAnsi" w:cstheme="minorHAnsi"/>
          <w:spacing w:val="-18"/>
          <w:w w:val="105"/>
          <w:sz w:val="22"/>
          <w:szCs w:val="22"/>
        </w:rPr>
        <w:t xml:space="preserve"> </w:t>
      </w:r>
      <w:proofErr w:type="spellStart"/>
      <w:r w:rsidRPr="000D51F2">
        <w:rPr>
          <w:rFonts w:asciiTheme="minorHAnsi" w:eastAsia="SimSun" w:hAnsiTheme="minorHAnsi" w:cstheme="minorHAnsi"/>
          <w:w w:val="105"/>
          <w:sz w:val="22"/>
          <w:szCs w:val="22"/>
        </w:rPr>
        <w:t>StonCor</w:t>
      </w:r>
      <w:proofErr w:type="spellEnd"/>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Group</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for</w:t>
      </w:r>
      <w:r w:rsidRPr="000D51F2">
        <w:rPr>
          <w:rFonts w:asciiTheme="minorHAnsi" w:eastAsia="SimSun" w:hAnsiTheme="minorHAnsi" w:cstheme="minorHAnsi"/>
          <w:spacing w:val="49"/>
          <w:w w:val="105"/>
          <w:sz w:val="22"/>
          <w:szCs w:val="22"/>
        </w:rPr>
        <w:t xml:space="preserve"> </w:t>
      </w:r>
      <w:r w:rsidRPr="000D51F2">
        <w:rPr>
          <w:rFonts w:asciiTheme="minorHAnsi" w:eastAsia="SimSun" w:hAnsiTheme="minorHAnsi" w:cstheme="minorHAnsi"/>
          <w:w w:val="105"/>
          <w:sz w:val="22"/>
          <w:szCs w:val="22"/>
        </w:rPr>
        <w:t>seven</w:t>
      </w:r>
      <w:r w:rsidRPr="000D51F2">
        <w:rPr>
          <w:rFonts w:asciiTheme="minorHAnsi" w:eastAsia="SimSun" w:hAnsiTheme="minorHAnsi" w:cstheme="minorHAnsi"/>
          <w:spacing w:val="60"/>
          <w:w w:val="103"/>
          <w:sz w:val="22"/>
          <w:szCs w:val="22"/>
        </w:rPr>
        <w:t xml:space="preserve"> </w:t>
      </w:r>
      <w:r w:rsidRPr="000D51F2">
        <w:rPr>
          <w:rFonts w:asciiTheme="minorHAnsi" w:eastAsia="SimSun" w:hAnsiTheme="minorHAnsi" w:cstheme="minorHAnsi"/>
          <w:w w:val="105"/>
          <w:sz w:val="22"/>
          <w:szCs w:val="22"/>
        </w:rPr>
        <w:t>years,</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held</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spacing w:val="1"/>
          <w:w w:val="105"/>
          <w:sz w:val="22"/>
          <w:szCs w:val="22"/>
        </w:rPr>
        <w:t>management</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marketing</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positions</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with</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GN</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Netcom</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(a</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large</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spacing w:val="1"/>
          <w:w w:val="105"/>
          <w:sz w:val="22"/>
          <w:szCs w:val="22"/>
        </w:rPr>
        <w:t>European</w:t>
      </w:r>
      <w:r w:rsidR="00992814" w:rsidRPr="000D51F2">
        <w:rPr>
          <w:rFonts w:asciiTheme="minorHAnsi" w:eastAsia="SimSun" w:hAnsiTheme="minorHAnsi" w:cstheme="minorHAnsi"/>
          <w:spacing w:val="1"/>
          <w:w w:val="105"/>
          <w:sz w:val="22"/>
          <w:szCs w:val="22"/>
        </w:rPr>
        <w:t xml:space="preserve"> </w:t>
      </w:r>
      <w:r w:rsidRPr="000D51F2">
        <w:rPr>
          <w:rFonts w:asciiTheme="minorHAnsi" w:eastAsia="SimSun" w:hAnsiTheme="minorHAnsi" w:cstheme="minorHAnsi"/>
          <w:w w:val="105"/>
          <w:sz w:val="22"/>
          <w:szCs w:val="22"/>
        </w:rPr>
        <w:t>communications</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company),</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spacing w:val="1"/>
          <w:w w:val="105"/>
          <w:sz w:val="22"/>
          <w:szCs w:val="22"/>
        </w:rPr>
        <w:t>AT&amp;T.</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His</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former</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clients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include</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Asian</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U.S.</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firms,</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spanning</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the</w:t>
      </w:r>
      <w:r w:rsidRPr="000D51F2">
        <w:rPr>
          <w:rFonts w:asciiTheme="minorHAnsi" w:eastAsia="SimSun" w:hAnsiTheme="minorHAnsi" w:cstheme="minorHAnsi"/>
          <w:spacing w:val="72"/>
          <w:w w:val="103"/>
          <w:sz w:val="22"/>
          <w:szCs w:val="22"/>
        </w:rPr>
        <w:t xml:space="preserve"> </w:t>
      </w:r>
      <w:r w:rsidRPr="000D51F2">
        <w:rPr>
          <w:rFonts w:asciiTheme="minorHAnsi" w:eastAsia="SimSun" w:hAnsiTheme="minorHAnsi" w:cstheme="minorHAnsi"/>
          <w:w w:val="105"/>
          <w:sz w:val="22"/>
          <w:szCs w:val="22"/>
        </w:rPr>
        <w:t>fields</w:t>
      </w:r>
      <w:r w:rsidRPr="000D51F2">
        <w:rPr>
          <w:rFonts w:asciiTheme="minorHAnsi" w:eastAsia="SimSun" w:hAnsiTheme="minorHAnsi" w:cstheme="minorHAnsi"/>
          <w:spacing w:val="12"/>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30"/>
          <w:w w:val="105"/>
          <w:sz w:val="22"/>
          <w:szCs w:val="22"/>
        </w:rPr>
        <w:t xml:space="preserve"> </w:t>
      </w:r>
      <w:r w:rsidRPr="000D51F2">
        <w:rPr>
          <w:rFonts w:asciiTheme="minorHAnsi" w:eastAsia="SimSun" w:hAnsiTheme="minorHAnsi" w:cstheme="minorHAnsi"/>
          <w:w w:val="105"/>
          <w:sz w:val="22"/>
          <w:szCs w:val="22"/>
        </w:rPr>
        <w:t>manufacturing,</w:t>
      </w:r>
      <w:r w:rsidRPr="000D51F2">
        <w:rPr>
          <w:rFonts w:asciiTheme="minorHAnsi" w:eastAsia="SimSun" w:hAnsiTheme="minorHAnsi" w:cstheme="minorHAnsi"/>
          <w:spacing w:val="-29"/>
          <w:w w:val="105"/>
          <w:sz w:val="22"/>
          <w:szCs w:val="22"/>
        </w:rPr>
        <w:t xml:space="preserve"> </w:t>
      </w:r>
      <w:r w:rsidRPr="000D51F2">
        <w:rPr>
          <w:rFonts w:asciiTheme="minorHAnsi" w:eastAsia="SimSun" w:hAnsiTheme="minorHAnsi" w:cstheme="minorHAnsi"/>
          <w:w w:val="105"/>
          <w:sz w:val="22"/>
          <w:szCs w:val="22"/>
        </w:rPr>
        <w:t>distribution,</w:t>
      </w:r>
      <w:r w:rsidRPr="000D51F2">
        <w:rPr>
          <w:rFonts w:asciiTheme="minorHAnsi" w:eastAsia="SimSun" w:hAnsiTheme="minorHAnsi" w:cstheme="minorHAnsi"/>
          <w:spacing w:val="-30"/>
          <w:w w:val="105"/>
          <w:sz w:val="22"/>
          <w:szCs w:val="22"/>
        </w:rPr>
        <w:t xml:space="preserve"> </w:t>
      </w:r>
      <w:r w:rsidRPr="000D51F2">
        <w:rPr>
          <w:rFonts w:asciiTheme="minorHAnsi" w:eastAsia="SimSun" w:hAnsiTheme="minorHAnsi" w:cstheme="minorHAnsi"/>
          <w:spacing w:val="-1"/>
          <w:w w:val="105"/>
          <w:sz w:val="22"/>
          <w:szCs w:val="22"/>
        </w:rPr>
        <w:t>construction</w:t>
      </w:r>
      <w:r w:rsidRPr="000D51F2">
        <w:rPr>
          <w:rFonts w:asciiTheme="minorHAnsi" w:eastAsia="SimSun" w:hAnsiTheme="minorHAnsi" w:cstheme="minorHAnsi"/>
          <w:spacing w:val="-32"/>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9"/>
          <w:w w:val="105"/>
          <w:sz w:val="22"/>
          <w:szCs w:val="22"/>
        </w:rPr>
        <w:t xml:space="preserve"> </w:t>
      </w:r>
      <w:r w:rsidRPr="000D51F2">
        <w:rPr>
          <w:rFonts w:asciiTheme="minorHAnsi" w:eastAsia="SimSun" w:hAnsiTheme="minorHAnsi" w:cstheme="minorHAnsi"/>
          <w:w w:val="105"/>
          <w:sz w:val="22"/>
          <w:szCs w:val="22"/>
        </w:rPr>
        <w:t>engineering,</w:t>
      </w:r>
      <w:r w:rsidRPr="000D51F2">
        <w:rPr>
          <w:rFonts w:asciiTheme="minorHAnsi" w:eastAsia="SimSun" w:hAnsiTheme="minorHAnsi" w:cstheme="minorHAnsi"/>
          <w:spacing w:val="-29"/>
          <w:w w:val="105"/>
          <w:sz w:val="22"/>
          <w:szCs w:val="22"/>
        </w:rPr>
        <w:t xml:space="preserve"> </w:t>
      </w:r>
      <w:r w:rsidRPr="000D51F2">
        <w:rPr>
          <w:rFonts w:asciiTheme="minorHAnsi" w:eastAsia="SimSun" w:hAnsiTheme="minorHAnsi" w:cstheme="minorHAnsi"/>
          <w:spacing w:val="-1"/>
          <w:w w:val="105"/>
          <w:sz w:val="22"/>
          <w:szCs w:val="22"/>
        </w:rPr>
        <w:t>architecture,</w:t>
      </w:r>
      <w:r w:rsidRPr="000D51F2">
        <w:rPr>
          <w:rFonts w:asciiTheme="minorHAnsi" w:eastAsia="SimSun" w:hAnsiTheme="minorHAnsi" w:cstheme="minorHAnsi"/>
          <w:spacing w:val="-33"/>
          <w:w w:val="105"/>
          <w:sz w:val="22"/>
          <w:szCs w:val="22"/>
        </w:rPr>
        <w:t xml:space="preserve"> </w:t>
      </w:r>
      <w:r w:rsidRPr="000D51F2">
        <w:rPr>
          <w:rFonts w:asciiTheme="minorHAnsi" w:eastAsia="SimSun" w:hAnsiTheme="minorHAnsi" w:cstheme="minorHAnsi"/>
          <w:w w:val="105"/>
          <w:sz w:val="22"/>
          <w:szCs w:val="22"/>
        </w:rPr>
        <w:t>design,</w:t>
      </w:r>
      <w:r w:rsidRPr="000D51F2">
        <w:rPr>
          <w:rFonts w:asciiTheme="minorHAnsi" w:eastAsia="SimSun" w:hAnsiTheme="minorHAnsi" w:cstheme="minorHAnsi"/>
          <w:spacing w:val="-29"/>
          <w:w w:val="105"/>
          <w:sz w:val="22"/>
          <w:szCs w:val="22"/>
        </w:rPr>
        <w:t xml:space="preserve"> </w:t>
      </w:r>
      <w:r w:rsidRPr="000D51F2">
        <w:rPr>
          <w:rFonts w:asciiTheme="minorHAnsi" w:eastAsia="SimSun" w:hAnsiTheme="minorHAnsi" w:cstheme="minorHAnsi"/>
          <w:spacing w:val="-1"/>
          <w:w w:val="105"/>
          <w:sz w:val="22"/>
          <w:szCs w:val="22"/>
        </w:rPr>
        <w:t>entertainment,</w:t>
      </w:r>
      <w:r w:rsidRPr="000D51F2">
        <w:rPr>
          <w:rFonts w:asciiTheme="minorHAnsi" w:eastAsia="SimSun" w:hAnsiTheme="minorHAnsi" w:cstheme="minorHAnsi"/>
          <w:spacing w:val="98"/>
          <w:w w:val="103"/>
          <w:sz w:val="22"/>
          <w:szCs w:val="22"/>
        </w:rPr>
        <w:t xml:space="preserve"> </w:t>
      </w:r>
      <w:r w:rsidRPr="000D51F2">
        <w:rPr>
          <w:rFonts w:asciiTheme="minorHAnsi" w:eastAsia="SimSun" w:hAnsiTheme="minorHAnsi" w:cstheme="minorHAnsi"/>
          <w:w w:val="105"/>
          <w:sz w:val="22"/>
          <w:szCs w:val="22"/>
        </w:rPr>
        <w:t xml:space="preserve">high </w:t>
      </w:r>
      <w:r w:rsidRPr="000D51F2">
        <w:rPr>
          <w:rFonts w:asciiTheme="minorHAnsi" w:eastAsia="SimSun" w:hAnsiTheme="minorHAnsi" w:cstheme="minorHAnsi"/>
          <w:spacing w:val="3"/>
          <w:w w:val="105"/>
          <w:sz w:val="22"/>
          <w:szCs w:val="22"/>
        </w:rPr>
        <w:t xml:space="preserve"> </w:t>
      </w:r>
      <w:r w:rsidRPr="000D51F2">
        <w:rPr>
          <w:rFonts w:asciiTheme="minorHAnsi" w:eastAsia="SimSun" w:hAnsiTheme="minorHAnsi" w:cstheme="minorHAnsi"/>
          <w:spacing w:val="-1"/>
          <w:w w:val="105"/>
          <w:sz w:val="22"/>
          <w:szCs w:val="22"/>
        </w:rPr>
        <w:t>technology,</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health</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care,</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spacing w:val="-1"/>
          <w:w w:val="105"/>
          <w:sz w:val="22"/>
          <w:szCs w:val="22"/>
        </w:rPr>
        <w:t>consumer</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products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such</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as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Motorola,</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spacing w:val="1"/>
          <w:w w:val="105"/>
          <w:sz w:val="22"/>
          <w:szCs w:val="22"/>
        </w:rPr>
        <w:t>AMD,</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Intel,</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Budweiser,</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Lion</w:t>
      </w:r>
      <w:r w:rsidRPr="000D51F2">
        <w:rPr>
          <w:rFonts w:asciiTheme="minorHAnsi" w:eastAsia="SimSun" w:hAnsiTheme="minorHAnsi" w:cstheme="minorHAnsi"/>
          <w:spacing w:val="89"/>
          <w:w w:val="103"/>
          <w:sz w:val="22"/>
          <w:szCs w:val="22"/>
        </w:rPr>
        <w:t xml:space="preserve"> </w:t>
      </w:r>
      <w:r w:rsidRPr="000D51F2">
        <w:rPr>
          <w:rFonts w:asciiTheme="minorHAnsi" w:eastAsia="SimSun" w:hAnsiTheme="minorHAnsi" w:cstheme="minorHAnsi"/>
          <w:w w:val="105"/>
          <w:sz w:val="22"/>
          <w:szCs w:val="22"/>
        </w:rPr>
        <w:t>Nathan,</w:t>
      </w:r>
      <w:r w:rsidRPr="000D51F2">
        <w:rPr>
          <w:rFonts w:asciiTheme="minorHAnsi" w:eastAsia="SimSun" w:hAnsiTheme="minorHAnsi" w:cstheme="minorHAnsi"/>
          <w:spacing w:val="43"/>
          <w:w w:val="105"/>
          <w:sz w:val="22"/>
          <w:szCs w:val="22"/>
        </w:rPr>
        <w:t xml:space="preserve"> </w:t>
      </w:r>
      <w:r w:rsidRPr="000D51F2">
        <w:rPr>
          <w:rFonts w:asciiTheme="minorHAnsi" w:eastAsia="SimSun" w:hAnsiTheme="minorHAnsi" w:cstheme="minorHAnsi"/>
          <w:spacing w:val="-1"/>
          <w:w w:val="105"/>
          <w:sz w:val="22"/>
          <w:szCs w:val="22"/>
        </w:rPr>
        <w:t>Baxter</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Healthcare,</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Glaxo</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Smith</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Kline,</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Roche,</w:t>
      </w:r>
      <w:r w:rsidRPr="000D51F2">
        <w:rPr>
          <w:rFonts w:asciiTheme="minorHAnsi" w:eastAsia="SimSun" w:hAnsiTheme="minorHAnsi" w:cstheme="minorHAnsi"/>
          <w:spacing w:val="-25"/>
          <w:w w:val="105"/>
          <w:sz w:val="22"/>
          <w:szCs w:val="22"/>
        </w:rPr>
        <w:t xml:space="preserve"> </w:t>
      </w:r>
      <w:r w:rsidRPr="000D51F2">
        <w:rPr>
          <w:rFonts w:asciiTheme="minorHAnsi" w:eastAsia="SimSun" w:hAnsiTheme="minorHAnsi" w:cstheme="minorHAnsi"/>
          <w:spacing w:val="1"/>
          <w:w w:val="105"/>
          <w:sz w:val="22"/>
          <w:szCs w:val="22"/>
        </w:rPr>
        <w:t>3M,</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Bechtel,</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Fluor,</w:t>
      </w:r>
      <w:r w:rsidRPr="000D51F2">
        <w:rPr>
          <w:rFonts w:asciiTheme="minorHAnsi" w:eastAsia="SimSun" w:hAnsiTheme="minorHAnsi" w:cstheme="minorHAnsi"/>
          <w:spacing w:val="-21"/>
          <w:w w:val="105"/>
          <w:sz w:val="22"/>
          <w:szCs w:val="22"/>
        </w:rPr>
        <w:t xml:space="preserve"> </w:t>
      </w:r>
      <w:proofErr w:type="spellStart"/>
      <w:r w:rsidRPr="000D51F2">
        <w:rPr>
          <w:rFonts w:asciiTheme="minorHAnsi" w:eastAsia="SimSun" w:hAnsiTheme="minorHAnsi" w:cstheme="minorHAnsi"/>
          <w:w w:val="105"/>
          <w:sz w:val="22"/>
          <w:szCs w:val="22"/>
        </w:rPr>
        <w:t>L'Oreal</w:t>
      </w:r>
      <w:proofErr w:type="spellEnd"/>
      <w:r w:rsidRPr="000D51F2">
        <w:rPr>
          <w:rFonts w:asciiTheme="minorHAnsi" w:eastAsia="SimSun" w:hAnsiTheme="minorHAnsi" w:cstheme="minorHAnsi"/>
          <w:w w:val="105"/>
          <w:sz w:val="22"/>
          <w:szCs w:val="22"/>
        </w:rPr>
        <w:t>,</w:t>
      </w:r>
      <w:r w:rsidRPr="000D51F2">
        <w:rPr>
          <w:rFonts w:asciiTheme="minorHAnsi" w:eastAsia="SimSun" w:hAnsiTheme="minorHAnsi" w:cstheme="minorHAnsi"/>
          <w:spacing w:val="-21"/>
          <w:w w:val="105"/>
          <w:sz w:val="22"/>
          <w:szCs w:val="22"/>
        </w:rPr>
        <w:t xml:space="preserve"> </w:t>
      </w:r>
      <w:proofErr w:type="spellStart"/>
      <w:r w:rsidRPr="000D51F2">
        <w:rPr>
          <w:rFonts w:asciiTheme="minorHAnsi" w:eastAsia="SimSun" w:hAnsiTheme="minorHAnsi" w:cstheme="minorHAnsi"/>
          <w:w w:val="105"/>
          <w:sz w:val="22"/>
          <w:szCs w:val="22"/>
        </w:rPr>
        <w:t>Huafei</w:t>
      </w:r>
      <w:proofErr w:type="spellEnd"/>
      <w:r w:rsidRPr="000D51F2">
        <w:rPr>
          <w:rFonts w:asciiTheme="minorHAnsi" w:eastAsia="SimSun" w:hAnsiTheme="minorHAnsi" w:cstheme="minorHAnsi"/>
          <w:w w:val="105"/>
          <w:sz w:val="22"/>
          <w:szCs w:val="22"/>
        </w:rPr>
        <w:t>,</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Hangzhou</w:t>
      </w:r>
      <w:r w:rsidRPr="000D51F2">
        <w:rPr>
          <w:rFonts w:asciiTheme="minorHAnsi" w:eastAsia="SimSun" w:hAnsiTheme="minorHAnsi" w:cstheme="minorHAnsi"/>
          <w:spacing w:val="46"/>
          <w:w w:val="103"/>
          <w:sz w:val="22"/>
          <w:szCs w:val="22"/>
        </w:rPr>
        <w:t xml:space="preserve"> </w:t>
      </w:r>
      <w:r w:rsidRPr="000D51F2">
        <w:rPr>
          <w:rFonts w:asciiTheme="minorHAnsi" w:eastAsia="SimSun" w:hAnsiTheme="minorHAnsi" w:cstheme="minorHAnsi"/>
          <w:w w:val="105"/>
          <w:sz w:val="22"/>
          <w:szCs w:val="22"/>
        </w:rPr>
        <w:t>TC,</w:t>
      </w:r>
      <w:r w:rsidRPr="000D51F2">
        <w:rPr>
          <w:rFonts w:asciiTheme="minorHAnsi" w:eastAsia="SimSun" w:hAnsiTheme="minorHAnsi" w:cstheme="minorHAnsi"/>
          <w:spacing w:val="-26"/>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Andrew</w:t>
      </w:r>
      <w:r w:rsidR="009907D2" w:rsidRPr="000D51F2">
        <w:rPr>
          <w:rFonts w:asciiTheme="minorHAnsi" w:eastAsia="SimSun" w:hAnsiTheme="minorHAnsi" w:cstheme="minorHAnsi"/>
          <w:spacing w:val="-35"/>
          <w:w w:val="105"/>
          <w:sz w:val="22"/>
          <w:szCs w:val="22"/>
        </w:rPr>
        <w:t xml:space="preserve"> </w:t>
      </w:r>
      <w:r w:rsidRPr="000D51F2">
        <w:rPr>
          <w:rFonts w:asciiTheme="minorHAnsi" w:eastAsia="SimSun" w:hAnsiTheme="minorHAnsi" w:cstheme="minorHAnsi"/>
          <w:w w:val="105"/>
          <w:sz w:val="22"/>
          <w:szCs w:val="22"/>
        </w:rPr>
        <w:t>Telecommunications,</w:t>
      </w:r>
      <w:r w:rsidRPr="000D51F2">
        <w:rPr>
          <w:rFonts w:asciiTheme="minorHAnsi" w:eastAsia="SimSun" w:hAnsiTheme="minorHAnsi" w:cstheme="minorHAnsi"/>
          <w:spacing w:val="-34"/>
          <w:w w:val="105"/>
          <w:sz w:val="22"/>
          <w:szCs w:val="22"/>
        </w:rPr>
        <w:t xml:space="preserve"> </w:t>
      </w:r>
      <w:r w:rsidRPr="000D51F2">
        <w:rPr>
          <w:rFonts w:asciiTheme="minorHAnsi" w:eastAsia="SimSun" w:hAnsiTheme="minorHAnsi" w:cstheme="minorHAnsi"/>
          <w:spacing w:val="-1"/>
          <w:w w:val="105"/>
          <w:sz w:val="22"/>
          <w:szCs w:val="22"/>
        </w:rPr>
        <w:t>etc.</w:t>
      </w:r>
    </w:p>
    <w:p w14:paraId="480C68BA" w14:textId="77777777" w:rsidR="00940F46" w:rsidRPr="000D51F2" w:rsidRDefault="00940F46" w:rsidP="00342EB3">
      <w:pPr>
        <w:spacing w:before="10"/>
        <w:rPr>
          <w:rFonts w:eastAsia="SimSun" w:cs="Times New Roman"/>
        </w:rPr>
      </w:pPr>
    </w:p>
    <w:p w14:paraId="1F1A7CEA" w14:textId="6A0D972F" w:rsidR="00940F46" w:rsidRPr="000D51F2" w:rsidRDefault="008666AC" w:rsidP="000D51F2">
      <w:pPr>
        <w:pStyle w:val="a3"/>
        <w:ind w:left="0" w:right="-10"/>
        <w:jc w:val="both"/>
        <w:rPr>
          <w:rFonts w:asciiTheme="minorHAnsi" w:eastAsia="SimSun" w:hAnsiTheme="minorHAnsi" w:cs="SimSun"/>
          <w:sz w:val="22"/>
          <w:szCs w:val="22"/>
          <w:lang w:eastAsia="zh-CN"/>
        </w:rPr>
      </w:pPr>
      <w:r w:rsidRPr="000D51F2">
        <w:rPr>
          <w:rFonts w:asciiTheme="minorHAnsi" w:eastAsia="SimSun" w:hAnsiTheme="minorHAnsi"/>
          <w:color w:val="202020"/>
          <w:sz w:val="22"/>
          <w:szCs w:val="22"/>
          <w:lang w:eastAsia="zh-CN"/>
        </w:rPr>
        <w:t>Bradl</w:t>
      </w:r>
      <w:r w:rsidRPr="000D51F2">
        <w:rPr>
          <w:rFonts w:asciiTheme="minorHAnsi" w:eastAsia="SimSun" w:hAnsiTheme="minorHAnsi"/>
          <w:color w:val="202020"/>
          <w:spacing w:val="1"/>
          <w:sz w:val="22"/>
          <w:szCs w:val="22"/>
          <w:lang w:eastAsia="zh-CN"/>
        </w:rPr>
        <w:t>e</w:t>
      </w:r>
      <w:r w:rsidRPr="000D51F2">
        <w:rPr>
          <w:rFonts w:asciiTheme="minorHAnsi" w:eastAsia="SimSun" w:hAnsiTheme="minorHAnsi"/>
          <w:color w:val="202020"/>
          <w:sz w:val="22"/>
          <w:szCs w:val="22"/>
          <w:lang w:eastAsia="zh-CN"/>
        </w:rPr>
        <w:t>y</w:t>
      </w:r>
      <w:r w:rsidRPr="000D51F2">
        <w:rPr>
          <w:rFonts w:asciiTheme="minorHAnsi" w:eastAsia="SimSun" w:hAnsiTheme="minorHAnsi"/>
          <w:color w:val="202020"/>
          <w:spacing w:val="-12"/>
          <w:sz w:val="22"/>
          <w:szCs w:val="22"/>
          <w:lang w:eastAsia="zh-CN"/>
        </w:rPr>
        <w:t xml:space="preserve"> </w:t>
      </w:r>
      <w:r w:rsidRPr="000D51F2">
        <w:rPr>
          <w:rFonts w:asciiTheme="minorHAnsi" w:eastAsia="SimSun" w:hAnsiTheme="minorHAnsi"/>
          <w:color w:val="202020"/>
          <w:spacing w:val="1"/>
          <w:sz w:val="22"/>
          <w:szCs w:val="22"/>
          <w:lang w:eastAsia="zh-CN"/>
        </w:rPr>
        <w:t>J</w:t>
      </w:r>
      <w:r w:rsidRPr="000D51F2">
        <w:rPr>
          <w:rFonts w:asciiTheme="minorHAnsi" w:eastAsia="SimSun" w:hAnsiTheme="minorHAnsi"/>
          <w:color w:val="202020"/>
          <w:sz w:val="22"/>
          <w:szCs w:val="22"/>
          <w:lang w:eastAsia="zh-CN"/>
        </w:rPr>
        <w:t xml:space="preserve">. </w:t>
      </w:r>
      <w:r w:rsidRPr="000D51F2">
        <w:rPr>
          <w:rFonts w:asciiTheme="minorHAnsi" w:eastAsia="SimSun" w:hAnsiTheme="minorHAnsi"/>
          <w:color w:val="202020"/>
          <w:spacing w:val="-1"/>
          <w:sz w:val="22"/>
          <w:szCs w:val="22"/>
          <w:lang w:eastAsia="zh-CN"/>
        </w:rPr>
        <w:t>H</w:t>
      </w:r>
      <w:r w:rsidRPr="000D51F2">
        <w:rPr>
          <w:rFonts w:asciiTheme="minorHAnsi" w:eastAsia="SimSun" w:hAnsiTheme="minorHAnsi"/>
          <w:color w:val="202020"/>
          <w:sz w:val="22"/>
          <w:szCs w:val="22"/>
          <w:lang w:eastAsia="zh-CN"/>
        </w:rPr>
        <w:t>o</w:t>
      </w:r>
      <w:r w:rsidRPr="000D51F2">
        <w:rPr>
          <w:rFonts w:asciiTheme="minorHAnsi" w:eastAsia="SimSun" w:hAnsiTheme="minorHAnsi"/>
          <w:color w:val="202020"/>
          <w:spacing w:val="-8"/>
          <w:sz w:val="22"/>
          <w:szCs w:val="22"/>
          <w:lang w:eastAsia="zh-CN"/>
        </w:rPr>
        <w:t>l</w:t>
      </w:r>
      <w:r w:rsidRPr="000D51F2">
        <w:rPr>
          <w:rFonts w:asciiTheme="minorHAnsi" w:eastAsia="SimSun" w:hAnsiTheme="minorHAnsi"/>
          <w:color w:val="202020"/>
          <w:sz w:val="22"/>
          <w:szCs w:val="22"/>
          <w:lang w:eastAsia="zh-CN"/>
        </w:rPr>
        <w:t>t</w:t>
      </w:r>
      <w:r w:rsidRPr="000D51F2">
        <w:rPr>
          <w:rFonts w:asciiTheme="minorHAnsi" w:eastAsia="SimSun" w:hAnsiTheme="minorHAnsi"/>
          <w:color w:val="202020"/>
          <w:spacing w:val="-12"/>
          <w:sz w:val="22"/>
          <w:szCs w:val="22"/>
          <w:lang w:eastAsia="zh-CN"/>
        </w:rPr>
        <w:t xml:space="preserve"> </w:t>
      </w:r>
      <w:r w:rsidRPr="000D51F2">
        <w:rPr>
          <w:rFonts w:asciiTheme="minorHAnsi" w:eastAsia="SimSun" w:hAnsiTheme="minorHAnsi" w:cs="SimSun"/>
          <w:color w:val="202020"/>
          <w:spacing w:val="1"/>
          <w:sz w:val="22"/>
          <w:szCs w:val="22"/>
          <w:lang w:eastAsia="zh-CN"/>
        </w:rPr>
        <w:t>是</w:t>
      </w:r>
      <w:r w:rsidRPr="000D51F2">
        <w:rPr>
          <w:rFonts w:asciiTheme="minorHAnsi" w:eastAsia="SimSun" w:hAnsiTheme="minorHAnsi" w:cs="SimSun"/>
          <w:color w:val="202020"/>
          <w:sz w:val="22"/>
          <w:szCs w:val="22"/>
          <w:lang w:eastAsia="zh-CN"/>
        </w:rPr>
        <w:t>国际贸易和商业发展公司</w:t>
      </w:r>
      <w:r w:rsidRPr="000D51F2">
        <w:rPr>
          <w:rFonts w:asciiTheme="minorHAnsi" w:eastAsia="SimSun" w:hAnsiTheme="minorHAnsi" w:cs="SimSun"/>
          <w:color w:val="202020"/>
          <w:spacing w:val="-55"/>
          <w:sz w:val="22"/>
          <w:szCs w:val="22"/>
          <w:lang w:eastAsia="zh-CN"/>
        </w:rPr>
        <w:t xml:space="preserve"> </w:t>
      </w:r>
      <w:r w:rsidRPr="000D51F2">
        <w:rPr>
          <w:rFonts w:asciiTheme="minorHAnsi" w:eastAsia="SimSun" w:hAnsiTheme="minorHAnsi"/>
          <w:color w:val="202020"/>
          <w:spacing w:val="-1"/>
          <w:sz w:val="22"/>
          <w:szCs w:val="22"/>
          <w:lang w:eastAsia="zh-CN"/>
        </w:rPr>
        <w:t>HS</w:t>
      </w:r>
      <w:r w:rsidRPr="000D51F2">
        <w:rPr>
          <w:rFonts w:asciiTheme="minorHAnsi" w:eastAsia="SimSun" w:hAnsiTheme="minorHAnsi"/>
          <w:color w:val="202020"/>
          <w:sz w:val="22"/>
          <w:szCs w:val="22"/>
          <w:lang w:eastAsia="zh-CN"/>
        </w:rPr>
        <w:t>I</w:t>
      </w:r>
      <w:r w:rsidRPr="000D51F2">
        <w:rPr>
          <w:rFonts w:asciiTheme="minorHAnsi" w:eastAsia="SimSun" w:hAnsiTheme="minorHAnsi"/>
          <w:color w:val="202020"/>
          <w:spacing w:val="-18"/>
          <w:sz w:val="22"/>
          <w:szCs w:val="22"/>
          <w:lang w:eastAsia="zh-CN"/>
        </w:rPr>
        <w:t xml:space="preserve"> </w:t>
      </w:r>
      <w:r w:rsidRPr="000D51F2">
        <w:rPr>
          <w:rFonts w:asciiTheme="minorHAnsi" w:eastAsia="SimSun" w:hAnsiTheme="minorHAnsi" w:cs="SimSun"/>
          <w:color w:val="202020"/>
          <w:spacing w:val="1"/>
          <w:sz w:val="22"/>
          <w:szCs w:val="22"/>
          <w:lang w:eastAsia="zh-CN"/>
        </w:rPr>
        <w:t>的</w:t>
      </w:r>
      <w:r w:rsidRPr="000D51F2">
        <w:rPr>
          <w:rFonts w:asciiTheme="minorHAnsi" w:eastAsia="SimSun" w:hAnsiTheme="minorHAnsi" w:cs="SimSun"/>
          <w:color w:val="202020"/>
          <w:sz w:val="22"/>
          <w:szCs w:val="22"/>
          <w:lang w:eastAsia="zh-CN"/>
        </w:rPr>
        <w:t>首席执行官和合伙人</w:t>
      </w:r>
      <w:r w:rsidRPr="000D51F2">
        <w:rPr>
          <w:rFonts w:asciiTheme="minorHAnsi" w:eastAsia="SimSun" w:hAnsiTheme="minorHAnsi" w:cs="SimSun"/>
          <w:color w:val="202020"/>
          <w:spacing w:val="-39"/>
          <w:sz w:val="22"/>
          <w:szCs w:val="22"/>
          <w:lang w:eastAsia="zh-CN"/>
        </w:rPr>
        <w:t>。</w:t>
      </w:r>
      <w:r w:rsidRPr="000D51F2">
        <w:rPr>
          <w:rFonts w:asciiTheme="minorHAnsi" w:eastAsia="SimSun" w:hAnsiTheme="minorHAnsi" w:cs="SimSun"/>
          <w:color w:val="202020"/>
          <w:sz w:val="22"/>
          <w:szCs w:val="22"/>
          <w:lang w:eastAsia="zh-CN"/>
        </w:rPr>
        <w:t>他拥有</w:t>
      </w:r>
      <w:r w:rsidRPr="000D51F2">
        <w:rPr>
          <w:rFonts w:asciiTheme="minorHAnsi" w:eastAsia="SimSun" w:hAnsiTheme="minorHAnsi" w:cs="SimSun"/>
          <w:color w:val="202020"/>
          <w:spacing w:val="-56"/>
          <w:sz w:val="22"/>
          <w:szCs w:val="22"/>
          <w:lang w:eastAsia="zh-CN"/>
        </w:rPr>
        <w:t xml:space="preserve"> </w:t>
      </w:r>
      <w:r w:rsidRPr="000D51F2">
        <w:rPr>
          <w:rFonts w:asciiTheme="minorHAnsi" w:eastAsia="SimSun" w:hAnsiTheme="minorHAnsi"/>
          <w:color w:val="202020"/>
          <w:sz w:val="22"/>
          <w:szCs w:val="22"/>
          <w:lang w:eastAsia="zh-CN"/>
        </w:rPr>
        <w:t>20</w:t>
      </w:r>
      <w:r w:rsidRPr="000D51F2">
        <w:rPr>
          <w:rFonts w:asciiTheme="minorHAnsi" w:eastAsia="SimSun" w:hAnsiTheme="minorHAnsi"/>
          <w:color w:val="202020"/>
          <w:spacing w:val="-13"/>
          <w:sz w:val="22"/>
          <w:szCs w:val="22"/>
          <w:lang w:eastAsia="zh-CN"/>
        </w:rPr>
        <w:t xml:space="preserve"> </w:t>
      </w:r>
      <w:r w:rsidRPr="000D51F2">
        <w:rPr>
          <w:rFonts w:asciiTheme="minorHAnsi" w:eastAsia="SimSun" w:hAnsiTheme="minorHAnsi" w:cs="SimSun"/>
          <w:color w:val="202020"/>
          <w:spacing w:val="1"/>
          <w:sz w:val="22"/>
          <w:szCs w:val="22"/>
          <w:lang w:eastAsia="zh-CN"/>
        </w:rPr>
        <w:t>年</w:t>
      </w:r>
      <w:r w:rsidRPr="000D51F2">
        <w:rPr>
          <w:rFonts w:asciiTheme="minorHAnsi" w:eastAsia="SimSun" w:hAnsiTheme="minorHAnsi" w:cs="SimSun"/>
          <w:color w:val="202020"/>
          <w:sz w:val="22"/>
          <w:szCs w:val="22"/>
          <w:lang w:eastAsia="zh-CN"/>
        </w:rPr>
        <w:t>的国际商务经验，超</w:t>
      </w:r>
      <w:r w:rsidRPr="000D51F2">
        <w:rPr>
          <w:rFonts w:asciiTheme="minorHAnsi" w:eastAsia="SimSun" w:hAnsiTheme="minorHAnsi" w:cs="SimSun"/>
          <w:color w:val="202020"/>
          <w:sz w:val="22"/>
          <w:szCs w:val="22"/>
          <w:lang w:eastAsia="zh-CN"/>
        </w:rPr>
        <w:t xml:space="preserve"> </w:t>
      </w:r>
      <w:r w:rsidRPr="000D51F2">
        <w:rPr>
          <w:rFonts w:asciiTheme="minorHAnsi" w:eastAsia="SimSun" w:hAnsiTheme="minorHAnsi" w:cs="SimSun"/>
          <w:color w:val="202020"/>
          <w:sz w:val="22"/>
          <w:szCs w:val="22"/>
          <w:lang w:eastAsia="zh-CN"/>
        </w:rPr>
        <w:t>过</w:t>
      </w:r>
      <w:r w:rsidRPr="000D51F2">
        <w:rPr>
          <w:rFonts w:asciiTheme="minorHAnsi" w:eastAsia="SimSun" w:hAnsiTheme="minorHAnsi" w:cs="SimSun"/>
          <w:color w:val="202020"/>
          <w:spacing w:val="-53"/>
          <w:sz w:val="22"/>
          <w:szCs w:val="22"/>
          <w:lang w:eastAsia="zh-CN"/>
        </w:rPr>
        <w:t xml:space="preserve"> </w:t>
      </w:r>
      <w:r w:rsidRPr="000D51F2">
        <w:rPr>
          <w:rFonts w:asciiTheme="minorHAnsi" w:eastAsia="SimSun" w:hAnsiTheme="minorHAnsi"/>
          <w:color w:val="202020"/>
          <w:spacing w:val="1"/>
          <w:sz w:val="22"/>
          <w:szCs w:val="22"/>
          <w:lang w:eastAsia="zh-CN"/>
        </w:rPr>
        <w:t>1</w:t>
      </w:r>
      <w:r w:rsidRPr="000D51F2">
        <w:rPr>
          <w:rFonts w:asciiTheme="minorHAnsi" w:eastAsia="SimSun" w:hAnsiTheme="minorHAnsi"/>
          <w:color w:val="202020"/>
          <w:sz w:val="22"/>
          <w:szCs w:val="22"/>
          <w:lang w:eastAsia="zh-CN"/>
        </w:rPr>
        <w:t>5</w:t>
      </w:r>
      <w:r w:rsidRPr="000D51F2">
        <w:rPr>
          <w:rFonts w:asciiTheme="minorHAnsi" w:eastAsia="SimSun" w:hAnsiTheme="minorHAnsi"/>
          <w:color w:val="202020"/>
          <w:spacing w:val="-12"/>
          <w:sz w:val="22"/>
          <w:szCs w:val="22"/>
          <w:lang w:eastAsia="zh-CN"/>
        </w:rPr>
        <w:t xml:space="preserve"> </w:t>
      </w:r>
      <w:r w:rsidRPr="000D51F2">
        <w:rPr>
          <w:rFonts w:asciiTheme="minorHAnsi" w:eastAsia="SimSun" w:hAnsiTheme="minorHAnsi" w:cs="SimSun"/>
          <w:color w:val="202020"/>
          <w:sz w:val="22"/>
          <w:szCs w:val="22"/>
          <w:lang w:eastAsia="zh-CN"/>
        </w:rPr>
        <w:t>年专注于亚洲市场的业务发展</w:t>
      </w:r>
      <w:r w:rsidRPr="000D51F2">
        <w:rPr>
          <w:rFonts w:asciiTheme="minorHAnsi" w:eastAsia="SimSun" w:hAnsiTheme="minorHAnsi" w:cs="SimSun"/>
          <w:color w:val="202020"/>
          <w:spacing w:val="12"/>
          <w:sz w:val="22"/>
          <w:szCs w:val="22"/>
          <w:lang w:eastAsia="zh-CN"/>
        </w:rPr>
        <w:t>。</w:t>
      </w:r>
      <w:r w:rsidRPr="000D51F2">
        <w:rPr>
          <w:rFonts w:asciiTheme="minorHAnsi" w:eastAsia="SimSun" w:hAnsiTheme="minorHAnsi" w:cs="SimSun"/>
          <w:color w:val="202020"/>
          <w:sz w:val="22"/>
          <w:szCs w:val="22"/>
          <w:lang w:eastAsia="zh-CN"/>
        </w:rPr>
        <w:t>在加入</w:t>
      </w:r>
      <w:r w:rsidRPr="000D51F2">
        <w:rPr>
          <w:rFonts w:asciiTheme="minorHAnsi" w:eastAsia="SimSun" w:hAnsiTheme="minorHAnsi" w:cs="SimSun"/>
          <w:color w:val="202020"/>
          <w:spacing w:val="-52"/>
          <w:sz w:val="22"/>
          <w:szCs w:val="22"/>
          <w:lang w:eastAsia="zh-CN"/>
        </w:rPr>
        <w:t xml:space="preserve"> </w:t>
      </w:r>
      <w:r w:rsidRPr="000D51F2">
        <w:rPr>
          <w:rFonts w:asciiTheme="minorHAnsi" w:eastAsia="SimSun" w:hAnsiTheme="minorHAnsi"/>
          <w:color w:val="202020"/>
          <w:spacing w:val="-1"/>
          <w:sz w:val="22"/>
          <w:szCs w:val="22"/>
          <w:lang w:eastAsia="zh-CN"/>
        </w:rPr>
        <w:t>HS</w:t>
      </w:r>
      <w:r w:rsidRPr="000D51F2">
        <w:rPr>
          <w:rFonts w:asciiTheme="minorHAnsi" w:eastAsia="SimSun" w:hAnsiTheme="minorHAnsi"/>
          <w:color w:val="202020"/>
          <w:sz w:val="22"/>
          <w:szCs w:val="22"/>
          <w:lang w:eastAsia="zh-CN"/>
        </w:rPr>
        <w:t>I</w:t>
      </w:r>
      <w:r w:rsidRPr="000D51F2">
        <w:rPr>
          <w:rFonts w:asciiTheme="minorHAnsi" w:eastAsia="SimSun" w:hAnsiTheme="minorHAnsi"/>
          <w:color w:val="202020"/>
          <w:spacing w:val="-10"/>
          <w:sz w:val="22"/>
          <w:szCs w:val="22"/>
          <w:lang w:eastAsia="zh-CN"/>
        </w:rPr>
        <w:t xml:space="preserve"> </w:t>
      </w:r>
      <w:r w:rsidRPr="000D51F2">
        <w:rPr>
          <w:rFonts w:asciiTheme="minorHAnsi" w:eastAsia="SimSun" w:hAnsiTheme="minorHAnsi" w:cs="SimSun"/>
          <w:color w:val="202020"/>
          <w:sz w:val="22"/>
          <w:szCs w:val="22"/>
          <w:lang w:eastAsia="zh-CN"/>
        </w:rPr>
        <w:t>之前</w:t>
      </w:r>
      <w:r w:rsidRPr="000D51F2">
        <w:rPr>
          <w:rFonts w:asciiTheme="minorHAnsi" w:eastAsia="SimSun" w:hAnsiTheme="minorHAnsi" w:cs="SimSun"/>
          <w:color w:val="202020"/>
          <w:spacing w:val="-38"/>
          <w:sz w:val="22"/>
          <w:szCs w:val="22"/>
          <w:lang w:eastAsia="zh-CN"/>
        </w:rPr>
        <w:t>，</w:t>
      </w:r>
      <w:r w:rsidRPr="000D51F2">
        <w:rPr>
          <w:rFonts w:asciiTheme="minorHAnsi" w:eastAsia="SimSun" w:hAnsiTheme="minorHAnsi" w:cs="SimSun"/>
          <w:color w:val="202020"/>
          <w:sz w:val="22"/>
          <w:szCs w:val="22"/>
          <w:lang w:eastAsia="zh-CN"/>
        </w:rPr>
        <w:t>他曾担任</w:t>
      </w:r>
      <w:r w:rsidRPr="000D51F2">
        <w:rPr>
          <w:rFonts w:asciiTheme="minorHAnsi" w:eastAsia="SimSun" w:hAnsiTheme="minorHAnsi" w:cs="SimSun"/>
          <w:color w:val="202020"/>
          <w:spacing w:val="-50"/>
          <w:sz w:val="22"/>
          <w:szCs w:val="22"/>
          <w:lang w:eastAsia="zh-CN"/>
        </w:rPr>
        <w:t xml:space="preserve"> </w:t>
      </w:r>
      <w:r w:rsidRPr="000D51F2">
        <w:rPr>
          <w:rFonts w:asciiTheme="minorHAnsi" w:eastAsia="SimSun" w:hAnsiTheme="minorHAnsi"/>
          <w:color w:val="202020"/>
          <w:spacing w:val="-2"/>
          <w:sz w:val="22"/>
          <w:szCs w:val="22"/>
          <w:lang w:eastAsia="zh-CN"/>
        </w:rPr>
        <w:t>RP</w:t>
      </w:r>
      <w:r w:rsidRPr="000D51F2">
        <w:rPr>
          <w:rFonts w:asciiTheme="minorHAnsi" w:eastAsia="SimSun" w:hAnsiTheme="minorHAnsi"/>
          <w:color w:val="202020"/>
          <w:sz w:val="22"/>
          <w:szCs w:val="22"/>
          <w:lang w:eastAsia="zh-CN"/>
        </w:rPr>
        <w:t>M</w:t>
      </w:r>
      <w:r w:rsidRPr="000D51F2">
        <w:rPr>
          <w:rFonts w:asciiTheme="minorHAnsi" w:eastAsia="SimSun" w:hAnsiTheme="minorHAnsi"/>
          <w:color w:val="202020"/>
          <w:spacing w:val="-12"/>
          <w:sz w:val="22"/>
          <w:szCs w:val="22"/>
          <w:lang w:eastAsia="zh-CN"/>
        </w:rPr>
        <w:t xml:space="preserve"> </w:t>
      </w:r>
      <w:r w:rsidRPr="000D51F2">
        <w:rPr>
          <w:rFonts w:asciiTheme="minorHAnsi" w:eastAsia="SimSun" w:hAnsiTheme="minorHAnsi" w:cs="SimSun"/>
          <w:color w:val="202020"/>
          <w:sz w:val="22"/>
          <w:szCs w:val="22"/>
          <w:lang w:eastAsia="zh-CN"/>
        </w:rPr>
        <w:t>的</w:t>
      </w:r>
      <w:r w:rsidRPr="000D51F2">
        <w:rPr>
          <w:rFonts w:asciiTheme="minorHAnsi" w:eastAsia="SimSun" w:hAnsiTheme="minorHAnsi" w:cs="SimSun"/>
          <w:color w:val="202020"/>
          <w:spacing w:val="-50"/>
          <w:sz w:val="22"/>
          <w:szCs w:val="22"/>
          <w:lang w:eastAsia="zh-CN"/>
        </w:rPr>
        <w:t xml:space="preserve"> </w:t>
      </w:r>
      <w:proofErr w:type="spellStart"/>
      <w:r w:rsidRPr="000D51F2">
        <w:rPr>
          <w:rFonts w:asciiTheme="minorHAnsi" w:eastAsia="SimSun" w:hAnsiTheme="minorHAnsi"/>
          <w:color w:val="202020"/>
          <w:spacing w:val="-2"/>
          <w:sz w:val="22"/>
          <w:szCs w:val="22"/>
          <w:lang w:eastAsia="zh-CN"/>
        </w:rPr>
        <w:t>S</w:t>
      </w:r>
      <w:r w:rsidRPr="000D51F2">
        <w:rPr>
          <w:rFonts w:asciiTheme="minorHAnsi" w:eastAsia="SimSun" w:hAnsiTheme="minorHAnsi"/>
          <w:color w:val="202020"/>
          <w:spacing w:val="1"/>
          <w:sz w:val="22"/>
          <w:szCs w:val="22"/>
          <w:lang w:eastAsia="zh-CN"/>
        </w:rPr>
        <w:t>t</w:t>
      </w:r>
      <w:r w:rsidRPr="000D51F2">
        <w:rPr>
          <w:rFonts w:asciiTheme="minorHAnsi" w:eastAsia="SimSun" w:hAnsiTheme="minorHAnsi"/>
          <w:color w:val="202020"/>
          <w:sz w:val="22"/>
          <w:szCs w:val="22"/>
          <w:lang w:eastAsia="zh-CN"/>
        </w:rPr>
        <w:t>o</w:t>
      </w:r>
      <w:r w:rsidRPr="000D51F2">
        <w:rPr>
          <w:rFonts w:asciiTheme="minorHAnsi" w:eastAsia="SimSun" w:hAnsiTheme="minorHAnsi"/>
          <w:color w:val="202020"/>
          <w:spacing w:val="-2"/>
          <w:sz w:val="22"/>
          <w:szCs w:val="22"/>
          <w:lang w:eastAsia="zh-CN"/>
        </w:rPr>
        <w:t>n</w:t>
      </w:r>
      <w:r w:rsidRPr="000D51F2">
        <w:rPr>
          <w:rFonts w:asciiTheme="minorHAnsi" w:eastAsia="SimSun" w:hAnsiTheme="minorHAnsi"/>
          <w:color w:val="202020"/>
          <w:spacing w:val="-4"/>
          <w:sz w:val="22"/>
          <w:szCs w:val="22"/>
          <w:lang w:eastAsia="zh-CN"/>
        </w:rPr>
        <w:t>C</w:t>
      </w:r>
      <w:r w:rsidRPr="000D51F2">
        <w:rPr>
          <w:rFonts w:asciiTheme="minorHAnsi" w:eastAsia="SimSun" w:hAnsiTheme="minorHAnsi"/>
          <w:color w:val="202020"/>
          <w:sz w:val="22"/>
          <w:szCs w:val="22"/>
          <w:lang w:eastAsia="zh-CN"/>
        </w:rPr>
        <w:t>or</w:t>
      </w:r>
      <w:proofErr w:type="spellEnd"/>
      <w:r w:rsidRPr="000D51F2">
        <w:rPr>
          <w:rFonts w:asciiTheme="minorHAnsi" w:eastAsia="SimSun" w:hAnsiTheme="minorHAnsi"/>
          <w:color w:val="202020"/>
          <w:spacing w:val="-10"/>
          <w:sz w:val="22"/>
          <w:szCs w:val="22"/>
          <w:lang w:eastAsia="zh-CN"/>
        </w:rPr>
        <w:t xml:space="preserve"> </w:t>
      </w:r>
      <w:r w:rsidRPr="000D51F2">
        <w:rPr>
          <w:rFonts w:asciiTheme="minorHAnsi" w:eastAsia="SimSun" w:hAnsiTheme="minorHAnsi" w:cs="SimSun"/>
          <w:color w:val="202020"/>
          <w:sz w:val="22"/>
          <w:szCs w:val="22"/>
          <w:lang w:eastAsia="zh-CN"/>
        </w:rPr>
        <w:t>集团亚洲区总经理七</w:t>
      </w:r>
      <w:r w:rsidRPr="000D51F2">
        <w:rPr>
          <w:rFonts w:asciiTheme="minorHAnsi" w:eastAsia="SimSun" w:hAnsiTheme="minorHAnsi" w:cs="SimSun"/>
          <w:color w:val="202020"/>
          <w:w w:val="104"/>
          <w:sz w:val="22"/>
          <w:szCs w:val="22"/>
          <w:lang w:eastAsia="zh-CN"/>
        </w:rPr>
        <w:t xml:space="preserve"> </w:t>
      </w:r>
      <w:r w:rsidRPr="000D51F2">
        <w:rPr>
          <w:rFonts w:asciiTheme="minorHAnsi" w:eastAsia="SimSun" w:hAnsiTheme="minorHAnsi" w:cs="SimSun"/>
          <w:color w:val="202020"/>
          <w:spacing w:val="-1"/>
          <w:sz w:val="22"/>
          <w:szCs w:val="22"/>
          <w:lang w:eastAsia="zh-CN"/>
        </w:rPr>
        <w:t>年，并在</w:t>
      </w:r>
      <w:r w:rsidRPr="000D51F2">
        <w:rPr>
          <w:rFonts w:asciiTheme="minorHAnsi" w:eastAsia="SimSun" w:hAnsiTheme="minorHAnsi" w:cs="SimSun"/>
          <w:color w:val="202020"/>
          <w:spacing w:val="66"/>
          <w:sz w:val="22"/>
          <w:szCs w:val="22"/>
          <w:lang w:eastAsia="zh-CN"/>
        </w:rPr>
        <w:t xml:space="preserve"> </w:t>
      </w:r>
      <w:proofErr w:type="spellStart"/>
      <w:r w:rsidRPr="000D51F2">
        <w:rPr>
          <w:rFonts w:asciiTheme="minorHAnsi" w:eastAsia="SimSun" w:hAnsiTheme="minorHAnsi"/>
          <w:color w:val="202020"/>
          <w:sz w:val="22"/>
          <w:szCs w:val="22"/>
          <w:lang w:eastAsia="zh-CN"/>
        </w:rPr>
        <w:t>G</w:t>
      </w:r>
      <w:r w:rsidRPr="000D51F2">
        <w:rPr>
          <w:rFonts w:asciiTheme="minorHAnsi" w:eastAsia="SimSun" w:hAnsiTheme="minorHAnsi"/>
          <w:color w:val="202020"/>
          <w:spacing w:val="23"/>
          <w:sz w:val="22"/>
          <w:szCs w:val="22"/>
          <w:lang w:eastAsia="zh-CN"/>
        </w:rPr>
        <w:t>N</w:t>
      </w:r>
      <w:r w:rsidRPr="000D51F2">
        <w:rPr>
          <w:rFonts w:asciiTheme="minorHAnsi" w:eastAsia="SimSun" w:hAnsiTheme="minorHAnsi"/>
          <w:color w:val="202020"/>
          <w:sz w:val="22"/>
          <w:szCs w:val="22"/>
          <w:lang w:eastAsia="zh-CN"/>
        </w:rPr>
        <w:t>Ne</w:t>
      </w:r>
      <w:r w:rsidRPr="000D51F2">
        <w:rPr>
          <w:rFonts w:asciiTheme="minorHAnsi" w:eastAsia="SimSun" w:hAnsiTheme="minorHAnsi"/>
          <w:color w:val="202020"/>
          <w:spacing w:val="-1"/>
          <w:sz w:val="22"/>
          <w:szCs w:val="22"/>
          <w:lang w:eastAsia="zh-CN"/>
        </w:rPr>
        <w:t>t</w:t>
      </w:r>
      <w:r w:rsidRPr="000D51F2">
        <w:rPr>
          <w:rFonts w:asciiTheme="minorHAnsi" w:eastAsia="SimSun" w:hAnsiTheme="minorHAnsi"/>
          <w:color w:val="202020"/>
          <w:spacing w:val="-2"/>
          <w:sz w:val="22"/>
          <w:szCs w:val="22"/>
          <w:lang w:eastAsia="zh-CN"/>
        </w:rPr>
        <w:t>c</w:t>
      </w:r>
      <w:r w:rsidRPr="000D51F2">
        <w:rPr>
          <w:rFonts w:asciiTheme="minorHAnsi" w:eastAsia="SimSun" w:hAnsiTheme="minorHAnsi"/>
          <w:color w:val="202020"/>
          <w:sz w:val="22"/>
          <w:szCs w:val="22"/>
          <w:lang w:eastAsia="zh-CN"/>
        </w:rPr>
        <w:t>om</w:t>
      </w:r>
      <w:proofErr w:type="spellEnd"/>
      <w:r w:rsidRPr="000D51F2">
        <w:rPr>
          <w:rFonts w:asciiTheme="minorHAnsi" w:eastAsia="SimSun" w:hAnsiTheme="minorHAnsi" w:cs="SimSun"/>
          <w:color w:val="202020"/>
          <w:sz w:val="22"/>
          <w:szCs w:val="22"/>
          <w:lang w:eastAsia="zh-CN"/>
        </w:rPr>
        <w:t>（</w:t>
      </w:r>
      <w:r w:rsidRPr="000D51F2">
        <w:rPr>
          <w:rFonts w:asciiTheme="minorHAnsi" w:eastAsia="SimSun" w:hAnsiTheme="minorHAnsi" w:cs="SimSun"/>
          <w:color w:val="202020"/>
          <w:spacing w:val="-3"/>
          <w:sz w:val="22"/>
          <w:szCs w:val="22"/>
          <w:lang w:eastAsia="zh-CN"/>
        </w:rPr>
        <w:t>一</w:t>
      </w:r>
      <w:r w:rsidRPr="000D51F2">
        <w:rPr>
          <w:rFonts w:asciiTheme="minorHAnsi" w:eastAsia="SimSun" w:hAnsiTheme="minorHAnsi" w:cs="SimSun"/>
          <w:color w:val="202020"/>
          <w:sz w:val="22"/>
          <w:szCs w:val="22"/>
          <w:lang w:eastAsia="zh-CN"/>
        </w:rPr>
        <w:t>家</w:t>
      </w:r>
      <w:r w:rsidRPr="000D51F2">
        <w:rPr>
          <w:rFonts w:asciiTheme="minorHAnsi" w:eastAsia="SimSun" w:hAnsiTheme="minorHAnsi" w:cs="SimSun"/>
          <w:color w:val="202020"/>
          <w:spacing w:val="-3"/>
          <w:sz w:val="22"/>
          <w:szCs w:val="22"/>
          <w:lang w:eastAsia="zh-CN"/>
        </w:rPr>
        <w:t>大</w:t>
      </w:r>
      <w:r w:rsidRPr="000D51F2">
        <w:rPr>
          <w:rFonts w:asciiTheme="minorHAnsi" w:eastAsia="SimSun" w:hAnsiTheme="minorHAnsi" w:cs="SimSun"/>
          <w:color w:val="202020"/>
          <w:spacing w:val="-2"/>
          <w:sz w:val="22"/>
          <w:szCs w:val="22"/>
          <w:lang w:eastAsia="zh-CN"/>
        </w:rPr>
        <w:t>型</w:t>
      </w:r>
      <w:r w:rsidRPr="000D51F2">
        <w:rPr>
          <w:rFonts w:asciiTheme="minorHAnsi" w:eastAsia="SimSun" w:hAnsiTheme="minorHAnsi" w:cs="SimSun"/>
          <w:color w:val="202020"/>
          <w:spacing w:val="-1"/>
          <w:sz w:val="22"/>
          <w:szCs w:val="22"/>
          <w:lang w:eastAsia="zh-CN"/>
        </w:rPr>
        <w:t>欧</w:t>
      </w:r>
      <w:r w:rsidRPr="000D51F2">
        <w:rPr>
          <w:rFonts w:asciiTheme="minorHAnsi" w:eastAsia="SimSun" w:hAnsiTheme="minorHAnsi" w:cs="SimSun"/>
          <w:color w:val="202020"/>
          <w:spacing w:val="-2"/>
          <w:sz w:val="22"/>
          <w:szCs w:val="22"/>
          <w:lang w:eastAsia="zh-CN"/>
        </w:rPr>
        <w:t>洲</w:t>
      </w:r>
      <w:r w:rsidRPr="000D51F2">
        <w:rPr>
          <w:rFonts w:asciiTheme="minorHAnsi" w:eastAsia="SimSun" w:hAnsiTheme="minorHAnsi" w:cs="SimSun"/>
          <w:color w:val="202020"/>
          <w:spacing w:val="-1"/>
          <w:sz w:val="22"/>
          <w:szCs w:val="22"/>
          <w:lang w:eastAsia="zh-CN"/>
        </w:rPr>
        <w:t>通</w:t>
      </w:r>
      <w:r w:rsidRPr="000D51F2">
        <w:rPr>
          <w:rFonts w:asciiTheme="minorHAnsi" w:eastAsia="SimSun" w:hAnsiTheme="minorHAnsi" w:cs="SimSun"/>
          <w:color w:val="202020"/>
          <w:spacing w:val="-2"/>
          <w:sz w:val="22"/>
          <w:szCs w:val="22"/>
          <w:lang w:eastAsia="zh-CN"/>
        </w:rPr>
        <w:t>信公</w:t>
      </w:r>
      <w:r w:rsidRPr="000D51F2">
        <w:rPr>
          <w:rFonts w:asciiTheme="minorHAnsi" w:eastAsia="SimSun" w:hAnsiTheme="minorHAnsi" w:cs="SimSun"/>
          <w:color w:val="202020"/>
          <w:spacing w:val="-1"/>
          <w:sz w:val="22"/>
          <w:szCs w:val="22"/>
          <w:lang w:eastAsia="zh-CN"/>
        </w:rPr>
        <w:t>司）</w:t>
      </w:r>
      <w:r w:rsidRPr="000D51F2">
        <w:rPr>
          <w:rFonts w:asciiTheme="minorHAnsi" w:eastAsia="SimSun" w:hAnsiTheme="minorHAnsi" w:cs="SimSun"/>
          <w:color w:val="202020"/>
          <w:sz w:val="22"/>
          <w:szCs w:val="22"/>
          <w:lang w:eastAsia="zh-CN"/>
        </w:rPr>
        <w:t>和</w:t>
      </w:r>
      <w:r w:rsidRPr="000D51F2">
        <w:rPr>
          <w:rFonts w:asciiTheme="minorHAnsi" w:eastAsia="SimSun" w:hAnsiTheme="minorHAnsi"/>
          <w:color w:val="202020"/>
          <w:sz w:val="22"/>
          <w:szCs w:val="22"/>
          <w:lang w:eastAsia="zh-CN"/>
        </w:rPr>
        <w:t>AT</w:t>
      </w:r>
      <w:r w:rsidRPr="000D51F2">
        <w:rPr>
          <w:rFonts w:asciiTheme="minorHAnsi" w:eastAsia="SimSun" w:hAnsiTheme="minorHAnsi" w:cs="SimSun"/>
          <w:color w:val="202020"/>
          <w:sz w:val="22"/>
          <w:szCs w:val="22"/>
          <w:lang w:eastAsia="zh-CN"/>
        </w:rPr>
        <w:t>＆</w:t>
      </w:r>
      <w:r w:rsidRPr="000D51F2">
        <w:rPr>
          <w:rFonts w:asciiTheme="minorHAnsi" w:eastAsia="SimSun" w:hAnsiTheme="minorHAnsi"/>
          <w:color w:val="202020"/>
          <w:sz w:val="22"/>
          <w:szCs w:val="22"/>
          <w:lang w:eastAsia="zh-CN"/>
        </w:rPr>
        <w:t xml:space="preserve">T </w:t>
      </w:r>
      <w:r w:rsidRPr="000D51F2">
        <w:rPr>
          <w:rFonts w:asciiTheme="minorHAnsi" w:eastAsia="SimSun" w:hAnsiTheme="minorHAnsi"/>
          <w:color w:val="202020"/>
          <w:spacing w:val="38"/>
          <w:sz w:val="22"/>
          <w:szCs w:val="22"/>
          <w:lang w:eastAsia="zh-CN"/>
        </w:rPr>
        <w:t xml:space="preserve"> </w:t>
      </w:r>
      <w:r w:rsidRPr="000D51F2">
        <w:rPr>
          <w:rFonts w:asciiTheme="minorHAnsi" w:eastAsia="SimSun" w:hAnsiTheme="minorHAnsi" w:cs="SimSun"/>
          <w:color w:val="202020"/>
          <w:spacing w:val="-1"/>
          <w:sz w:val="22"/>
          <w:szCs w:val="22"/>
          <w:lang w:eastAsia="zh-CN"/>
        </w:rPr>
        <w:t>担任管理和营销职位。他的前客户包括</w:t>
      </w:r>
      <w:r w:rsidRPr="000D51F2">
        <w:rPr>
          <w:rFonts w:asciiTheme="minorHAnsi" w:eastAsia="SimSun" w:hAnsiTheme="minorHAnsi" w:cs="SimSun"/>
          <w:color w:val="202020"/>
          <w:spacing w:val="41"/>
          <w:w w:val="104"/>
          <w:sz w:val="22"/>
          <w:szCs w:val="22"/>
          <w:lang w:eastAsia="zh-CN"/>
        </w:rPr>
        <w:t xml:space="preserve"> </w:t>
      </w:r>
      <w:r w:rsidRPr="000D51F2">
        <w:rPr>
          <w:rFonts w:asciiTheme="minorHAnsi" w:eastAsia="SimSun" w:hAnsiTheme="minorHAnsi" w:cs="SimSun"/>
          <w:color w:val="202020"/>
          <w:spacing w:val="-1"/>
          <w:w w:val="105"/>
          <w:sz w:val="22"/>
          <w:szCs w:val="22"/>
          <w:lang w:eastAsia="zh-CN"/>
        </w:rPr>
        <w:t>亚洲和美国公司，涵盖制造、分销、建筑和工程、建筑、设计、娱乐、高科技、医疗保健和消费产</w:t>
      </w:r>
      <w:r w:rsidRPr="000D51F2">
        <w:rPr>
          <w:rFonts w:asciiTheme="minorHAnsi" w:eastAsia="SimSun" w:hAnsiTheme="minorHAnsi" w:cs="SimSun"/>
          <w:color w:val="202020"/>
          <w:w w:val="105"/>
          <w:sz w:val="22"/>
          <w:szCs w:val="22"/>
          <w:lang w:eastAsia="zh-CN"/>
        </w:rPr>
        <w:t>品领域</w:t>
      </w:r>
      <w:r w:rsidRPr="000D51F2">
        <w:rPr>
          <w:rFonts w:asciiTheme="minorHAnsi" w:eastAsia="SimSun" w:hAnsiTheme="minorHAnsi"/>
          <w:color w:val="202020"/>
          <w:w w:val="105"/>
          <w:sz w:val="22"/>
          <w:szCs w:val="22"/>
          <w:lang w:eastAsia="zh-CN"/>
        </w:rPr>
        <w:t>-</w:t>
      </w:r>
      <w:r w:rsidRPr="000D51F2">
        <w:rPr>
          <w:rFonts w:asciiTheme="minorHAnsi" w:eastAsia="SimSun" w:hAnsiTheme="minorHAnsi" w:cs="SimSun"/>
          <w:color w:val="202020"/>
          <w:w w:val="105"/>
          <w:sz w:val="22"/>
          <w:szCs w:val="22"/>
          <w:lang w:eastAsia="zh-CN"/>
        </w:rPr>
        <w:t>如摩托罗拉、</w:t>
      </w:r>
      <w:r w:rsidRPr="000D51F2">
        <w:rPr>
          <w:rFonts w:asciiTheme="minorHAnsi" w:eastAsia="SimSun" w:hAnsiTheme="minorHAnsi"/>
          <w:color w:val="202020"/>
          <w:w w:val="105"/>
          <w:sz w:val="22"/>
          <w:szCs w:val="22"/>
          <w:lang w:eastAsia="zh-CN"/>
        </w:rPr>
        <w:t>AMD</w:t>
      </w:r>
      <w:r w:rsidRPr="000D51F2">
        <w:rPr>
          <w:rFonts w:asciiTheme="minorHAnsi" w:eastAsia="SimSun" w:hAnsiTheme="minorHAnsi" w:cs="SimSun"/>
          <w:color w:val="202020"/>
          <w:w w:val="105"/>
          <w:sz w:val="22"/>
          <w:szCs w:val="22"/>
          <w:lang w:eastAsia="zh-CN"/>
        </w:rPr>
        <w:t>、英特尔、百威、</w:t>
      </w:r>
      <w:r w:rsidRPr="000D51F2">
        <w:rPr>
          <w:rFonts w:asciiTheme="minorHAnsi" w:eastAsia="SimSun" w:hAnsiTheme="minorHAnsi"/>
          <w:color w:val="202020"/>
          <w:w w:val="105"/>
          <w:sz w:val="22"/>
          <w:szCs w:val="22"/>
          <w:lang w:eastAsia="zh-CN"/>
        </w:rPr>
        <w:t>Lion</w:t>
      </w:r>
      <w:r w:rsidRPr="000D51F2">
        <w:rPr>
          <w:rFonts w:asciiTheme="minorHAnsi" w:eastAsia="SimSun" w:hAnsiTheme="minorHAnsi"/>
          <w:color w:val="202020"/>
          <w:spacing w:val="-36"/>
          <w:w w:val="105"/>
          <w:sz w:val="22"/>
          <w:szCs w:val="22"/>
          <w:lang w:eastAsia="zh-CN"/>
        </w:rPr>
        <w:t xml:space="preserve"> </w:t>
      </w:r>
      <w:r w:rsidRPr="000D51F2">
        <w:rPr>
          <w:rFonts w:asciiTheme="minorHAnsi" w:eastAsia="SimSun" w:hAnsiTheme="minorHAnsi"/>
          <w:color w:val="202020"/>
          <w:w w:val="105"/>
          <w:sz w:val="22"/>
          <w:szCs w:val="22"/>
          <w:lang w:eastAsia="zh-CN"/>
        </w:rPr>
        <w:t>Nathan</w:t>
      </w:r>
      <w:r w:rsidRPr="000D51F2">
        <w:rPr>
          <w:rFonts w:asciiTheme="minorHAnsi" w:eastAsia="SimSun" w:hAnsiTheme="minorHAnsi" w:cs="SimSun"/>
          <w:color w:val="202020"/>
          <w:w w:val="105"/>
          <w:sz w:val="22"/>
          <w:szCs w:val="22"/>
          <w:lang w:eastAsia="zh-CN"/>
        </w:rPr>
        <w:t>、</w:t>
      </w:r>
      <w:r w:rsidRPr="000D51F2">
        <w:rPr>
          <w:rFonts w:asciiTheme="minorHAnsi" w:eastAsia="SimSun" w:hAnsiTheme="minorHAnsi"/>
          <w:color w:val="202020"/>
          <w:w w:val="105"/>
          <w:sz w:val="22"/>
          <w:szCs w:val="22"/>
          <w:lang w:eastAsia="zh-CN"/>
        </w:rPr>
        <w:t>Baxter</w:t>
      </w:r>
      <w:r w:rsidRPr="000D51F2">
        <w:rPr>
          <w:rFonts w:asciiTheme="minorHAnsi" w:eastAsia="SimSun" w:hAnsiTheme="minorHAnsi"/>
          <w:color w:val="202020"/>
          <w:spacing w:val="-35"/>
          <w:w w:val="105"/>
          <w:sz w:val="22"/>
          <w:szCs w:val="22"/>
          <w:lang w:eastAsia="zh-CN"/>
        </w:rPr>
        <w:t xml:space="preserve"> </w:t>
      </w:r>
      <w:r w:rsidRPr="000D51F2">
        <w:rPr>
          <w:rFonts w:asciiTheme="minorHAnsi" w:eastAsia="SimSun" w:hAnsiTheme="minorHAnsi"/>
          <w:color w:val="202020"/>
          <w:spacing w:val="1"/>
          <w:w w:val="105"/>
          <w:sz w:val="22"/>
          <w:szCs w:val="22"/>
          <w:lang w:eastAsia="zh-CN"/>
        </w:rPr>
        <w:t>Healthcare</w:t>
      </w:r>
      <w:r w:rsidRPr="000D51F2">
        <w:rPr>
          <w:rFonts w:asciiTheme="minorHAnsi" w:eastAsia="SimSun" w:hAnsiTheme="minorHAnsi" w:cs="SimSun"/>
          <w:color w:val="202020"/>
          <w:spacing w:val="1"/>
          <w:w w:val="105"/>
          <w:sz w:val="22"/>
          <w:szCs w:val="22"/>
          <w:lang w:eastAsia="zh-CN"/>
        </w:rPr>
        <w:t>、</w:t>
      </w:r>
      <w:r w:rsidRPr="000D51F2">
        <w:rPr>
          <w:rFonts w:asciiTheme="minorHAnsi" w:eastAsia="SimSun" w:hAnsiTheme="minorHAnsi"/>
          <w:color w:val="202020"/>
          <w:spacing w:val="1"/>
          <w:w w:val="105"/>
          <w:sz w:val="22"/>
          <w:szCs w:val="22"/>
          <w:lang w:eastAsia="zh-CN"/>
        </w:rPr>
        <w:t>Glaxo</w:t>
      </w:r>
      <w:r w:rsidRPr="000D51F2">
        <w:rPr>
          <w:rFonts w:asciiTheme="minorHAnsi" w:eastAsia="SimSun" w:hAnsiTheme="minorHAnsi"/>
          <w:color w:val="202020"/>
          <w:spacing w:val="-36"/>
          <w:w w:val="105"/>
          <w:sz w:val="22"/>
          <w:szCs w:val="22"/>
          <w:lang w:eastAsia="zh-CN"/>
        </w:rPr>
        <w:t xml:space="preserve"> </w:t>
      </w:r>
      <w:r w:rsidRPr="000D51F2">
        <w:rPr>
          <w:rFonts w:asciiTheme="minorHAnsi" w:eastAsia="SimSun" w:hAnsiTheme="minorHAnsi"/>
          <w:color w:val="202020"/>
          <w:w w:val="105"/>
          <w:sz w:val="22"/>
          <w:szCs w:val="22"/>
          <w:lang w:eastAsia="zh-CN"/>
        </w:rPr>
        <w:t>Smith</w:t>
      </w:r>
      <w:r w:rsidRPr="000D51F2">
        <w:rPr>
          <w:rFonts w:asciiTheme="minorHAnsi" w:eastAsia="SimSun" w:hAnsiTheme="minorHAnsi"/>
          <w:color w:val="202020"/>
          <w:spacing w:val="-36"/>
          <w:w w:val="105"/>
          <w:sz w:val="22"/>
          <w:szCs w:val="22"/>
          <w:lang w:eastAsia="zh-CN"/>
        </w:rPr>
        <w:t xml:space="preserve"> </w:t>
      </w:r>
      <w:r w:rsidRPr="000D51F2">
        <w:rPr>
          <w:rFonts w:asciiTheme="minorHAnsi" w:eastAsia="SimSun" w:hAnsiTheme="minorHAnsi"/>
          <w:color w:val="202020"/>
          <w:spacing w:val="1"/>
          <w:w w:val="105"/>
          <w:sz w:val="22"/>
          <w:szCs w:val="22"/>
          <w:lang w:eastAsia="zh-CN"/>
        </w:rPr>
        <w:t>Kline</w:t>
      </w:r>
      <w:r w:rsidRPr="000D51F2">
        <w:rPr>
          <w:rFonts w:asciiTheme="minorHAnsi" w:eastAsia="SimSun" w:hAnsiTheme="minorHAnsi" w:cs="SimSun"/>
          <w:color w:val="202020"/>
          <w:spacing w:val="1"/>
          <w:w w:val="105"/>
          <w:sz w:val="22"/>
          <w:szCs w:val="22"/>
          <w:lang w:eastAsia="zh-CN"/>
        </w:rPr>
        <w:t>、</w:t>
      </w:r>
      <w:r w:rsidRPr="000D51F2">
        <w:rPr>
          <w:rFonts w:asciiTheme="minorHAnsi" w:eastAsia="SimSun" w:hAnsiTheme="minorHAnsi" w:cs="SimSun"/>
          <w:color w:val="202020"/>
          <w:spacing w:val="44"/>
          <w:sz w:val="22"/>
          <w:szCs w:val="22"/>
          <w:lang w:eastAsia="zh-CN"/>
        </w:rPr>
        <w:t xml:space="preserve"> </w:t>
      </w:r>
      <w:r w:rsidRPr="000D51F2">
        <w:rPr>
          <w:rFonts w:asciiTheme="minorHAnsi" w:eastAsia="SimSun" w:hAnsiTheme="minorHAnsi"/>
          <w:color w:val="202020"/>
          <w:spacing w:val="-1"/>
          <w:sz w:val="22"/>
          <w:szCs w:val="22"/>
          <w:lang w:eastAsia="zh-CN"/>
        </w:rPr>
        <w:t>Roche</w:t>
      </w:r>
      <w:r w:rsidRPr="000D51F2">
        <w:rPr>
          <w:rFonts w:asciiTheme="minorHAnsi" w:eastAsia="SimSun" w:hAnsiTheme="minorHAnsi" w:cs="SimSun"/>
          <w:color w:val="202020"/>
          <w:spacing w:val="-1"/>
          <w:sz w:val="22"/>
          <w:szCs w:val="22"/>
          <w:lang w:eastAsia="zh-CN"/>
        </w:rPr>
        <w:t>、</w:t>
      </w:r>
      <w:r w:rsidRPr="000D51F2">
        <w:rPr>
          <w:rFonts w:asciiTheme="minorHAnsi" w:eastAsia="SimSun" w:hAnsiTheme="minorHAnsi"/>
          <w:color w:val="202020"/>
          <w:spacing w:val="-1"/>
          <w:sz w:val="22"/>
          <w:szCs w:val="22"/>
          <w:lang w:eastAsia="zh-CN"/>
        </w:rPr>
        <w:t>3M</w:t>
      </w:r>
      <w:r w:rsidRPr="000D51F2">
        <w:rPr>
          <w:rFonts w:asciiTheme="minorHAnsi" w:eastAsia="SimSun" w:hAnsiTheme="minorHAnsi" w:cs="SimSun"/>
          <w:color w:val="202020"/>
          <w:spacing w:val="-1"/>
          <w:sz w:val="22"/>
          <w:szCs w:val="22"/>
          <w:lang w:eastAsia="zh-CN"/>
        </w:rPr>
        <w:t>、</w:t>
      </w:r>
      <w:r w:rsidRPr="000D51F2">
        <w:rPr>
          <w:rFonts w:asciiTheme="minorHAnsi" w:eastAsia="SimSun" w:hAnsiTheme="minorHAnsi"/>
          <w:color w:val="202020"/>
          <w:spacing w:val="-1"/>
          <w:sz w:val="22"/>
          <w:szCs w:val="22"/>
          <w:lang w:eastAsia="zh-CN"/>
        </w:rPr>
        <w:t>Bechtel</w:t>
      </w:r>
      <w:r w:rsidRPr="000D51F2">
        <w:rPr>
          <w:rFonts w:asciiTheme="minorHAnsi" w:eastAsia="SimSun" w:hAnsiTheme="minorHAnsi" w:cs="SimSun"/>
          <w:color w:val="202020"/>
          <w:spacing w:val="-1"/>
          <w:sz w:val="22"/>
          <w:szCs w:val="22"/>
          <w:lang w:eastAsia="zh-CN"/>
        </w:rPr>
        <w:t>、</w:t>
      </w:r>
      <w:r w:rsidRPr="000D51F2">
        <w:rPr>
          <w:rFonts w:asciiTheme="minorHAnsi" w:eastAsia="SimSun" w:hAnsiTheme="minorHAnsi"/>
          <w:color w:val="202020"/>
          <w:spacing w:val="-1"/>
          <w:sz w:val="22"/>
          <w:szCs w:val="22"/>
          <w:lang w:eastAsia="zh-CN"/>
        </w:rPr>
        <w:t>Fluor</w:t>
      </w:r>
      <w:r w:rsidRPr="000D51F2">
        <w:rPr>
          <w:rFonts w:asciiTheme="minorHAnsi" w:eastAsia="SimSun" w:hAnsiTheme="minorHAnsi" w:cs="SimSun"/>
          <w:color w:val="202020"/>
          <w:spacing w:val="-1"/>
          <w:sz w:val="22"/>
          <w:szCs w:val="22"/>
          <w:lang w:eastAsia="zh-CN"/>
        </w:rPr>
        <w:t>、</w:t>
      </w:r>
      <w:proofErr w:type="spellStart"/>
      <w:r w:rsidRPr="000D51F2">
        <w:rPr>
          <w:rFonts w:asciiTheme="minorHAnsi" w:eastAsia="SimSun" w:hAnsiTheme="minorHAnsi"/>
          <w:color w:val="202020"/>
          <w:spacing w:val="-1"/>
          <w:sz w:val="22"/>
          <w:szCs w:val="22"/>
          <w:lang w:eastAsia="zh-CN"/>
        </w:rPr>
        <w:t>L'Oreal</w:t>
      </w:r>
      <w:proofErr w:type="spellEnd"/>
      <w:r w:rsidRPr="000D51F2">
        <w:rPr>
          <w:rFonts w:asciiTheme="minorHAnsi" w:eastAsia="SimSun" w:hAnsiTheme="minorHAnsi" w:cs="SimSun"/>
          <w:color w:val="202020"/>
          <w:spacing w:val="-1"/>
          <w:sz w:val="22"/>
          <w:szCs w:val="22"/>
          <w:lang w:eastAsia="zh-CN"/>
        </w:rPr>
        <w:t>、</w:t>
      </w:r>
      <w:proofErr w:type="spellStart"/>
      <w:r w:rsidRPr="000D51F2">
        <w:rPr>
          <w:rFonts w:asciiTheme="minorHAnsi" w:eastAsia="SimSun" w:hAnsiTheme="minorHAnsi"/>
          <w:color w:val="202020"/>
          <w:spacing w:val="-1"/>
          <w:sz w:val="22"/>
          <w:szCs w:val="22"/>
          <w:lang w:eastAsia="zh-CN"/>
        </w:rPr>
        <w:t>Huafei</w:t>
      </w:r>
      <w:proofErr w:type="spellEnd"/>
      <w:r w:rsidRPr="000D51F2">
        <w:rPr>
          <w:rFonts w:asciiTheme="minorHAnsi" w:eastAsia="SimSun" w:hAnsiTheme="minorHAnsi" w:cs="SimSun"/>
          <w:color w:val="202020"/>
          <w:spacing w:val="-1"/>
          <w:sz w:val="22"/>
          <w:szCs w:val="22"/>
          <w:lang w:eastAsia="zh-CN"/>
        </w:rPr>
        <w:t>、</w:t>
      </w:r>
      <w:r w:rsidRPr="000D51F2">
        <w:rPr>
          <w:rFonts w:asciiTheme="minorHAnsi" w:eastAsia="SimSun" w:hAnsiTheme="minorHAnsi"/>
          <w:color w:val="202020"/>
          <w:spacing w:val="-1"/>
          <w:sz w:val="22"/>
          <w:szCs w:val="22"/>
          <w:lang w:eastAsia="zh-CN"/>
        </w:rPr>
        <w:t>Hangzhou</w:t>
      </w:r>
      <w:r w:rsidRPr="000D51F2">
        <w:rPr>
          <w:rFonts w:asciiTheme="minorHAnsi" w:eastAsia="SimSun" w:hAnsiTheme="minorHAnsi"/>
          <w:color w:val="202020"/>
          <w:sz w:val="22"/>
          <w:szCs w:val="22"/>
          <w:lang w:eastAsia="zh-CN"/>
        </w:rPr>
        <w:t xml:space="preserve">  </w:t>
      </w:r>
      <w:r w:rsidRPr="000D51F2">
        <w:rPr>
          <w:rFonts w:asciiTheme="minorHAnsi" w:eastAsia="SimSun" w:hAnsiTheme="minorHAnsi"/>
          <w:color w:val="202020"/>
          <w:spacing w:val="41"/>
          <w:sz w:val="22"/>
          <w:szCs w:val="22"/>
          <w:lang w:eastAsia="zh-CN"/>
        </w:rPr>
        <w:t xml:space="preserve"> </w:t>
      </w:r>
      <w:r w:rsidRPr="000D51F2">
        <w:rPr>
          <w:rFonts w:asciiTheme="minorHAnsi" w:eastAsia="SimSun" w:hAnsiTheme="minorHAnsi"/>
          <w:color w:val="202020"/>
          <w:sz w:val="22"/>
          <w:szCs w:val="22"/>
          <w:lang w:eastAsia="zh-CN"/>
        </w:rPr>
        <w:t>TC</w:t>
      </w:r>
      <w:r w:rsidRPr="000D51F2">
        <w:rPr>
          <w:rFonts w:asciiTheme="minorHAnsi" w:eastAsia="SimSun" w:hAnsiTheme="minorHAnsi"/>
          <w:color w:val="202020"/>
          <w:spacing w:val="-11"/>
          <w:sz w:val="22"/>
          <w:szCs w:val="22"/>
          <w:lang w:eastAsia="zh-CN"/>
        </w:rPr>
        <w:t xml:space="preserve"> </w:t>
      </w:r>
      <w:r w:rsidRPr="000D51F2">
        <w:rPr>
          <w:rFonts w:asciiTheme="minorHAnsi" w:eastAsia="SimSun" w:hAnsiTheme="minorHAnsi" w:cs="SimSun"/>
          <w:color w:val="202020"/>
          <w:sz w:val="22"/>
          <w:szCs w:val="22"/>
          <w:lang w:eastAsia="zh-CN"/>
        </w:rPr>
        <w:t>和</w:t>
      </w:r>
      <w:r w:rsidRPr="000D51F2">
        <w:rPr>
          <w:rFonts w:asciiTheme="minorHAnsi" w:eastAsia="SimSun" w:hAnsiTheme="minorHAnsi" w:cs="SimSun"/>
          <w:color w:val="202020"/>
          <w:spacing w:val="-54"/>
          <w:sz w:val="22"/>
          <w:szCs w:val="22"/>
          <w:lang w:eastAsia="zh-CN"/>
        </w:rPr>
        <w:t xml:space="preserve"> </w:t>
      </w:r>
      <w:r w:rsidRPr="000D51F2">
        <w:rPr>
          <w:rFonts w:asciiTheme="minorHAnsi" w:eastAsia="SimSun" w:hAnsiTheme="minorHAnsi"/>
          <w:color w:val="202020"/>
          <w:spacing w:val="-1"/>
          <w:sz w:val="22"/>
          <w:szCs w:val="22"/>
          <w:lang w:eastAsia="zh-CN"/>
        </w:rPr>
        <w:t>Andrew</w:t>
      </w:r>
      <w:r w:rsidRPr="000D51F2">
        <w:rPr>
          <w:rFonts w:asciiTheme="minorHAnsi" w:eastAsia="SimSun" w:hAnsiTheme="minorHAnsi" w:cs="SimSun"/>
          <w:color w:val="202020"/>
          <w:spacing w:val="-1"/>
          <w:sz w:val="22"/>
          <w:szCs w:val="22"/>
          <w:lang w:eastAsia="zh-CN"/>
        </w:rPr>
        <w:t>、</w:t>
      </w:r>
      <w:r w:rsidRPr="000D51F2">
        <w:rPr>
          <w:rFonts w:asciiTheme="minorHAnsi" w:eastAsia="SimSun" w:hAnsiTheme="minorHAnsi"/>
          <w:color w:val="202020"/>
          <w:spacing w:val="-1"/>
          <w:sz w:val="22"/>
          <w:szCs w:val="22"/>
          <w:lang w:eastAsia="zh-CN"/>
        </w:rPr>
        <w:t>Telecommunications</w:t>
      </w:r>
      <w:r w:rsidRPr="000D51F2">
        <w:rPr>
          <w:rFonts w:asciiTheme="minorHAnsi" w:eastAsia="SimSun" w:hAnsiTheme="minorHAnsi"/>
          <w:color w:val="202020"/>
          <w:spacing w:val="48"/>
          <w:sz w:val="22"/>
          <w:szCs w:val="22"/>
          <w:lang w:eastAsia="zh-CN"/>
        </w:rPr>
        <w:t xml:space="preserve"> </w:t>
      </w:r>
      <w:r w:rsidRPr="000D51F2">
        <w:rPr>
          <w:rFonts w:asciiTheme="minorHAnsi" w:eastAsia="SimSun" w:hAnsiTheme="minorHAnsi" w:cs="SimSun"/>
          <w:color w:val="202020"/>
          <w:sz w:val="22"/>
          <w:szCs w:val="22"/>
          <w:lang w:eastAsia="zh-CN"/>
        </w:rPr>
        <w:t>等。</w:t>
      </w:r>
    </w:p>
    <w:p w14:paraId="5636F293" w14:textId="77777777" w:rsidR="00940F46" w:rsidRPr="000D51F2" w:rsidRDefault="00940F46" w:rsidP="00342EB3">
      <w:pPr>
        <w:spacing w:before="1"/>
        <w:rPr>
          <w:rFonts w:eastAsia="SimSun" w:cs="SimSun"/>
          <w:lang w:eastAsia="zh-CN"/>
        </w:rPr>
      </w:pPr>
    </w:p>
    <w:p w14:paraId="1504DBE1" w14:textId="77777777" w:rsidR="00940F46" w:rsidRPr="000D51F2" w:rsidRDefault="008666AC" w:rsidP="008A71B0">
      <w:pPr>
        <w:pStyle w:val="2"/>
        <w:ind w:left="0"/>
        <w:rPr>
          <w:rFonts w:asciiTheme="minorHAnsi" w:eastAsia="SimSun" w:hAnsiTheme="minorHAnsi"/>
          <w:b w:val="0"/>
          <w:bCs w:val="0"/>
          <w:sz w:val="22"/>
          <w:szCs w:val="22"/>
        </w:rPr>
      </w:pPr>
      <w:r w:rsidRPr="000D51F2">
        <w:rPr>
          <w:rFonts w:asciiTheme="minorHAnsi" w:eastAsia="SimSun" w:hAnsiTheme="minorHAnsi"/>
          <w:spacing w:val="-1"/>
          <w:w w:val="105"/>
          <w:sz w:val="22"/>
          <w:szCs w:val="22"/>
        </w:rPr>
        <w:t>Helen</w:t>
      </w:r>
      <w:r w:rsidRPr="000D51F2">
        <w:rPr>
          <w:rFonts w:asciiTheme="minorHAnsi" w:eastAsia="SimSun" w:hAnsiTheme="minorHAnsi"/>
          <w:spacing w:val="-11"/>
          <w:w w:val="105"/>
          <w:sz w:val="22"/>
          <w:szCs w:val="22"/>
        </w:rPr>
        <w:t xml:space="preserve"> </w:t>
      </w:r>
      <w:r w:rsidRPr="000D51F2">
        <w:rPr>
          <w:rFonts w:asciiTheme="minorHAnsi" w:eastAsia="SimSun" w:hAnsiTheme="minorHAnsi"/>
          <w:spacing w:val="1"/>
          <w:w w:val="105"/>
          <w:sz w:val="22"/>
          <w:szCs w:val="22"/>
        </w:rPr>
        <w:t>Nam,</w:t>
      </w:r>
      <w:r w:rsidRPr="000D51F2">
        <w:rPr>
          <w:rFonts w:asciiTheme="minorHAnsi" w:eastAsia="SimSun" w:hAnsiTheme="minorHAnsi"/>
          <w:spacing w:val="-9"/>
          <w:w w:val="105"/>
          <w:sz w:val="22"/>
          <w:szCs w:val="22"/>
        </w:rPr>
        <w:t xml:space="preserve"> </w:t>
      </w:r>
      <w:r w:rsidRPr="000D51F2">
        <w:rPr>
          <w:rFonts w:asciiTheme="minorHAnsi" w:eastAsia="SimSun" w:hAnsiTheme="minorHAnsi"/>
          <w:w w:val="105"/>
          <w:sz w:val="22"/>
          <w:szCs w:val="22"/>
        </w:rPr>
        <w:t>M.A.,</w:t>
      </w:r>
      <w:r w:rsidRPr="000D51F2">
        <w:rPr>
          <w:rFonts w:asciiTheme="minorHAnsi" w:eastAsia="SimSun" w:hAnsiTheme="minorHAnsi"/>
          <w:spacing w:val="-12"/>
          <w:w w:val="105"/>
          <w:sz w:val="22"/>
          <w:szCs w:val="22"/>
        </w:rPr>
        <w:t xml:space="preserve"> </w:t>
      </w:r>
      <w:r w:rsidRPr="000D51F2">
        <w:rPr>
          <w:rFonts w:asciiTheme="minorHAnsi" w:eastAsia="SimSun" w:hAnsiTheme="minorHAnsi"/>
          <w:spacing w:val="-1"/>
          <w:w w:val="105"/>
          <w:sz w:val="22"/>
          <w:szCs w:val="22"/>
        </w:rPr>
        <w:t>Instructor,</w:t>
      </w:r>
      <w:r w:rsidRPr="000D51F2">
        <w:rPr>
          <w:rFonts w:asciiTheme="minorHAnsi" w:eastAsia="SimSun" w:hAnsiTheme="minorHAnsi"/>
          <w:spacing w:val="-10"/>
          <w:w w:val="105"/>
          <w:sz w:val="22"/>
          <w:szCs w:val="22"/>
        </w:rPr>
        <w:t xml:space="preserve"> </w:t>
      </w:r>
      <w:r w:rsidRPr="000D51F2">
        <w:rPr>
          <w:rFonts w:asciiTheme="minorHAnsi" w:eastAsia="SimSun" w:hAnsiTheme="minorHAnsi"/>
          <w:spacing w:val="-1"/>
          <w:w w:val="105"/>
          <w:sz w:val="22"/>
          <w:szCs w:val="22"/>
        </w:rPr>
        <w:t>UCI</w:t>
      </w:r>
      <w:r w:rsidRPr="000D51F2">
        <w:rPr>
          <w:rFonts w:asciiTheme="minorHAnsi" w:eastAsia="SimSun" w:hAnsiTheme="minorHAnsi"/>
          <w:spacing w:val="-8"/>
          <w:w w:val="105"/>
          <w:sz w:val="22"/>
          <w:szCs w:val="22"/>
        </w:rPr>
        <w:t xml:space="preserve"> </w:t>
      </w:r>
      <w:r w:rsidRPr="000D51F2">
        <w:rPr>
          <w:rFonts w:asciiTheme="minorHAnsi" w:eastAsia="SimSun" w:hAnsiTheme="minorHAnsi"/>
          <w:w w:val="105"/>
          <w:sz w:val="22"/>
          <w:szCs w:val="22"/>
        </w:rPr>
        <w:t>Division</w:t>
      </w:r>
      <w:r w:rsidRPr="000D51F2">
        <w:rPr>
          <w:rFonts w:asciiTheme="minorHAnsi" w:eastAsia="SimSun" w:hAnsiTheme="minorHAnsi"/>
          <w:spacing w:val="-11"/>
          <w:w w:val="105"/>
          <w:sz w:val="22"/>
          <w:szCs w:val="22"/>
        </w:rPr>
        <w:t xml:space="preserve"> </w:t>
      </w:r>
      <w:r w:rsidRPr="000D51F2">
        <w:rPr>
          <w:rFonts w:asciiTheme="minorHAnsi" w:eastAsia="SimSun" w:hAnsiTheme="minorHAnsi"/>
          <w:spacing w:val="1"/>
          <w:w w:val="105"/>
          <w:sz w:val="22"/>
          <w:szCs w:val="22"/>
        </w:rPr>
        <w:t>of</w:t>
      </w:r>
      <w:r w:rsidRPr="000D51F2">
        <w:rPr>
          <w:rFonts w:asciiTheme="minorHAnsi" w:eastAsia="SimSun" w:hAnsiTheme="minorHAnsi"/>
          <w:spacing w:val="-10"/>
          <w:w w:val="105"/>
          <w:sz w:val="22"/>
          <w:szCs w:val="22"/>
        </w:rPr>
        <w:t xml:space="preserve"> </w:t>
      </w:r>
      <w:r w:rsidRPr="000D51F2">
        <w:rPr>
          <w:rFonts w:asciiTheme="minorHAnsi" w:eastAsia="SimSun" w:hAnsiTheme="minorHAnsi"/>
          <w:w w:val="105"/>
          <w:sz w:val="22"/>
          <w:szCs w:val="22"/>
        </w:rPr>
        <w:t>Continuing</w:t>
      </w:r>
      <w:r w:rsidRPr="000D51F2">
        <w:rPr>
          <w:rFonts w:asciiTheme="minorHAnsi" w:eastAsia="SimSun" w:hAnsiTheme="minorHAnsi"/>
          <w:spacing w:val="-8"/>
          <w:w w:val="105"/>
          <w:sz w:val="22"/>
          <w:szCs w:val="22"/>
        </w:rPr>
        <w:t xml:space="preserve"> </w:t>
      </w:r>
      <w:r w:rsidRPr="000D51F2">
        <w:rPr>
          <w:rFonts w:asciiTheme="minorHAnsi" w:eastAsia="SimSun" w:hAnsiTheme="minorHAnsi"/>
          <w:spacing w:val="-1"/>
          <w:w w:val="105"/>
          <w:sz w:val="22"/>
          <w:szCs w:val="22"/>
        </w:rPr>
        <w:t>Education</w:t>
      </w:r>
    </w:p>
    <w:p w14:paraId="5AF6BA48" w14:textId="519C85B7" w:rsidR="00940F46" w:rsidRPr="000D51F2" w:rsidRDefault="008666AC" w:rsidP="000D51F2">
      <w:pPr>
        <w:pStyle w:val="a3"/>
        <w:spacing w:before="9"/>
        <w:ind w:left="0" w:right="-10"/>
        <w:jc w:val="both"/>
        <w:rPr>
          <w:rFonts w:asciiTheme="minorHAnsi" w:eastAsia="SimSun" w:hAnsiTheme="minorHAnsi"/>
          <w:sz w:val="22"/>
          <w:szCs w:val="22"/>
        </w:rPr>
      </w:pPr>
      <w:r w:rsidRPr="000D51F2">
        <w:rPr>
          <w:rFonts w:asciiTheme="minorHAnsi" w:eastAsia="SimSun" w:hAnsiTheme="minorHAnsi"/>
          <w:w w:val="105"/>
          <w:sz w:val="22"/>
          <w:szCs w:val="22"/>
        </w:rPr>
        <w:t>Helen</w:t>
      </w:r>
      <w:r w:rsidRPr="000D51F2">
        <w:rPr>
          <w:rFonts w:asciiTheme="minorHAnsi" w:eastAsia="SimSun" w:hAnsiTheme="minorHAnsi"/>
          <w:spacing w:val="-20"/>
          <w:w w:val="105"/>
          <w:sz w:val="22"/>
          <w:szCs w:val="22"/>
        </w:rPr>
        <w:t xml:space="preserve"> </w:t>
      </w:r>
      <w:r w:rsidRPr="000D51F2">
        <w:rPr>
          <w:rFonts w:asciiTheme="minorHAnsi" w:eastAsia="SimSun" w:hAnsiTheme="minorHAnsi"/>
          <w:spacing w:val="1"/>
          <w:w w:val="105"/>
          <w:sz w:val="22"/>
          <w:szCs w:val="22"/>
        </w:rPr>
        <w:t>Nam</w:t>
      </w:r>
      <w:r w:rsidRPr="000D51F2">
        <w:rPr>
          <w:rFonts w:asciiTheme="minorHAnsi" w:eastAsia="SimSun" w:hAnsiTheme="minorHAnsi"/>
          <w:spacing w:val="-15"/>
          <w:w w:val="105"/>
          <w:sz w:val="22"/>
          <w:szCs w:val="22"/>
        </w:rPr>
        <w:t xml:space="preserve"> </w:t>
      </w:r>
      <w:r w:rsidRPr="000D51F2">
        <w:rPr>
          <w:rFonts w:asciiTheme="minorHAnsi" w:eastAsia="SimSun" w:hAnsiTheme="minorHAnsi"/>
          <w:w w:val="105"/>
          <w:sz w:val="22"/>
          <w:szCs w:val="22"/>
        </w:rPr>
        <w:t>holds</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two</w:t>
      </w:r>
      <w:r w:rsidRPr="000D51F2">
        <w:rPr>
          <w:rFonts w:asciiTheme="minorHAnsi" w:eastAsia="SimSun" w:hAnsiTheme="minorHAnsi"/>
          <w:spacing w:val="-16"/>
          <w:w w:val="105"/>
          <w:sz w:val="22"/>
          <w:szCs w:val="22"/>
        </w:rPr>
        <w:t xml:space="preserve"> </w:t>
      </w:r>
      <w:r w:rsidRPr="000D51F2">
        <w:rPr>
          <w:rFonts w:asciiTheme="minorHAnsi" w:eastAsia="SimSun" w:hAnsiTheme="minorHAnsi"/>
          <w:w w:val="105"/>
          <w:sz w:val="22"/>
          <w:szCs w:val="22"/>
        </w:rPr>
        <w:t>master’s</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degrees,</w:t>
      </w:r>
      <w:r w:rsidRPr="000D51F2">
        <w:rPr>
          <w:rFonts w:asciiTheme="minorHAnsi" w:eastAsia="SimSun" w:hAnsiTheme="minorHAnsi"/>
          <w:spacing w:val="-16"/>
          <w:w w:val="105"/>
          <w:sz w:val="22"/>
          <w:szCs w:val="22"/>
        </w:rPr>
        <w:t xml:space="preserve"> </w:t>
      </w:r>
      <w:r w:rsidRPr="000D51F2">
        <w:rPr>
          <w:rFonts w:asciiTheme="minorHAnsi" w:eastAsia="SimSun" w:hAnsiTheme="minorHAnsi"/>
          <w:w w:val="105"/>
          <w:sz w:val="22"/>
          <w:szCs w:val="22"/>
        </w:rPr>
        <w:t>one</w:t>
      </w:r>
      <w:r w:rsidRPr="000D51F2">
        <w:rPr>
          <w:rFonts w:asciiTheme="minorHAnsi" w:eastAsia="SimSun" w:hAnsiTheme="minorHAnsi"/>
          <w:spacing w:val="-17"/>
          <w:w w:val="105"/>
          <w:sz w:val="22"/>
          <w:szCs w:val="22"/>
        </w:rPr>
        <w:t xml:space="preserve"> </w:t>
      </w:r>
      <w:r w:rsidRPr="000D51F2">
        <w:rPr>
          <w:rFonts w:asciiTheme="minorHAnsi" w:eastAsia="SimSun" w:hAnsiTheme="minorHAnsi"/>
          <w:w w:val="105"/>
          <w:sz w:val="22"/>
          <w:szCs w:val="22"/>
        </w:rPr>
        <w:t>in</w:t>
      </w:r>
      <w:r w:rsidRPr="000D51F2">
        <w:rPr>
          <w:rFonts w:asciiTheme="minorHAnsi" w:eastAsia="SimSun" w:hAnsiTheme="minorHAnsi"/>
          <w:spacing w:val="-16"/>
          <w:w w:val="105"/>
          <w:sz w:val="22"/>
          <w:szCs w:val="22"/>
        </w:rPr>
        <w:t xml:space="preserve"> </w:t>
      </w:r>
      <w:r w:rsidRPr="000D51F2">
        <w:rPr>
          <w:rFonts w:asciiTheme="minorHAnsi" w:eastAsia="SimSun" w:hAnsiTheme="minorHAnsi"/>
          <w:w w:val="105"/>
          <w:sz w:val="22"/>
          <w:szCs w:val="22"/>
        </w:rPr>
        <w:t>TESOL</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and</w:t>
      </w:r>
      <w:r w:rsidRPr="000D51F2">
        <w:rPr>
          <w:rFonts w:asciiTheme="minorHAnsi" w:eastAsia="SimSun" w:hAnsiTheme="minorHAnsi"/>
          <w:spacing w:val="-17"/>
          <w:w w:val="105"/>
          <w:sz w:val="22"/>
          <w:szCs w:val="22"/>
        </w:rPr>
        <w:t xml:space="preserve"> </w:t>
      </w:r>
      <w:r w:rsidRPr="000D51F2">
        <w:rPr>
          <w:rFonts w:asciiTheme="minorHAnsi" w:eastAsia="SimSun" w:hAnsiTheme="minorHAnsi"/>
          <w:w w:val="105"/>
          <w:sz w:val="22"/>
          <w:szCs w:val="22"/>
        </w:rPr>
        <w:t>the</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other</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in</w:t>
      </w:r>
      <w:r w:rsidRPr="000D51F2">
        <w:rPr>
          <w:rFonts w:asciiTheme="minorHAnsi" w:eastAsia="SimSun" w:hAnsiTheme="minorHAnsi"/>
          <w:spacing w:val="-16"/>
          <w:w w:val="105"/>
          <w:sz w:val="22"/>
          <w:szCs w:val="22"/>
        </w:rPr>
        <w:t xml:space="preserve"> </w:t>
      </w:r>
      <w:r w:rsidRPr="000D51F2">
        <w:rPr>
          <w:rFonts w:asciiTheme="minorHAnsi" w:eastAsia="SimSun" w:hAnsiTheme="minorHAnsi"/>
          <w:w w:val="105"/>
          <w:sz w:val="22"/>
          <w:szCs w:val="22"/>
        </w:rPr>
        <w:t>Philosophy,</w:t>
      </w:r>
      <w:r w:rsidRPr="000D51F2">
        <w:rPr>
          <w:rFonts w:asciiTheme="minorHAnsi" w:eastAsia="SimSun" w:hAnsiTheme="minorHAnsi"/>
          <w:spacing w:val="-16"/>
          <w:w w:val="105"/>
          <w:sz w:val="22"/>
          <w:szCs w:val="22"/>
        </w:rPr>
        <w:t xml:space="preserve"> </w:t>
      </w:r>
      <w:r w:rsidRPr="000D51F2">
        <w:rPr>
          <w:rFonts w:asciiTheme="minorHAnsi" w:eastAsia="SimSun" w:hAnsiTheme="minorHAnsi"/>
          <w:w w:val="105"/>
          <w:sz w:val="22"/>
          <w:szCs w:val="22"/>
        </w:rPr>
        <w:t>both</w:t>
      </w:r>
      <w:r w:rsidRPr="000D51F2">
        <w:rPr>
          <w:rFonts w:asciiTheme="minorHAnsi" w:eastAsia="SimSun" w:hAnsiTheme="minorHAnsi"/>
          <w:spacing w:val="-15"/>
          <w:w w:val="105"/>
          <w:sz w:val="22"/>
          <w:szCs w:val="22"/>
        </w:rPr>
        <w:t xml:space="preserve"> </w:t>
      </w:r>
      <w:r w:rsidRPr="000D51F2">
        <w:rPr>
          <w:rFonts w:asciiTheme="minorHAnsi" w:eastAsia="SimSun" w:hAnsiTheme="minorHAnsi"/>
          <w:w w:val="105"/>
          <w:sz w:val="22"/>
          <w:szCs w:val="22"/>
        </w:rPr>
        <w:t>from</w:t>
      </w:r>
      <w:r w:rsidRPr="000D51F2">
        <w:rPr>
          <w:rFonts w:asciiTheme="minorHAnsi" w:eastAsia="SimSun" w:hAnsiTheme="minorHAnsi"/>
          <w:spacing w:val="-14"/>
          <w:w w:val="105"/>
          <w:sz w:val="22"/>
          <w:szCs w:val="22"/>
        </w:rPr>
        <w:t xml:space="preserve"> </w:t>
      </w:r>
      <w:proofErr w:type="spellStart"/>
      <w:r w:rsidRPr="000D51F2">
        <w:rPr>
          <w:rFonts w:asciiTheme="minorHAnsi" w:eastAsia="SimSun" w:hAnsiTheme="minorHAnsi"/>
          <w:w w:val="105"/>
          <w:sz w:val="22"/>
          <w:szCs w:val="22"/>
        </w:rPr>
        <w:t>Biola</w:t>
      </w:r>
      <w:proofErr w:type="spellEnd"/>
      <w:r w:rsidRPr="000D51F2">
        <w:rPr>
          <w:rFonts w:asciiTheme="minorHAnsi" w:eastAsia="SimSun" w:hAnsiTheme="minorHAnsi"/>
          <w:spacing w:val="28"/>
          <w:w w:val="103"/>
          <w:sz w:val="22"/>
          <w:szCs w:val="22"/>
        </w:rPr>
        <w:t xml:space="preserve"> </w:t>
      </w:r>
      <w:r w:rsidRPr="000D51F2">
        <w:rPr>
          <w:rFonts w:asciiTheme="minorHAnsi" w:eastAsia="SimSun" w:hAnsiTheme="minorHAnsi"/>
          <w:spacing w:val="-1"/>
          <w:w w:val="105"/>
          <w:sz w:val="22"/>
          <w:szCs w:val="22"/>
        </w:rPr>
        <w:t>University</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with</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her</w:t>
      </w:r>
      <w:r w:rsidRPr="000D51F2">
        <w:rPr>
          <w:rFonts w:asciiTheme="minorHAnsi" w:eastAsia="SimSun" w:hAnsiTheme="minorHAnsi"/>
          <w:spacing w:val="-18"/>
          <w:w w:val="105"/>
          <w:sz w:val="22"/>
          <w:szCs w:val="22"/>
        </w:rPr>
        <w:t xml:space="preserve"> </w:t>
      </w:r>
      <w:r w:rsidRPr="000D51F2">
        <w:rPr>
          <w:rFonts w:asciiTheme="minorHAnsi" w:eastAsia="SimSun" w:hAnsiTheme="minorHAnsi"/>
          <w:spacing w:val="1"/>
          <w:w w:val="105"/>
          <w:sz w:val="22"/>
          <w:szCs w:val="22"/>
        </w:rPr>
        <w:t>BA,</w:t>
      </w:r>
      <w:r w:rsidRPr="000D51F2">
        <w:rPr>
          <w:rFonts w:asciiTheme="minorHAnsi" w:eastAsia="SimSun" w:hAnsiTheme="minorHAnsi"/>
          <w:spacing w:val="-16"/>
          <w:w w:val="105"/>
          <w:sz w:val="22"/>
          <w:szCs w:val="22"/>
        </w:rPr>
        <w:t xml:space="preserve"> </w:t>
      </w:r>
      <w:r w:rsidRPr="000D51F2">
        <w:rPr>
          <w:rFonts w:asciiTheme="minorHAnsi" w:eastAsia="SimSun" w:hAnsiTheme="minorHAnsi"/>
          <w:w w:val="105"/>
          <w:sz w:val="22"/>
          <w:szCs w:val="22"/>
        </w:rPr>
        <w:t>also</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in</w:t>
      </w:r>
      <w:r w:rsidRPr="000D51F2">
        <w:rPr>
          <w:rFonts w:asciiTheme="minorHAnsi" w:eastAsia="SimSun" w:hAnsiTheme="minorHAnsi"/>
          <w:spacing w:val="-15"/>
          <w:w w:val="105"/>
          <w:sz w:val="22"/>
          <w:szCs w:val="22"/>
        </w:rPr>
        <w:t xml:space="preserve"> </w:t>
      </w:r>
      <w:r w:rsidRPr="000D51F2">
        <w:rPr>
          <w:rFonts w:asciiTheme="minorHAnsi" w:eastAsia="SimSun" w:hAnsiTheme="minorHAnsi"/>
          <w:w w:val="105"/>
          <w:sz w:val="22"/>
          <w:szCs w:val="22"/>
        </w:rPr>
        <w:t>Philosophy,</w:t>
      </w:r>
      <w:r w:rsidRPr="000D51F2">
        <w:rPr>
          <w:rFonts w:asciiTheme="minorHAnsi" w:eastAsia="SimSun" w:hAnsiTheme="minorHAnsi"/>
          <w:spacing w:val="-14"/>
          <w:w w:val="105"/>
          <w:sz w:val="22"/>
          <w:szCs w:val="22"/>
        </w:rPr>
        <w:t xml:space="preserve"> </w:t>
      </w:r>
      <w:r w:rsidRPr="000D51F2">
        <w:rPr>
          <w:rFonts w:asciiTheme="minorHAnsi" w:eastAsia="SimSun" w:hAnsiTheme="minorHAnsi"/>
          <w:w w:val="105"/>
          <w:sz w:val="22"/>
          <w:szCs w:val="22"/>
        </w:rPr>
        <w:t>from</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UCLA.</w:t>
      </w:r>
      <w:r w:rsidRPr="000D51F2">
        <w:rPr>
          <w:rFonts w:asciiTheme="minorHAnsi" w:eastAsia="SimSun" w:hAnsiTheme="minorHAnsi"/>
          <w:spacing w:val="51"/>
          <w:w w:val="105"/>
          <w:sz w:val="22"/>
          <w:szCs w:val="22"/>
        </w:rPr>
        <w:t xml:space="preserve"> </w:t>
      </w:r>
      <w:r w:rsidRPr="000D51F2">
        <w:rPr>
          <w:rFonts w:asciiTheme="minorHAnsi" w:eastAsia="SimSun" w:hAnsiTheme="minorHAnsi"/>
          <w:w w:val="105"/>
          <w:sz w:val="22"/>
          <w:szCs w:val="22"/>
        </w:rPr>
        <w:t>She</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has</w:t>
      </w:r>
      <w:r w:rsidRPr="000D51F2">
        <w:rPr>
          <w:rFonts w:asciiTheme="minorHAnsi" w:eastAsia="SimSun" w:hAnsiTheme="minorHAnsi"/>
          <w:spacing w:val="-16"/>
          <w:w w:val="105"/>
          <w:sz w:val="22"/>
          <w:szCs w:val="22"/>
        </w:rPr>
        <w:t xml:space="preserve"> </w:t>
      </w:r>
      <w:r w:rsidRPr="000D51F2">
        <w:rPr>
          <w:rFonts w:asciiTheme="minorHAnsi" w:eastAsia="SimSun" w:hAnsiTheme="minorHAnsi"/>
          <w:w w:val="105"/>
          <w:sz w:val="22"/>
          <w:szCs w:val="22"/>
        </w:rPr>
        <w:t>experience</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teaching</w:t>
      </w:r>
      <w:r w:rsidRPr="000D51F2">
        <w:rPr>
          <w:rFonts w:asciiTheme="minorHAnsi" w:eastAsia="SimSun" w:hAnsiTheme="minorHAnsi"/>
          <w:spacing w:val="-17"/>
          <w:w w:val="105"/>
          <w:sz w:val="22"/>
          <w:szCs w:val="22"/>
        </w:rPr>
        <w:t xml:space="preserve"> </w:t>
      </w:r>
      <w:r w:rsidRPr="000D51F2">
        <w:rPr>
          <w:rFonts w:asciiTheme="minorHAnsi" w:eastAsia="SimSun" w:hAnsiTheme="minorHAnsi"/>
          <w:w w:val="105"/>
          <w:sz w:val="22"/>
          <w:szCs w:val="22"/>
        </w:rPr>
        <w:t>both</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on-ground</w:t>
      </w:r>
      <w:r w:rsidRPr="000D51F2">
        <w:rPr>
          <w:rFonts w:asciiTheme="minorHAnsi" w:eastAsia="SimSun" w:hAnsiTheme="minorHAnsi"/>
          <w:spacing w:val="90"/>
          <w:w w:val="103"/>
          <w:sz w:val="22"/>
          <w:szCs w:val="22"/>
        </w:rPr>
        <w:t xml:space="preserve"> </w:t>
      </w:r>
      <w:r w:rsidRPr="000D51F2">
        <w:rPr>
          <w:rFonts w:asciiTheme="minorHAnsi" w:eastAsia="SimSun" w:hAnsiTheme="minorHAnsi"/>
          <w:w w:val="105"/>
          <w:sz w:val="22"/>
          <w:szCs w:val="22"/>
        </w:rPr>
        <w:t>and</w:t>
      </w:r>
      <w:r w:rsidRPr="000D51F2">
        <w:rPr>
          <w:rFonts w:asciiTheme="minorHAnsi" w:eastAsia="SimSun" w:hAnsiTheme="minorHAnsi"/>
          <w:spacing w:val="33"/>
          <w:w w:val="105"/>
          <w:sz w:val="22"/>
          <w:szCs w:val="22"/>
        </w:rPr>
        <w:t xml:space="preserve"> </w:t>
      </w:r>
      <w:r w:rsidRPr="000D51F2">
        <w:rPr>
          <w:rFonts w:asciiTheme="minorHAnsi" w:eastAsia="SimSun" w:hAnsiTheme="minorHAnsi"/>
          <w:w w:val="105"/>
          <w:sz w:val="22"/>
          <w:szCs w:val="22"/>
        </w:rPr>
        <w:t>online</w:t>
      </w:r>
      <w:r w:rsidRPr="000D51F2">
        <w:rPr>
          <w:rFonts w:asciiTheme="minorHAnsi" w:eastAsia="SimSun" w:hAnsiTheme="minorHAnsi"/>
          <w:spacing w:val="-17"/>
          <w:w w:val="105"/>
          <w:sz w:val="22"/>
          <w:szCs w:val="22"/>
        </w:rPr>
        <w:t xml:space="preserve"> </w:t>
      </w:r>
      <w:r w:rsidRPr="000D51F2">
        <w:rPr>
          <w:rFonts w:asciiTheme="minorHAnsi" w:eastAsia="SimSun" w:hAnsiTheme="minorHAnsi"/>
          <w:spacing w:val="1"/>
          <w:w w:val="105"/>
          <w:sz w:val="22"/>
          <w:szCs w:val="22"/>
        </w:rPr>
        <w:t>English</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Composition</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courses</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at</w:t>
      </w:r>
      <w:r w:rsidRPr="000D51F2">
        <w:rPr>
          <w:rFonts w:asciiTheme="minorHAnsi" w:eastAsia="SimSun" w:hAnsiTheme="minorHAnsi"/>
          <w:spacing w:val="-21"/>
          <w:w w:val="105"/>
          <w:sz w:val="22"/>
          <w:szCs w:val="22"/>
        </w:rPr>
        <w:t xml:space="preserve"> </w:t>
      </w:r>
      <w:r w:rsidRPr="000D51F2">
        <w:rPr>
          <w:rFonts w:asciiTheme="minorHAnsi" w:eastAsia="SimSun" w:hAnsiTheme="minorHAnsi"/>
          <w:w w:val="105"/>
          <w:sz w:val="22"/>
          <w:szCs w:val="22"/>
        </w:rPr>
        <w:t>Bethesda</w:t>
      </w:r>
      <w:r w:rsidRPr="000D51F2">
        <w:rPr>
          <w:rFonts w:asciiTheme="minorHAnsi" w:eastAsia="SimSun" w:hAnsiTheme="minorHAnsi"/>
          <w:spacing w:val="-16"/>
          <w:w w:val="105"/>
          <w:sz w:val="22"/>
          <w:szCs w:val="22"/>
        </w:rPr>
        <w:t xml:space="preserve"> </w:t>
      </w:r>
      <w:r w:rsidRPr="000D51F2">
        <w:rPr>
          <w:rFonts w:asciiTheme="minorHAnsi" w:eastAsia="SimSun" w:hAnsiTheme="minorHAnsi"/>
          <w:spacing w:val="-1"/>
          <w:w w:val="105"/>
          <w:sz w:val="22"/>
          <w:szCs w:val="22"/>
        </w:rPr>
        <w:t>University</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of</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California.</w:t>
      </w:r>
      <w:r w:rsidRPr="000D51F2">
        <w:rPr>
          <w:rFonts w:asciiTheme="minorHAnsi" w:eastAsia="SimSun" w:hAnsiTheme="minorHAnsi"/>
          <w:spacing w:val="-17"/>
          <w:w w:val="105"/>
          <w:sz w:val="22"/>
          <w:szCs w:val="22"/>
        </w:rPr>
        <w:t xml:space="preserve"> </w:t>
      </w:r>
      <w:r w:rsidRPr="000D51F2">
        <w:rPr>
          <w:rFonts w:asciiTheme="minorHAnsi" w:eastAsia="SimSun" w:hAnsiTheme="minorHAnsi"/>
          <w:w w:val="105"/>
          <w:sz w:val="22"/>
          <w:szCs w:val="22"/>
        </w:rPr>
        <w:t>Ms.</w:t>
      </w:r>
      <w:r w:rsidRPr="000D51F2">
        <w:rPr>
          <w:rFonts w:asciiTheme="minorHAnsi" w:eastAsia="SimSun" w:hAnsiTheme="minorHAnsi"/>
          <w:spacing w:val="-21"/>
          <w:w w:val="105"/>
          <w:sz w:val="22"/>
          <w:szCs w:val="22"/>
        </w:rPr>
        <w:t xml:space="preserve"> </w:t>
      </w:r>
      <w:r w:rsidRPr="000D51F2">
        <w:rPr>
          <w:rFonts w:asciiTheme="minorHAnsi" w:eastAsia="SimSun" w:hAnsiTheme="minorHAnsi"/>
          <w:w w:val="105"/>
          <w:sz w:val="22"/>
          <w:szCs w:val="22"/>
        </w:rPr>
        <w:t>Nam</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is</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a</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full-time</w:t>
      </w:r>
      <w:r w:rsidRPr="000D51F2">
        <w:rPr>
          <w:rFonts w:asciiTheme="minorHAnsi" w:eastAsia="SimSun" w:hAnsiTheme="minorHAnsi"/>
          <w:spacing w:val="74"/>
          <w:w w:val="103"/>
          <w:sz w:val="22"/>
          <w:szCs w:val="22"/>
        </w:rPr>
        <w:t xml:space="preserve"> </w:t>
      </w:r>
      <w:r w:rsidRPr="000D51F2">
        <w:rPr>
          <w:rFonts w:asciiTheme="minorHAnsi" w:eastAsia="SimSun" w:hAnsiTheme="minorHAnsi"/>
          <w:spacing w:val="1"/>
          <w:w w:val="105"/>
          <w:sz w:val="22"/>
          <w:szCs w:val="22"/>
        </w:rPr>
        <w:t>teacher</w:t>
      </w:r>
      <w:r w:rsidRPr="000D51F2">
        <w:rPr>
          <w:rFonts w:asciiTheme="minorHAnsi" w:eastAsia="SimSun" w:hAnsiTheme="minorHAnsi"/>
          <w:spacing w:val="23"/>
          <w:w w:val="105"/>
          <w:sz w:val="22"/>
          <w:szCs w:val="22"/>
        </w:rPr>
        <w:t xml:space="preserve"> </w:t>
      </w:r>
      <w:r w:rsidRPr="000D51F2">
        <w:rPr>
          <w:rFonts w:asciiTheme="minorHAnsi" w:eastAsia="SimSun" w:hAnsiTheme="minorHAnsi"/>
          <w:spacing w:val="-1"/>
          <w:w w:val="105"/>
          <w:sz w:val="22"/>
          <w:szCs w:val="22"/>
        </w:rPr>
        <w:t>with</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International</w:t>
      </w:r>
      <w:r w:rsidRPr="000D51F2">
        <w:rPr>
          <w:rFonts w:asciiTheme="minorHAnsi" w:eastAsia="SimSun" w:hAnsiTheme="minorHAnsi"/>
          <w:spacing w:val="-16"/>
          <w:w w:val="105"/>
          <w:sz w:val="22"/>
          <w:szCs w:val="22"/>
        </w:rPr>
        <w:t xml:space="preserve"> </w:t>
      </w:r>
      <w:r w:rsidRPr="000D51F2">
        <w:rPr>
          <w:rFonts w:asciiTheme="minorHAnsi" w:eastAsia="SimSun" w:hAnsiTheme="minorHAnsi"/>
          <w:spacing w:val="1"/>
          <w:w w:val="105"/>
          <w:sz w:val="22"/>
          <w:szCs w:val="22"/>
        </w:rPr>
        <w:t>Programs</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and</w:t>
      </w:r>
      <w:r w:rsidRPr="000D51F2">
        <w:rPr>
          <w:rFonts w:asciiTheme="minorHAnsi" w:eastAsia="SimSun" w:hAnsiTheme="minorHAnsi"/>
          <w:spacing w:val="-17"/>
          <w:w w:val="105"/>
          <w:sz w:val="22"/>
          <w:szCs w:val="22"/>
        </w:rPr>
        <w:t xml:space="preserve"> </w:t>
      </w:r>
      <w:r w:rsidRPr="000D51F2">
        <w:rPr>
          <w:rFonts w:asciiTheme="minorHAnsi" w:eastAsia="SimSun" w:hAnsiTheme="minorHAnsi"/>
          <w:w w:val="105"/>
          <w:sz w:val="22"/>
          <w:szCs w:val="22"/>
        </w:rPr>
        <w:t>excels</w:t>
      </w:r>
      <w:r w:rsidRPr="000D51F2">
        <w:rPr>
          <w:rFonts w:asciiTheme="minorHAnsi" w:eastAsia="SimSun" w:hAnsiTheme="minorHAnsi"/>
          <w:spacing w:val="-21"/>
          <w:w w:val="105"/>
          <w:sz w:val="22"/>
          <w:szCs w:val="22"/>
        </w:rPr>
        <w:t xml:space="preserve"> </w:t>
      </w:r>
      <w:r w:rsidRPr="000D51F2">
        <w:rPr>
          <w:rFonts w:asciiTheme="minorHAnsi" w:eastAsia="SimSun" w:hAnsiTheme="minorHAnsi"/>
          <w:w w:val="105"/>
          <w:sz w:val="22"/>
          <w:szCs w:val="22"/>
        </w:rPr>
        <w:t>in</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teaching</w:t>
      </w:r>
      <w:r w:rsidRPr="000D51F2">
        <w:rPr>
          <w:rFonts w:asciiTheme="minorHAnsi" w:eastAsia="SimSun" w:hAnsiTheme="minorHAnsi"/>
          <w:spacing w:val="-17"/>
          <w:w w:val="105"/>
          <w:sz w:val="22"/>
          <w:szCs w:val="22"/>
        </w:rPr>
        <w:t xml:space="preserve"> </w:t>
      </w:r>
      <w:r w:rsidRPr="000D51F2">
        <w:rPr>
          <w:rFonts w:asciiTheme="minorHAnsi" w:eastAsia="SimSun" w:hAnsiTheme="minorHAnsi"/>
          <w:w w:val="105"/>
          <w:sz w:val="22"/>
          <w:szCs w:val="22"/>
        </w:rPr>
        <w:t>ESL</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and</w:t>
      </w:r>
      <w:r w:rsidRPr="000D51F2">
        <w:rPr>
          <w:rFonts w:asciiTheme="minorHAnsi" w:eastAsia="SimSun" w:hAnsiTheme="minorHAnsi"/>
          <w:spacing w:val="-17"/>
          <w:w w:val="105"/>
          <w:sz w:val="22"/>
          <w:szCs w:val="22"/>
        </w:rPr>
        <w:t xml:space="preserve"> </w:t>
      </w:r>
      <w:r w:rsidRPr="000D51F2">
        <w:rPr>
          <w:rFonts w:asciiTheme="minorHAnsi" w:eastAsia="SimSun" w:hAnsiTheme="minorHAnsi"/>
          <w:spacing w:val="-1"/>
          <w:w w:val="105"/>
          <w:sz w:val="22"/>
          <w:szCs w:val="22"/>
        </w:rPr>
        <w:t>teacher</w:t>
      </w:r>
      <w:r w:rsidRPr="000D51F2">
        <w:rPr>
          <w:rFonts w:asciiTheme="minorHAnsi" w:eastAsia="SimSun" w:hAnsiTheme="minorHAnsi"/>
          <w:spacing w:val="-22"/>
          <w:w w:val="105"/>
          <w:sz w:val="22"/>
          <w:szCs w:val="22"/>
        </w:rPr>
        <w:t xml:space="preserve"> </w:t>
      </w:r>
      <w:r w:rsidRPr="000D51F2">
        <w:rPr>
          <w:rFonts w:asciiTheme="minorHAnsi" w:eastAsia="SimSun" w:hAnsiTheme="minorHAnsi"/>
          <w:spacing w:val="-1"/>
          <w:w w:val="105"/>
          <w:sz w:val="22"/>
          <w:szCs w:val="22"/>
        </w:rPr>
        <w:t>training</w:t>
      </w:r>
      <w:r w:rsidRPr="000D51F2">
        <w:rPr>
          <w:rFonts w:asciiTheme="minorHAnsi" w:eastAsia="SimSun" w:hAnsiTheme="minorHAnsi"/>
          <w:spacing w:val="-16"/>
          <w:w w:val="105"/>
          <w:sz w:val="22"/>
          <w:szCs w:val="22"/>
        </w:rPr>
        <w:t xml:space="preserve"> </w:t>
      </w:r>
      <w:r w:rsidRPr="000D51F2">
        <w:rPr>
          <w:rFonts w:asciiTheme="minorHAnsi" w:eastAsia="SimSun" w:hAnsiTheme="minorHAnsi"/>
          <w:w w:val="105"/>
          <w:sz w:val="22"/>
          <w:szCs w:val="22"/>
        </w:rPr>
        <w:t>courses.</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Ms.</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Nam</w:t>
      </w:r>
      <w:r w:rsidRPr="000D51F2">
        <w:rPr>
          <w:rFonts w:asciiTheme="minorHAnsi" w:eastAsia="SimSun" w:hAnsiTheme="minorHAnsi"/>
          <w:spacing w:val="-16"/>
          <w:w w:val="105"/>
          <w:sz w:val="22"/>
          <w:szCs w:val="22"/>
        </w:rPr>
        <w:t xml:space="preserve"> </w:t>
      </w:r>
      <w:r w:rsidRPr="000D51F2">
        <w:rPr>
          <w:rFonts w:asciiTheme="minorHAnsi" w:eastAsia="SimSun" w:hAnsiTheme="minorHAnsi"/>
          <w:w w:val="105"/>
          <w:sz w:val="22"/>
          <w:szCs w:val="22"/>
        </w:rPr>
        <w:t>is</w:t>
      </w:r>
      <w:r w:rsidRPr="000D51F2">
        <w:rPr>
          <w:rFonts w:asciiTheme="minorHAnsi" w:eastAsia="SimSun" w:hAnsiTheme="minorHAnsi"/>
          <w:spacing w:val="82"/>
          <w:w w:val="103"/>
          <w:sz w:val="22"/>
          <w:szCs w:val="22"/>
        </w:rPr>
        <w:t xml:space="preserve"> </w:t>
      </w:r>
      <w:r w:rsidRPr="000D51F2">
        <w:rPr>
          <w:rFonts w:asciiTheme="minorHAnsi" w:eastAsia="SimSun" w:hAnsiTheme="minorHAnsi"/>
          <w:w w:val="105"/>
          <w:sz w:val="22"/>
          <w:szCs w:val="22"/>
        </w:rPr>
        <w:t>also</w:t>
      </w:r>
      <w:r w:rsidR="00AD4E3A" w:rsidRPr="000D51F2">
        <w:rPr>
          <w:rFonts w:asciiTheme="minorHAnsi" w:eastAsia="SimSun" w:hAnsiTheme="minorHAnsi"/>
          <w:w w:val="105"/>
          <w:sz w:val="22"/>
          <w:szCs w:val="22"/>
        </w:rPr>
        <w:t xml:space="preserve"> </w:t>
      </w:r>
      <w:r w:rsidRPr="000D51F2">
        <w:rPr>
          <w:rFonts w:asciiTheme="minorHAnsi" w:eastAsia="SimSun" w:hAnsiTheme="minorHAnsi"/>
          <w:w w:val="105"/>
          <w:sz w:val="22"/>
          <w:szCs w:val="22"/>
        </w:rPr>
        <w:t>very</w:t>
      </w:r>
      <w:r w:rsidRPr="000D51F2">
        <w:rPr>
          <w:rFonts w:asciiTheme="minorHAnsi" w:eastAsia="SimSun" w:hAnsiTheme="minorHAnsi"/>
          <w:spacing w:val="-21"/>
          <w:w w:val="105"/>
          <w:sz w:val="22"/>
          <w:szCs w:val="22"/>
        </w:rPr>
        <w:t xml:space="preserve"> </w:t>
      </w:r>
      <w:r w:rsidRPr="000D51F2">
        <w:rPr>
          <w:rFonts w:asciiTheme="minorHAnsi" w:eastAsia="SimSun" w:hAnsiTheme="minorHAnsi"/>
          <w:w w:val="105"/>
          <w:sz w:val="22"/>
          <w:szCs w:val="22"/>
        </w:rPr>
        <w:t>involved</w:t>
      </w:r>
      <w:r w:rsidRPr="000D51F2">
        <w:rPr>
          <w:rFonts w:asciiTheme="minorHAnsi" w:eastAsia="SimSun" w:hAnsiTheme="minorHAnsi"/>
          <w:spacing w:val="-18"/>
          <w:w w:val="105"/>
          <w:sz w:val="22"/>
          <w:szCs w:val="22"/>
        </w:rPr>
        <w:t xml:space="preserve"> </w:t>
      </w:r>
      <w:r w:rsidRPr="000D51F2">
        <w:rPr>
          <w:rFonts w:asciiTheme="minorHAnsi" w:eastAsia="SimSun" w:hAnsiTheme="minorHAnsi"/>
          <w:w w:val="105"/>
          <w:sz w:val="22"/>
          <w:szCs w:val="22"/>
        </w:rPr>
        <w:t>in</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professional</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organizations.</w:t>
      </w:r>
      <w:r w:rsidRPr="000D51F2">
        <w:rPr>
          <w:rFonts w:asciiTheme="minorHAnsi" w:eastAsia="SimSun" w:hAnsiTheme="minorHAnsi"/>
          <w:spacing w:val="11"/>
          <w:w w:val="105"/>
          <w:sz w:val="22"/>
          <w:szCs w:val="22"/>
        </w:rPr>
        <w:t xml:space="preserve"> </w:t>
      </w:r>
      <w:r w:rsidRPr="000D51F2">
        <w:rPr>
          <w:rFonts w:asciiTheme="minorHAnsi" w:eastAsia="SimSun" w:hAnsiTheme="minorHAnsi"/>
          <w:w w:val="105"/>
          <w:sz w:val="22"/>
          <w:szCs w:val="22"/>
        </w:rPr>
        <w:t>She</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currently</w:t>
      </w:r>
      <w:r w:rsidRPr="000D51F2">
        <w:rPr>
          <w:rFonts w:asciiTheme="minorHAnsi" w:eastAsia="SimSun" w:hAnsiTheme="minorHAnsi"/>
          <w:spacing w:val="-20"/>
          <w:w w:val="105"/>
          <w:sz w:val="22"/>
          <w:szCs w:val="22"/>
        </w:rPr>
        <w:t xml:space="preserve"> </w:t>
      </w:r>
      <w:r w:rsidRPr="000D51F2">
        <w:rPr>
          <w:rFonts w:asciiTheme="minorHAnsi" w:eastAsia="SimSun" w:hAnsiTheme="minorHAnsi"/>
          <w:spacing w:val="-1"/>
          <w:w w:val="105"/>
          <w:sz w:val="22"/>
          <w:szCs w:val="22"/>
        </w:rPr>
        <w:t>serves</w:t>
      </w:r>
      <w:r w:rsidRPr="000D51F2">
        <w:rPr>
          <w:rFonts w:asciiTheme="minorHAnsi" w:eastAsia="SimSun" w:hAnsiTheme="minorHAnsi"/>
          <w:spacing w:val="-21"/>
          <w:w w:val="105"/>
          <w:sz w:val="22"/>
          <w:szCs w:val="22"/>
        </w:rPr>
        <w:t xml:space="preserve"> </w:t>
      </w:r>
      <w:r w:rsidRPr="000D51F2">
        <w:rPr>
          <w:rFonts w:asciiTheme="minorHAnsi" w:eastAsia="SimSun" w:hAnsiTheme="minorHAnsi"/>
          <w:w w:val="105"/>
          <w:sz w:val="22"/>
          <w:szCs w:val="22"/>
        </w:rPr>
        <w:t>on</w:t>
      </w:r>
      <w:r w:rsidRPr="000D51F2">
        <w:rPr>
          <w:rFonts w:asciiTheme="minorHAnsi" w:eastAsia="SimSun" w:hAnsiTheme="minorHAnsi"/>
          <w:spacing w:val="-20"/>
          <w:w w:val="105"/>
          <w:sz w:val="22"/>
          <w:szCs w:val="22"/>
        </w:rPr>
        <w:t xml:space="preserve"> </w:t>
      </w:r>
      <w:r w:rsidRPr="000D51F2">
        <w:rPr>
          <w:rFonts w:asciiTheme="minorHAnsi" w:eastAsia="SimSun" w:hAnsiTheme="minorHAnsi"/>
          <w:spacing w:val="-1"/>
          <w:w w:val="105"/>
          <w:sz w:val="22"/>
          <w:szCs w:val="22"/>
        </w:rPr>
        <w:t>the</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Board</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of</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CATESOL</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Orange</w:t>
      </w:r>
      <w:r w:rsidRPr="000D51F2">
        <w:rPr>
          <w:rFonts w:asciiTheme="minorHAnsi" w:eastAsia="SimSun" w:hAnsiTheme="minorHAnsi"/>
          <w:spacing w:val="69"/>
          <w:w w:val="103"/>
          <w:sz w:val="22"/>
          <w:szCs w:val="22"/>
        </w:rPr>
        <w:t xml:space="preserve"> </w:t>
      </w:r>
      <w:r w:rsidRPr="000D51F2">
        <w:rPr>
          <w:rFonts w:asciiTheme="minorHAnsi" w:eastAsia="SimSun" w:hAnsiTheme="minorHAnsi"/>
          <w:w w:val="105"/>
          <w:sz w:val="22"/>
          <w:szCs w:val="22"/>
        </w:rPr>
        <w:t>County</w:t>
      </w:r>
      <w:r w:rsidRPr="000D51F2">
        <w:rPr>
          <w:rFonts w:asciiTheme="minorHAnsi" w:eastAsia="SimSun" w:hAnsiTheme="minorHAnsi"/>
          <w:spacing w:val="-23"/>
          <w:w w:val="105"/>
          <w:sz w:val="22"/>
          <w:szCs w:val="22"/>
        </w:rPr>
        <w:t xml:space="preserve"> </w:t>
      </w:r>
      <w:r w:rsidRPr="000D51F2">
        <w:rPr>
          <w:rFonts w:asciiTheme="minorHAnsi" w:eastAsia="SimSun" w:hAnsiTheme="minorHAnsi"/>
          <w:w w:val="105"/>
          <w:sz w:val="22"/>
          <w:szCs w:val="22"/>
        </w:rPr>
        <w:t>Chapter</w:t>
      </w:r>
      <w:r w:rsidRPr="000D51F2">
        <w:rPr>
          <w:rFonts w:asciiTheme="minorHAnsi" w:eastAsia="SimSun" w:hAnsiTheme="minorHAnsi"/>
          <w:spacing w:val="-19"/>
          <w:w w:val="105"/>
          <w:sz w:val="22"/>
          <w:szCs w:val="22"/>
        </w:rPr>
        <w:t xml:space="preserve"> </w:t>
      </w:r>
      <w:r w:rsidRPr="000D51F2">
        <w:rPr>
          <w:rFonts w:asciiTheme="minorHAnsi" w:eastAsia="SimSun" w:hAnsiTheme="minorHAnsi"/>
          <w:w w:val="105"/>
          <w:sz w:val="22"/>
          <w:szCs w:val="22"/>
        </w:rPr>
        <w:t>including</w:t>
      </w:r>
      <w:r w:rsidRPr="000D51F2">
        <w:rPr>
          <w:rFonts w:asciiTheme="minorHAnsi" w:eastAsia="SimSun" w:hAnsiTheme="minorHAnsi"/>
          <w:spacing w:val="-21"/>
          <w:w w:val="105"/>
          <w:sz w:val="22"/>
          <w:szCs w:val="22"/>
        </w:rPr>
        <w:t xml:space="preserve"> </w:t>
      </w:r>
      <w:r w:rsidRPr="000D51F2">
        <w:rPr>
          <w:rFonts w:asciiTheme="minorHAnsi" w:eastAsia="SimSun" w:hAnsiTheme="minorHAnsi"/>
          <w:w w:val="105"/>
          <w:sz w:val="22"/>
          <w:szCs w:val="22"/>
        </w:rPr>
        <w:t>being</w:t>
      </w:r>
      <w:r w:rsidRPr="000D51F2">
        <w:rPr>
          <w:rFonts w:asciiTheme="minorHAnsi" w:eastAsia="SimSun" w:hAnsiTheme="minorHAnsi"/>
          <w:spacing w:val="-22"/>
          <w:w w:val="105"/>
          <w:sz w:val="22"/>
          <w:szCs w:val="22"/>
        </w:rPr>
        <w:t xml:space="preserve"> </w:t>
      </w:r>
      <w:r w:rsidRPr="000D51F2">
        <w:rPr>
          <w:rFonts w:asciiTheme="minorHAnsi" w:eastAsia="SimSun" w:hAnsiTheme="minorHAnsi"/>
          <w:w w:val="105"/>
          <w:sz w:val="22"/>
          <w:szCs w:val="22"/>
        </w:rPr>
        <w:t>Coordinator-Elect.</w:t>
      </w:r>
      <w:r w:rsidRPr="000D51F2">
        <w:rPr>
          <w:rFonts w:asciiTheme="minorHAnsi" w:eastAsia="SimSun" w:hAnsiTheme="minorHAnsi"/>
          <w:spacing w:val="38"/>
          <w:w w:val="105"/>
          <w:sz w:val="22"/>
          <w:szCs w:val="22"/>
        </w:rPr>
        <w:t xml:space="preserve"> </w:t>
      </w:r>
      <w:r w:rsidRPr="000D51F2">
        <w:rPr>
          <w:rFonts w:asciiTheme="minorHAnsi" w:eastAsia="SimSun" w:hAnsiTheme="minorHAnsi"/>
          <w:w w:val="105"/>
          <w:sz w:val="22"/>
          <w:szCs w:val="22"/>
        </w:rPr>
        <w:t>She</w:t>
      </w:r>
      <w:r w:rsidRPr="000D51F2">
        <w:rPr>
          <w:rFonts w:asciiTheme="minorHAnsi" w:eastAsia="SimSun" w:hAnsiTheme="minorHAnsi"/>
          <w:spacing w:val="-23"/>
          <w:w w:val="105"/>
          <w:sz w:val="22"/>
          <w:szCs w:val="22"/>
        </w:rPr>
        <w:t xml:space="preserve"> </w:t>
      </w:r>
      <w:r w:rsidRPr="000D51F2">
        <w:rPr>
          <w:rFonts w:asciiTheme="minorHAnsi" w:eastAsia="SimSun" w:hAnsiTheme="minorHAnsi"/>
          <w:w w:val="105"/>
          <w:sz w:val="22"/>
          <w:szCs w:val="22"/>
        </w:rPr>
        <w:t>has</w:t>
      </w:r>
      <w:r w:rsidRPr="000D51F2">
        <w:rPr>
          <w:rFonts w:asciiTheme="minorHAnsi" w:eastAsia="SimSun" w:hAnsiTheme="minorHAnsi"/>
          <w:spacing w:val="-21"/>
          <w:w w:val="105"/>
          <w:sz w:val="22"/>
          <w:szCs w:val="22"/>
        </w:rPr>
        <w:t xml:space="preserve"> </w:t>
      </w:r>
      <w:r w:rsidRPr="000D51F2">
        <w:rPr>
          <w:rFonts w:asciiTheme="minorHAnsi" w:eastAsia="SimSun" w:hAnsiTheme="minorHAnsi"/>
          <w:w w:val="105"/>
          <w:sz w:val="22"/>
          <w:szCs w:val="22"/>
        </w:rPr>
        <w:t>vast</w:t>
      </w:r>
      <w:r w:rsidRPr="000D51F2">
        <w:rPr>
          <w:rFonts w:asciiTheme="minorHAnsi" w:eastAsia="SimSun" w:hAnsiTheme="minorHAnsi"/>
          <w:spacing w:val="-21"/>
          <w:w w:val="105"/>
          <w:sz w:val="22"/>
          <w:szCs w:val="22"/>
        </w:rPr>
        <w:t xml:space="preserve"> </w:t>
      </w:r>
      <w:r w:rsidRPr="000D51F2">
        <w:rPr>
          <w:rFonts w:asciiTheme="minorHAnsi" w:eastAsia="SimSun" w:hAnsiTheme="minorHAnsi"/>
          <w:spacing w:val="-1"/>
          <w:w w:val="105"/>
          <w:sz w:val="22"/>
          <w:szCs w:val="22"/>
        </w:rPr>
        <w:t>experience</w:t>
      </w:r>
      <w:r w:rsidRPr="000D51F2">
        <w:rPr>
          <w:rFonts w:asciiTheme="minorHAnsi" w:eastAsia="SimSun" w:hAnsiTheme="minorHAnsi"/>
          <w:spacing w:val="-23"/>
          <w:w w:val="105"/>
          <w:sz w:val="22"/>
          <w:szCs w:val="22"/>
        </w:rPr>
        <w:t xml:space="preserve"> </w:t>
      </w:r>
      <w:r w:rsidRPr="000D51F2">
        <w:rPr>
          <w:rFonts w:asciiTheme="minorHAnsi" w:eastAsia="SimSun" w:hAnsiTheme="minorHAnsi"/>
          <w:w w:val="105"/>
          <w:sz w:val="22"/>
          <w:szCs w:val="22"/>
        </w:rPr>
        <w:t>organizing,</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working</w:t>
      </w:r>
      <w:r w:rsidRPr="000D51F2">
        <w:rPr>
          <w:rFonts w:asciiTheme="minorHAnsi" w:eastAsia="SimSun" w:hAnsiTheme="minorHAnsi"/>
          <w:spacing w:val="-22"/>
          <w:w w:val="105"/>
          <w:sz w:val="22"/>
          <w:szCs w:val="22"/>
        </w:rPr>
        <w:t xml:space="preserve"> </w:t>
      </w:r>
      <w:r w:rsidRPr="000D51F2">
        <w:rPr>
          <w:rFonts w:asciiTheme="minorHAnsi" w:eastAsia="SimSun" w:hAnsiTheme="minorHAnsi"/>
          <w:w w:val="105"/>
          <w:sz w:val="22"/>
          <w:szCs w:val="22"/>
        </w:rPr>
        <w:t>at,</w:t>
      </w:r>
      <w:r w:rsidRPr="000D51F2">
        <w:rPr>
          <w:rFonts w:asciiTheme="minorHAnsi" w:eastAsia="SimSun" w:hAnsiTheme="minorHAnsi"/>
          <w:spacing w:val="-23"/>
          <w:w w:val="105"/>
          <w:sz w:val="22"/>
          <w:szCs w:val="22"/>
        </w:rPr>
        <w:t xml:space="preserve"> </w:t>
      </w:r>
      <w:r w:rsidRPr="000D51F2">
        <w:rPr>
          <w:rFonts w:asciiTheme="minorHAnsi" w:eastAsia="SimSun" w:hAnsiTheme="minorHAnsi"/>
          <w:w w:val="105"/>
          <w:sz w:val="22"/>
          <w:szCs w:val="22"/>
        </w:rPr>
        <w:t>and</w:t>
      </w:r>
      <w:r w:rsidRPr="000D51F2">
        <w:rPr>
          <w:rFonts w:asciiTheme="minorHAnsi" w:eastAsia="SimSun" w:hAnsiTheme="minorHAnsi"/>
          <w:spacing w:val="50"/>
          <w:w w:val="103"/>
          <w:sz w:val="22"/>
          <w:szCs w:val="22"/>
        </w:rPr>
        <w:t xml:space="preserve"> </w:t>
      </w:r>
      <w:r w:rsidRPr="000D51F2">
        <w:rPr>
          <w:rFonts w:asciiTheme="minorHAnsi" w:eastAsia="SimSun" w:hAnsiTheme="minorHAnsi"/>
          <w:w w:val="105"/>
          <w:sz w:val="22"/>
          <w:szCs w:val="22"/>
        </w:rPr>
        <w:t>presenting</w:t>
      </w:r>
      <w:r w:rsidRPr="000D51F2">
        <w:rPr>
          <w:rFonts w:asciiTheme="minorHAnsi" w:eastAsia="SimSun" w:hAnsiTheme="minorHAnsi"/>
          <w:spacing w:val="-23"/>
          <w:w w:val="105"/>
          <w:sz w:val="22"/>
          <w:szCs w:val="22"/>
        </w:rPr>
        <w:t xml:space="preserve"> </w:t>
      </w:r>
      <w:r w:rsidRPr="000D51F2">
        <w:rPr>
          <w:rFonts w:asciiTheme="minorHAnsi" w:eastAsia="SimSun" w:hAnsiTheme="minorHAnsi"/>
          <w:w w:val="105"/>
          <w:sz w:val="22"/>
          <w:szCs w:val="22"/>
        </w:rPr>
        <w:t>at</w:t>
      </w:r>
      <w:r w:rsidRPr="000D51F2">
        <w:rPr>
          <w:rFonts w:asciiTheme="minorHAnsi" w:eastAsia="SimSun" w:hAnsiTheme="minorHAnsi"/>
          <w:spacing w:val="-24"/>
          <w:w w:val="105"/>
          <w:sz w:val="22"/>
          <w:szCs w:val="22"/>
        </w:rPr>
        <w:t xml:space="preserve"> </w:t>
      </w:r>
      <w:r w:rsidRPr="000D51F2">
        <w:rPr>
          <w:rFonts w:asciiTheme="minorHAnsi" w:eastAsia="SimSun" w:hAnsiTheme="minorHAnsi"/>
          <w:w w:val="105"/>
          <w:sz w:val="22"/>
          <w:szCs w:val="22"/>
        </w:rPr>
        <w:t>professional</w:t>
      </w:r>
      <w:r w:rsidRPr="000D51F2">
        <w:rPr>
          <w:rFonts w:asciiTheme="minorHAnsi" w:eastAsia="SimSun" w:hAnsiTheme="minorHAnsi"/>
          <w:spacing w:val="-20"/>
          <w:w w:val="105"/>
          <w:sz w:val="22"/>
          <w:szCs w:val="22"/>
        </w:rPr>
        <w:t xml:space="preserve"> </w:t>
      </w:r>
      <w:r w:rsidRPr="000D51F2">
        <w:rPr>
          <w:rFonts w:asciiTheme="minorHAnsi" w:eastAsia="SimSun" w:hAnsiTheme="minorHAnsi"/>
          <w:w w:val="105"/>
          <w:sz w:val="22"/>
          <w:szCs w:val="22"/>
        </w:rPr>
        <w:t>conferences.</w:t>
      </w:r>
      <w:r w:rsidRPr="000D51F2">
        <w:rPr>
          <w:rFonts w:asciiTheme="minorHAnsi" w:eastAsia="SimSun" w:hAnsiTheme="minorHAnsi"/>
          <w:spacing w:val="4"/>
          <w:w w:val="105"/>
          <w:sz w:val="22"/>
          <w:szCs w:val="22"/>
        </w:rPr>
        <w:t xml:space="preserve"> </w:t>
      </w:r>
      <w:r w:rsidRPr="000D51F2">
        <w:rPr>
          <w:rFonts w:asciiTheme="minorHAnsi" w:eastAsia="SimSun" w:hAnsiTheme="minorHAnsi"/>
          <w:w w:val="105"/>
          <w:sz w:val="22"/>
          <w:szCs w:val="22"/>
        </w:rPr>
        <w:t>She</w:t>
      </w:r>
      <w:r w:rsidRPr="000D51F2">
        <w:rPr>
          <w:rFonts w:asciiTheme="minorHAnsi" w:eastAsia="SimSun" w:hAnsiTheme="minorHAnsi"/>
          <w:spacing w:val="-22"/>
          <w:w w:val="105"/>
          <w:sz w:val="22"/>
          <w:szCs w:val="22"/>
        </w:rPr>
        <w:t xml:space="preserve"> </w:t>
      </w:r>
      <w:r w:rsidRPr="000D51F2">
        <w:rPr>
          <w:rFonts w:asciiTheme="minorHAnsi" w:eastAsia="SimSun" w:hAnsiTheme="minorHAnsi"/>
          <w:w w:val="105"/>
          <w:sz w:val="22"/>
          <w:szCs w:val="22"/>
        </w:rPr>
        <w:t>has</w:t>
      </w:r>
      <w:r w:rsidRPr="000D51F2">
        <w:rPr>
          <w:rFonts w:asciiTheme="minorHAnsi" w:eastAsia="SimSun" w:hAnsiTheme="minorHAnsi"/>
          <w:spacing w:val="-22"/>
          <w:w w:val="105"/>
          <w:sz w:val="22"/>
          <w:szCs w:val="22"/>
        </w:rPr>
        <w:t xml:space="preserve"> </w:t>
      </w:r>
      <w:r w:rsidRPr="000D51F2">
        <w:rPr>
          <w:rFonts w:asciiTheme="minorHAnsi" w:eastAsia="SimSun" w:hAnsiTheme="minorHAnsi"/>
          <w:w w:val="105"/>
          <w:sz w:val="22"/>
          <w:szCs w:val="22"/>
        </w:rPr>
        <w:t>travelled</w:t>
      </w:r>
      <w:r w:rsidRPr="000D51F2">
        <w:rPr>
          <w:rFonts w:asciiTheme="minorHAnsi" w:eastAsia="SimSun" w:hAnsiTheme="minorHAnsi"/>
          <w:spacing w:val="-23"/>
          <w:w w:val="105"/>
          <w:sz w:val="22"/>
          <w:szCs w:val="22"/>
        </w:rPr>
        <w:t xml:space="preserve"> </w:t>
      </w:r>
      <w:r w:rsidRPr="000D51F2">
        <w:rPr>
          <w:rFonts w:asciiTheme="minorHAnsi" w:eastAsia="SimSun" w:hAnsiTheme="minorHAnsi"/>
          <w:w w:val="105"/>
          <w:sz w:val="22"/>
          <w:szCs w:val="22"/>
        </w:rPr>
        <w:t>widely</w:t>
      </w:r>
      <w:r w:rsidRPr="000D51F2">
        <w:rPr>
          <w:rFonts w:asciiTheme="minorHAnsi" w:eastAsia="SimSun" w:hAnsiTheme="minorHAnsi"/>
          <w:spacing w:val="-23"/>
          <w:w w:val="105"/>
          <w:sz w:val="22"/>
          <w:szCs w:val="22"/>
        </w:rPr>
        <w:t xml:space="preserve"> </w:t>
      </w:r>
      <w:r w:rsidRPr="000D51F2">
        <w:rPr>
          <w:rFonts w:asciiTheme="minorHAnsi" w:eastAsia="SimSun" w:hAnsiTheme="minorHAnsi"/>
          <w:w w:val="105"/>
          <w:sz w:val="22"/>
          <w:szCs w:val="22"/>
        </w:rPr>
        <w:t>and</w:t>
      </w:r>
      <w:r w:rsidRPr="000D51F2">
        <w:rPr>
          <w:rFonts w:asciiTheme="minorHAnsi" w:eastAsia="SimSun" w:hAnsiTheme="minorHAnsi"/>
          <w:spacing w:val="-22"/>
          <w:w w:val="105"/>
          <w:sz w:val="22"/>
          <w:szCs w:val="22"/>
        </w:rPr>
        <w:t xml:space="preserve"> </w:t>
      </w:r>
      <w:r w:rsidRPr="000D51F2">
        <w:rPr>
          <w:rFonts w:asciiTheme="minorHAnsi" w:eastAsia="SimSun" w:hAnsiTheme="minorHAnsi"/>
          <w:w w:val="105"/>
          <w:sz w:val="22"/>
          <w:szCs w:val="22"/>
        </w:rPr>
        <w:t>speaks</w:t>
      </w:r>
      <w:r w:rsidRPr="000D51F2">
        <w:rPr>
          <w:rFonts w:asciiTheme="minorHAnsi" w:eastAsia="SimSun" w:hAnsiTheme="minorHAnsi"/>
          <w:spacing w:val="-22"/>
          <w:w w:val="105"/>
          <w:sz w:val="22"/>
          <w:szCs w:val="22"/>
        </w:rPr>
        <w:t xml:space="preserve"> </w:t>
      </w:r>
      <w:r w:rsidRPr="000D51F2">
        <w:rPr>
          <w:rFonts w:asciiTheme="minorHAnsi" w:eastAsia="SimSun" w:hAnsiTheme="minorHAnsi"/>
          <w:w w:val="105"/>
          <w:sz w:val="22"/>
          <w:szCs w:val="22"/>
        </w:rPr>
        <w:t>Korean</w:t>
      </w:r>
      <w:r w:rsidRPr="000D51F2">
        <w:rPr>
          <w:rFonts w:asciiTheme="minorHAnsi" w:eastAsia="SimSun" w:hAnsiTheme="minorHAnsi"/>
          <w:spacing w:val="-22"/>
          <w:w w:val="105"/>
          <w:sz w:val="22"/>
          <w:szCs w:val="22"/>
        </w:rPr>
        <w:t xml:space="preserve"> </w:t>
      </w:r>
      <w:r w:rsidRPr="000D51F2">
        <w:rPr>
          <w:rFonts w:asciiTheme="minorHAnsi" w:eastAsia="SimSun" w:hAnsiTheme="minorHAnsi"/>
          <w:w w:val="105"/>
          <w:sz w:val="22"/>
          <w:szCs w:val="22"/>
        </w:rPr>
        <w:t>fluently.</w:t>
      </w:r>
    </w:p>
    <w:p w14:paraId="465530E6" w14:textId="77777777" w:rsidR="00940F46" w:rsidRPr="000D51F2" w:rsidRDefault="00940F46" w:rsidP="008A71B0">
      <w:pPr>
        <w:spacing w:before="1"/>
        <w:rPr>
          <w:rFonts w:eastAsia="SimSun" w:cs="Times New Roman"/>
        </w:rPr>
      </w:pPr>
    </w:p>
    <w:p w14:paraId="71261485" w14:textId="087C7645" w:rsidR="00940F46" w:rsidRPr="000D51F2" w:rsidRDefault="008666AC" w:rsidP="000D51F2">
      <w:pPr>
        <w:pStyle w:val="a3"/>
        <w:ind w:left="0"/>
        <w:jc w:val="both"/>
        <w:rPr>
          <w:rFonts w:asciiTheme="minorHAnsi" w:eastAsia="SimSun" w:hAnsiTheme="minorHAnsi" w:cs="SimSun"/>
          <w:sz w:val="22"/>
          <w:szCs w:val="22"/>
          <w:lang w:eastAsia="zh-CN"/>
        </w:rPr>
      </w:pPr>
      <w:r w:rsidRPr="000D51F2">
        <w:rPr>
          <w:rFonts w:asciiTheme="minorHAnsi" w:eastAsia="SimSun" w:hAnsiTheme="minorHAnsi"/>
          <w:color w:val="202020"/>
          <w:sz w:val="22"/>
          <w:szCs w:val="22"/>
          <w:lang w:eastAsia="zh-CN"/>
        </w:rPr>
        <w:t>Helen</w:t>
      </w:r>
      <w:r w:rsidR="003071BB" w:rsidRPr="000D51F2">
        <w:rPr>
          <w:rFonts w:asciiTheme="minorHAnsi" w:eastAsia="SimSun" w:hAnsiTheme="minorHAnsi"/>
          <w:color w:val="202020"/>
          <w:sz w:val="22"/>
          <w:szCs w:val="22"/>
          <w:lang w:eastAsia="zh-CN"/>
        </w:rPr>
        <w:t xml:space="preserve"> </w:t>
      </w:r>
      <w:r w:rsidRPr="000D51F2">
        <w:rPr>
          <w:rFonts w:asciiTheme="minorHAnsi" w:eastAsia="SimSun" w:hAnsiTheme="minorHAnsi"/>
          <w:color w:val="202020"/>
          <w:sz w:val="22"/>
          <w:szCs w:val="22"/>
          <w:lang w:eastAsia="zh-CN"/>
        </w:rPr>
        <w:t>Nam</w:t>
      </w:r>
      <w:r w:rsidRPr="000D51F2">
        <w:rPr>
          <w:rFonts w:asciiTheme="minorHAnsi" w:eastAsia="SimSun" w:hAnsiTheme="minorHAnsi" w:cs="SimSun"/>
          <w:color w:val="202020"/>
          <w:sz w:val="22"/>
          <w:szCs w:val="22"/>
          <w:lang w:eastAsia="zh-CN"/>
        </w:rPr>
        <w:t>拥有两个硕士学位</w:t>
      </w:r>
      <w:r w:rsidRPr="000D51F2">
        <w:rPr>
          <w:rFonts w:asciiTheme="minorHAnsi" w:eastAsia="SimSun" w:hAnsiTheme="minorHAnsi"/>
          <w:color w:val="202020"/>
          <w:sz w:val="22"/>
          <w:szCs w:val="22"/>
          <w:lang w:eastAsia="zh-CN"/>
        </w:rPr>
        <w:t>TESOL</w:t>
      </w:r>
      <w:r w:rsidRPr="000D51F2">
        <w:rPr>
          <w:rFonts w:asciiTheme="minorHAnsi" w:eastAsia="SimSun" w:hAnsiTheme="minorHAnsi" w:cs="SimSun"/>
          <w:color w:val="202020"/>
          <w:sz w:val="22"/>
          <w:szCs w:val="22"/>
          <w:lang w:eastAsia="zh-CN"/>
        </w:rPr>
        <w:t>与哲学学位。她的两个学位分别来自</w:t>
      </w:r>
      <w:proofErr w:type="spellStart"/>
      <w:r w:rsidRPr="000D51F2">
        <w:rPr>
          <w:rFonts w:asciiTheme="minorHAnsi" w:eastAsia="SimSun" w:hAnsiTheme="minorHAnsi"/>
          <w:color w:val="202020"/>
          <w:sz w:val="22"/>
          <w:szCs w:val="22"/>
          <w:lang w:eastAsia="zh-CN"/>
        </w:rPr>
        <w:t>Biola</w:t>
      </w:r>
      <w:proofErr w:type="spellEnd"/>
      <w:r w:rsidRPr="000D51F2">
        <w:rPr>
          <w:rFonts w:asciiTheme="minorHAnsi" w:eastAsia="SimSun" w:hAnsiTheme="minorHAnsi" w:cs="SimSun"/>
          <w:color w:val="202020"/>
          <w:sz w:val="22"/>
          <w:szCs w:val="22"/>
          <w:lang w:eastAsia="zh-CN"/>
        </w:rPr>
        <w:t>和加州大学洛杉</w:t>
      </w:r>
      <w:r w:rsidRPr="000D51F2">
        <w:rPr>
          <w:rFonts w:asciiTheme="minorHAnsi" w:eastAsia="SimSun" w:hAnsiTheme="minorHAnsi" w:cs="SimSun"/>
          <w:color w:val="202020"/>
          <w:spacing w:val="5"/>
          <w:sz w:val="22"/>
          <w:szCs w:val="22"/>
          <w:lang w:eastAsia="zh-CN"/>
        </w:rPr>
        <w:t>矶分校。她曾经在加州贝塞斯达大学（</w:t>
      </w:r>
      <w:proofErr w:type="spellStart"/>
      <w:r w:rsidRPr="000D51F2">
        <w:rPr>
          <w:rFonts w:asciiTheme="minorHAnsi" w:eastAsia="SimSun" w:hAnsiTheme="minorHAnsi"/>
          <w:color w:val="202020"/>
          <w:spacing w:val="5"/>
          <w:sz w:val="22"/>
          <w:szCs w:val="22"/>
          <w:lang w:eastAsia="zh-CN"/>
        </w:rPr>
        <w:t>BethesdaUniversityofCalifornia</w:t>
      </w:r>
      <w:proofErr w:type="spellEnd"/>
      <w:r w:rsidRPr="000D51F2">
        <w:rPr>
          <w:rFonts w:asciiTheme="minorHAnsi" w:eastAsia="SimSun" w:hAnsiTheme="minorHAnsi" w:cs="SimSun"/>
          <w:color w:val="202020"/>
          <w:spacing w:val="5"/>
          <w:sz w:val="22"/>
          <w:szCs w:val="22"/>
          <w:lang w:eastAsia="zh-CN"/>
        </w:rPr>
        <w:t>）教授线上和线下英语作文</w:t>
      </w:r>
      <w:r w:rsidRPr="000D51F2">
        <w:rPr>
          <w:rFonts w:asciiTheme="minorHAnsi" w:eastAsia="SimSun" w:hAnsiTheme="minorHAnsi" w:cs="SimSun"/>
          <w:color w:val="202020"/>
          <w:spacing w:val="4"/>
          <w:sz w:val="22"/>
          <w:szCs w:val="22"/>
          <w:lang w:eastAsia="zh-CN"/>
        </w:rPr>
        <w:t>课</w:t>
      </w:r>
      <w:r w:rsidRPr="000D51F2">
        <w:rPr>
          <w:rFonts w:asciiTheme="minorHAnsi" w:eastAsia="SimSun" w:hAnsiTheme="minorHAnsi" w:cs="SimSun"/>
          <w:color w:val="202020"/>
          <w:spacing w:val="4"/>
          <w:w w:val="105"/>
          <w:sz w:val="22"/>
          <w:szCs w:val="22"/>
          <w:lang w:eastAsia="zh-CN"/>
        </w:rPr>
        <w:t>程。</w:t>
      </w:r>
      <w:r w:rsidRPr="000D51F2">
        <w:rPr>
          <w:rFonts w:asciiTheme="minorHAnsi" w:eastAsia="SimSun" w:hAnsiTheme="minorHAnsi"/>
          <w:color w:val="202020"/>
          <w:spacing w:val="3"/>
          <w:w w:val="105"/>
          <w:sz w:val="22"/>
          <w:szCs w:val="22"/>
          <w:lang w:eastAsia="zh-CN"/>
        </w:rPr>
        <w:t>Nam</w:t>
      </w:r>
      <w:r w:rsidRPr="000D51F2">
        <w:rPr>
          <w:rFonts w:asciiTheme="minorHAnsi" w:eastAsia="SimSun" w:hAnsiTheme="minorHAnsi" w:cs="SimSun"/>
          <w:color w:val="202020"/>
          <w:spacing w:val="4"/>
          <w:w w:val="105"/>
          <w:sz w:val="22"/>
          <w:szCs w:val="22"/>
          <w:lang w:eastAsia="zh-CN"/>
        </w:rPr>
        <w:t>女士是</w:t>
      </w:r>
      <w:r w:rsidRPr="000D51F2">
        <w:rPr>
          <w:rFonts w:asciiTheme="minorHAnsi" w:eastAsia="SimSun" w:hAnsiTheme="minorHAnsi"/>
          <w:color w:val="202020"/>
          <w:spacing w:val="4"/>
          <w:w w:val="105"/>
          <w:sz w:val="22"/>
          <w:szCs w:val="22"/>
          <w:lang w:eastAsia="zh-CN"/>
        </w:rPr>
        <w:t>UCI</w:t>
      </w:r>
      <w:r w:rsidRPr="000D51F2">
        <w:rPr>
          <w:rFonts w:asciiTheme="minorHAnsi" w:eastAsia="SimSun" w:hAnsiTheme="minorHAnsi" w:cs="SimSun"/>
          <w:color w:val="202020"/>
          <w:spacing w:val="4"/>
          <w:w w:val="105"/>
          <w:sz w:val="22"/>
          <w:szCs w:val="22"/>
          <w:lang w:eastAsia="zh-CN"/>
        </w:rPr>
        <w:t>的全职讲师，擅长教授</w:t>
      </w:r>
      <w:r w:rsidRPr="000D51F2">
        <w:rPr>
          <w:rFonts w:asciiTheme="minorHAnsi" w:eastAsia="SimSun" w:hAnsiTheme="minorHAnsi"/>
          <w:color w:val="202020"/>
          <w:spacing w:val="4"/>
          <w:w w:val="105"/>
          <w:sz w:val="22"/>
          <w:szCs w:val="22"/>
          <w:lang w:eastAsia="zh-CN"/>
        </w:rPr>
        <w:t>ESL</w:t>
      </w:r>
      <w:r w:rsidRPr="000D51F2">
        <w:rPr>
          <w:rFonts w:asciiTheme="minorHAnsi" w:eastAsia="SimSun" w:hAnsiTheme="minorHAnsi" w:cs="SimSun"/>
          <w:color w:val="202020"/>
          <w:spacing w:val="4"/>
          <w:w w:val="105"/>
          <w:sz w:val="22"/>
          <w:szCs w:val="22"/>
          <w:lang w:eastAsia="zh-CN"/>
        </w:rPr>
        <w:t>和教师培训课程。</w:t>
      </w:r>
      <w:r w:rsidRPr="000D51F2">
        <w:rPr>
          <w:rFonts w:asciiTheme="minorHAnsi" w:eastAsia="SimSun" w:hAnsiTheme="minorHAnsi"/>
          <w:color w:val="202020"/>
          <w:spacing w:val="3"/>
          <w:w w:val="105"/>
          <w:sz w:val="22"/>
          <w:szCs w:val="22"/>
          <w:lang w:eastAsia="zh-CN"/>
        </w:rPr>
        <w:t>Nam</w:t>
      </w:r>
      <w:r w:rsidRPr="000D51F2">
        <w:rPr>
          <w:rFonts w:asciiTheme="minorHAnsi" w:eastAsia="SimSun" w:hAnsiTheme="minorHAnsi" w:cs="SimSun"/>
          <w:color w:val="202020"/>
          <w:spacing w:val="4"/>
          <w:w w:val="105"/>
          <w:sz w:val="22"/>
          <w:szCs w:val="22"/>
          <w:lang w:eastAsia="zh-CN"/>
        </w:rPr>
        <w:t>女士也非常积极参与行业</w:t>
      </w:r>
      <w:r w:rsidRPr="000D51F2">
        <w:rPr>
          <w:rFonts w:asciiTheme="minorHAnsi" w:eastAsia="SimSun" w:hAnsiTheme="minorHAnsi" w:cs="SimSun"/>
          <w:color w:val="202020"/>
          <w:spacing w:val="26"/>
          <w:w w:val="104"/>
          <w:sz w:val="22"/>
          <w:szCs w:val="22"/>
          <w:lang w:eastAsia="zh-CN"/>
        </w:rPr>
        <w:t xml:space="preserve"> </w:t>
      </w:r>
      <w:r w:rsidRPr="000D51F2">
        <w:rPr>
          <w:rFonts w:asciiTheme="minorHAnsi" w:eastAsia="SimSun" w:hAnsiTheme="minorHAnsi" w:cs="SimSun"/>
          <w:color w:val="202020"/>
          <w:sz w:val="22"/>
          <w:szCs w:val="22"/>
          <w:lang w:eastAsia="zh-CN"/>
        </w:rPr>
        <w:t>专业组织。她目前在</w:t>
      </w:r>
      <w:r w:rsidRPr="000D51F2">
        <w:rPr>
          <w:rFonts w:asciiTheme="minorHAnsi" w:eastAsia="SimSun" w:hAnsiTheme="minorHAnsi"/>
          <w:color w:val="202020"/>
          <w:sz w:val="22"/>
          <w:szCs w:val="22"/>
          <w:lang w:eastAsia="zh-CN"/>
        </w:rPr>
        <w:t>CATESOL</w:t>
      </w:r>
      <w:r w:rsidR="00DC75EE" w:rsidRPr="000D51F2">
        <w:rPr>
          <w:rFonts w:asciiTheme="minorHAnsi" w:eastAsia="SimSun" w:hAnsiTheme="minorHAnsi"/>
          <w:color w:val="202020"/>
          <w:sz w:val="22"/>
          <w:szCs w:val="22"/>
          <w:lang w:eastAsia="zh-CN"/>
        </w:rPr>
        <w:t xml:space="preserve"> </w:t>
      </w:r>
      <w:r w:rsidRPr="000D51F2">
        <w:rPr>
          <w:rFonts w:asciiTheme="minorHAnsi" w:eastAsia="SimSun" w:hAnsiTheme="minorHAnsi"/>
          <w:color w:val="202020"/>
          <w:sz w:val="22"/>
          <w:szCs w:val="22"/>
          <w:lang w:eastAsia="zh-CN"/>
        </w:rPr>
        <w:t>Orange</w:t>
      </w:r>
      <w:r w:rsidR="00DC75EE" w:rsidRPr="000D51F2">
        <w:rPr>
          <w:rFonts w:asciiTheme="minorHAnsi" w:eastAsia="SimSun" w:hAnsiTheme="minorHAnsi"/>
          <w:color w:val="202020"/>
          <w:sz w:val="22"/>
          <w:szCs w:val="22"/>
          <w:lang w:eastAsia="zh-CN"/>
        </w:rPr>
        <w:t xml:space="preserve"> </w:t>
      </w:r>
      <w:r w:rsidRPr="000D51F2">
        <w:rPr>
          <w:rFonts w:asciiTheme="minorHAnsi" w:eastAsia="SimSun" w:hAnsiTheme="minorHAnsi"/>
          <w:color w:val="202020"/>
          <w:sz w:val="22"/>
          <w:szCs w:val="22"/>
          <w:lang w:eastAsia="zh-CN"/>
        </w:rPr>
        <w:t>County</w:t>
      </w:r>
      <w:r w:rsidRPr="000D51F2">
        <w:rPr>
          <w:rFonts w:asciiTheme="minorHAnsi" w:eastAsia="SimSun" w:hAnsiTheme="minorHAnsi" w:cs="SimSun"/>
          <w:color w:val="202020"/>
          <w:sz w:val="22"/>
          <w:szCs w:val="22"/>
          <w:lang w:eastAsia="zh-CN"/>
        </w:rPr>
        <w:t>分会的董事会任职，协调工作。她在组织、工作</w:t>
      </w:r>
      <w:r w:rsidRPr="000D51F2">
        <w:rPr>
          <w:rFonts w:asciiTheme="minorHAnsi" w:eastAsia="SimSun" w:hAnsiTheme="minorHAnsi" w:cs="SimSun"/>
          <w:color w:val="202020"/>
          <w:spacing w:val="1"/>
          <w:sz w:val="22"/>
          <w:szCs w:val="22"/>
          <w:lang w:eastAsia="zh-CN"/>
        </w:rPr>
        <w:t>和参</w:t>
      </w:r>
      <w:r w:rsidRPr="000D51F2">
        <w:rPr>
          <w:rFonts w:asciiTheme="minorHAnsi" w:eastAsia="SimSun" w:hAnsiTheme="minorHAnsi" w:cs="SimSun"/>
          <w:color w:val="202020"/>
          <w:spacing w:val="90"/>
          <w:sz w:val="22"/>
          <w:szCs w:val="22"/>
          <w:lang w:eastAsia="zh-CN"/>
        </w:rPr>
        <w:t xml:space="preserve"> </w:t>
      </w:r>
      <w:r w:rsidRPr="000D51F2">
        <w:rPr>
          <w:rFonts w:asciiTheme="minorHAnsi" w:eastAsia="SimSun" w:hAnsiTheme="minorHAnsi" w:cs="SimSun"/>
          <w:color w:val="202020"/>
          <w:w w:val="105"/>
          <w:sz w:val="22"/>
          <w:szCs w:val="22"/>
          <w:lang w:eastAsia="zh-CN"/>
        </w:rPr>
        <w:t>加专业会议方面拥有丰富的经验。她有丰富的旅行游历经验，并且能说流利的韩语。</w:t>
      </w:r>
    </w:p>
    <w:p w14:paraId="5CEE33CB" w14:textId="77777777" w:rsidR="00940F46" w:rsidRPr="000D51F2" w:rsidRDefault="00940F46" w:rsidP="00342EB3">
      <w:pPr>
        <w:spacing w:before="8"/>
        <w:rPr>
          <w:rFonts w:eastAsia="SimSun" w:cs="SimSun"/>
          <w:lang w:eastAsia="zh-CN"/>
        </w:rPr>
      </w:pPr>
    </w:p>
    <w:p w14:paraId="3945C7CA" w14:textId="77777777" w:rsidR="00940F46" w:rsidRPr="000D51F2" w:rsidRDefault="008666AC" w:rsidP="00342EB3">
      <w:pPr>
        <w:pStyle w:val="2"/>
        <w:ind w:left="0"/>
        <w:rPr>
          <w:rFonts w:asciiTheme="minorHAnsi" w:eastAsia="SimSun" w:hAnsiTheme="minorHAnsi" w:cstheme="minorHAnsi"/>
          <w:b w:val="0"/>
          <w:bCs w:val="0"/>
          <w:sz w:val="22"/>
          <w:szCs w:val="22"/>
        </w:rPr>
      </w:pPr>
      <w:r w:rsidRPr="000D51F2">
        <w:rPr>
          <w:rFonts w:asciiTheme="minorHAnsi" w:eastAsia="SimSun" w:hAnsiTheme="minorHAnsi" w:cstheme="minorHAnsi"/>
          <w:w w:val="105"/>
          <w:sz w:val="22"/>
          <w:szCs w:val="22"/>
        </w:rPr>
        <w:t>Emily</w:t>
      </w:r>
      <w:r w:rsidRPr="000D51F2">
        <w:rPr>
          <w:rFonts w:asciiTheme="minorHAnsi" w:eastAsia="SimSun" w:hAnsiTheme="minorHAnsi" w:cstheme="minorHAnsi"/>
          <w:spacing w:val="-12"/>
          <w:w w:val="105"/>
          <w:sz w:val="22"/>
          <w:szCs w:val="22"/>
        </w:rPr>
        <w:t xml:space="preserve"> </w:t>
      </w:r>
      <w:r w:rsidRPr="000D51F2">
        <w:rPr>
          <w:rFonts w:asciiTheme="minorHAnsi" w:eastAsia="SimSun" w:hAnsiTheme="minorHAnsi" w:cstheme="minorHAnsi"/>
          <w:w w:val="105"/>
          <w:sz w:val="22"/>
          <w:szCs w:val="22"/>
        </w:rPr>
        <w:t>Wong,</w:t>
      </w:r>
      <w:r w:rsidRPr="000D51F2">
        <w:rPr>
          <w:rFonts w:asciiTheme="minorHAnsi" w:eastAsia="SimSun" w:hAnsiTheme="minorHAnsi" w:cstheme="minorHAnsi"/>
          <w:spacing w:val="-12"/>
          <w:w w:val="105"/>
          <w:sz w:val="22"/>
          <w:szCs w:val="22"/>
        </w:rPr>
        <w:t xml:space="preserve"> </w:t>
      </w:r>
      <w:r w:rsidRPr="000D51F2">
        <w:rPr>
          <w:rFonts w:asciiTheme="minorHAnsi" w:eastAsia="SimSun" w:hAnsiTheme="minorHAnsi" w:cstheme="minorHAnsi"/>
          <w:w w:val="105"/>
          <w:sz w:val="22"/>
          <w:szCs w:val="22"/>
        </w:rPr>
        <w:t>M.A.,</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spacing w:val="-1"/>
          <w:w w:val="105"/>
          <w:sz w:val="22"/>
          <w:szCs w:val="22"/>
        </w:rPr>
        <w:t>Instructor,</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UCI</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spacing w:val="-1"/>
          <w:w w:val="105"/>
          <w:sz w:val="22"/>
          <w:szCs w:val="22"/>
        </w:rPr>
        <w:t>Division</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spacing w:val="1"/>
          <w:w w:val="105"/>
          <w:sz w:val="22"/>
          <w:szCs w:val="22"/>
        </w:rPr>
        <w:t>of</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Continuing</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Education</w:t>
      </w:r>
    </w:p>
    <w:p w14:paraId="450E7071" w14:textId="77777777" w:rsidR="00940F46" w:rsidRPr="000D51F2" w:rsidRDefault="008666AC" w:rsidP="000D51F2">
      <w:pPr>
        <w:pStyle w:val="a3"/>
        <w:spacing w:before="10"/>
        <w:ind w:left="0" w:right="-10"/>
        <w:jc w:val="both"/>
        <w:rPr>
          <w:rFonts w:asciiTheme="minorHAnsi" w:eastAsia="SimSun" w:hAnsiTheme="minorHAnsi" w:cstheme="minorHAnsi"/>
          <w:sz w:val="22"/>
          <w:szCs w:val="22"/>
        </w:rPr>
      </w:pPr>
      <w:r w:rsidRPr="000D51F2">
        <w:rPr>
          <w:rFonts w:asciiTheme="minorHAnsi" w:eastAsia="SimSun" w:hAnsiTheme="minorHAnsi" w:cstheme="minorHAnsi"/>
          <w:spacing w:val="1"/>
          <w:w w:val="105"/>
          <w:sz w:val="22"/>
          <w:szCs w:val="22"/>
        </w:rPr>
        <w:t>Emily</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Wong</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spacing w:val="1"/>
          <w:w w:val="105"/>
          <w:sz w:val="22"/>
          <w:szCs w:val="22"/>
        </w:rPr>
        <w:t>has</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been</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teaching</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ESL/EFL</w:t>
      </w:r>
      <w:r w:rsidRPr="000D51F2">
        <w:rPr>
          <w:rFonts w:asciiTheme="minorHAnsi" w:eastAsia="SimSun" w:hAnsiTheme="minorHAnsi" w:cstheme="minorHAnsi"/>
          <w:spacing w:val="-14"/>
          <w:w w:val="105"/>
          <w:sz w:val="22"/>
          <w:szCs w:val="22"/>
        </w:rPr>
        <w:t xml:space="preserve"> </w:t>
      </w:r>
      <w:r w:rsidRPr="000D51F2">
        <w:rPr>
          <w:rFonts w:asciiTheme="minorHAnsi" w:eastAsia="SimSun" w:hAnsiTheme="minorHAnsi" w:cstheme="minorHAnsi"/>
          <w:w w:val="105"/>
          <w:sz w:val="22"/>
          <w:szCs w:val="22"/>
        </w:rPr>
        <w:t>for</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nearly</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10</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years.</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She</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a</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spacing w:val="1"/>
          <w:w w:val="105"/>
          <w:sz w:val="22"/>
          <w:szCs w:val="22"/>
        </w:rPr>
        <w:t>full-time</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teacher</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UC</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Irvine</w:t>
      </w:r>
      <w:r w:rsidRPr="000D51F2">
        <w:rPr>
          <w:rFonts w:asciiTheme="minorHAnsi" w:eastAsia="SimSun" w:hAnsiTheme="minorHAnsi" w:cstheme="minorHAnsi"/>
          <w:spacing w:val="58"/>
          <w:w w:val="103"/>
          <w:sz w:val="22"/>
          <w:szCs w:val="22"/>
        </w:rPr>
        <w:t xml:space="preserve"> </w:t>
      </w:r>
      <w:r w:rsidRPr="000D51F2">
        <w:rPr>
          <w:rFonts w:asciiTheme="minorHAnsi" w:eastAsia="SimSun" w:hAnsiTheme="minorHAnsi" w:cstheme="minorHAnsi"/>
          <w:w w:val="105"/>
          <w:sz w:val="22"/>
          <w:szCs w:val="22"/>
        </w:rPr>
        <w:t>Division</w:t>
      </w:r>
      <w:r w:rsidRPr="000D51F2">
        <w:rPr>
          <w:rFonts w:asciiTheme="minorHAnsi" w:eastAsia="SimSun" w:hAnsiTheme="minorHAnsi" w:cstheme="minorHAnsi"/>
          <w:spacing w:val="12"/>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Continuing</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Education's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International</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Programs</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unit</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excels</w:t>
      </w:r>
      <w:r w:rsidRPr="000D51F2">
        <w:rPr>
          <w:rFonts w:asciiTheme="minorHAnsi" w:eastAsia="SimSun" w:hAnsiTheme="minorHAnsi" w:cstheme="minorHAnsi"/>
          <w:spacing w:val="-23"/>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any</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ESL</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or</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teacher-training</w:t>
      </w:r>
      <w:r w:rsidRPr="000D51F2">
        <w:rPr>
          <w:rFonts w:asciiTheme="minorHAnsi" w:eastAsia="SimSun" w:hAnsiTheme="minorHAnsi" w:cstheme="minorHAnsi"/>
          <w:spacing w:val="113"/>
          <w:w w:val="103"/>
          <w:sz w:val="22"/>
          <w:szCs w:val="22"/>
        </w:rPr>
        <w:t xml:space="preserve"> </w:t>
      </w:r>
      <w:r w:rsidRPr="000D51F2">
        <w:rPr>
          <w:rFonts w:asciiTheme="minorHAnsi" w:eastAsia="SimSun" w:hAnsiTheme="minorHAnsi" w:cstheme="minorHAnsi"/>
          <w:w w:val="105"/>
          <w:sz w:val="22"/>
          <w:szCs w:val="22"/>
        </w:rPr>
        <w:t>class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she</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25"/>
          <w:w w:val="105"/>
          <w:sz w:val="22"/>
          <w:szCs w:val="22"/>
        </w:rPr>
        <w:t xml:space="preserve"> </w:t>
      </w:r>
      <w:r w:rsidRPr="000D51F2">
        <w:rPr>
          <w:rFonts w:asciiTheme="minorHAnsi" w:eastAsia="SimSun" w:hAnsiTheme="minorHAnsi" w:cstheme="minorHAnsi"/>
          <w:w w:val="105"/>
          <w:sz w:val="22"/>
          <w:szCs w:val="22"/>
        </w:rPr>
        <w:t>teaching.</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addition,</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Ms.</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spacing w:val="1"/>
          <w:w w:val="105"/>
          <w:sz w:val="22"/>
          <w:szCs w:val="22"/>
        </w:rPr>
        <w:t>Wong</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Involved</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a</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myriad</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professional</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spacing w:val="-1"/>
          <w:w w:val="105"/>
          <w:sz w:val="22"/>
          <w:szCs w:val="22"/>
        </w:rPr>
        <w:t>development</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projects,</w:t>
      </w:r>
      <w:r w:rsidRPr="000D51F2">
        <w:rPr>
          <w:rFonts w:asciiTheme="minorHAnsi" w:eastAsia="SimSun" w:hAnsiTheme="minorHAnsi" w:cstheme="minorHAnsi"/>
          <w:spacing w:val="102"/>
          <w:w w:val="103"/>
          <w:sz w:val="22"/>
          <w:szCs w:val="22"/>
        </w:rPr>
        <w:t xml:space="preserve"> </w:t>
      </w:r>
      <w:r w:rsidRPr="000D51F2">
        <w:rPr>
          <w:rFonts w:asciiTheme="minorHAnsi" w:eastAsia="SimSun" w:hAnsiTheme="minorHAnsi" w:cstheme="minorHAnsi"/>
          <w:w w:val="105"/>
          <w:sz w:val="22"/>
          <w:szCs w:val="22"/>
        </w:rPr>
        <w:t>most</w:t>
      </w:r>
      <w:r w:rsidRPr="000D51F2">
        <w:rPr>
          <w:rFonts w:asciiTheme="minorHAnsi" w:eastAsia="SimSun" w:hAnsiTheme="minorHAnsi" w:cstheme="minorHAnsi"/>
          <w:spacing w:val="37"/>
          <w:w w:val="105"/>
          <w:sz w:val="22"/>
          <w:szCs w:val="22"/>
        </w:rPr>
        <w:t xml:space="preserve"> </w:t>
      </w:r>
      <w:r w:rsidRPr="000D51F2">
        <w:rPr>
          <w:rFonts w:asciiTheme="minorHAnsi" w:eastAsia="SimSun" w:hAnsiTheme="minorHAnsi" w:cstheme="minorHAnsi"/>
          <w:w w:val="105"/>
          <w:sz w:val="22"/>
          <w:szCs w:val="22"/>
        </w:rPr>
        <w:t>notably</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a</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teacher-training</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podcast</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that</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she</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spacing w:val="-1"/>
          <w:w w:val="105"/>
          <w:sz w:val="22"/>
          <w:szCs w:val="22"/>
        </w:rPr>
        <w:t>currently</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developing.</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Ms.</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Wong</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received</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her</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spacing w:val="1"/>
          <w:w w:val="105"/>
          <w:sz w:val="22"/>
          <w:szCs w:val="22"/>
        </w:rPr>
        <w:t>M.A.</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62"/>
          <w:w w:val="103"/>
          <w:sz w:val="22"/>
          <w:szCs w:val="22"/>
        </w:rPr>
        <w:t xml:space="preserve"> </w:t>
      </w:r>
      <w:r w:rsidRPr="000D51F2">
        <w:rPr>
          <w:rFonts w:asciiTheme="minorHAnsi" w:eastAsia="SimSun" w:hAnsiTheme="minorHAnsi" w:cstheme="minorHAnsi"/>
          <w:w w:val="105"/>
          <w:sz w:val="22"/>
          <w:szCs w:val="22"/>
        </w:rPr>
        <w:t>TESOL</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from</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Teachers</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College</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New</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York</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City.</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She</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spacing w:val="1"/>
          <w:w w:val="105"/>
          <w:sz w:val="22"/>
          <w:szCs w:val="22"/>
        </w:rPr>
        <w:t>has</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lived</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Hong</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Kong</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previously</w:t>
      </w:r>
      <w:r w:rsidRPr="000D51F2">
        <w:rPr>
          <w:rFonts w:asciiTheme="minorHAnsi" w:eastAsia="SimSun" w:hAnsiTheme="minorHAnsi" w:cstheme="minorHAnsi"/>
          <w:spacing w:val="-15"/>
          <w:w w:val="105"/>
          <w:sz w:val="22"/>
          <w:szCs w:val="22"/>
        </w:rPr>
        <w:t xml:space="preserve"> </w:t>
      </w:r>
      <w:r w:rsidRPr="000D51F2">
        <w:rPr>
          <w:rFonts w:asciiTheme="minorHAnsi" w:eastAsia="SimSun" w:hAnsiTheme="minorHAnsi" w:cstheme="minorHAnsi"/>
          <w:w w:val="105"/>
          <w:sz w:val="22"/>
          <w:szCs w:val="22"/>
        </w:rPr>
        <w:t>taught</w:t>
      </w:r>
      <w:r w:rsidRPr="000D51F2">
        <w:rPr>
          <w:rFonts w:asciiTheme="minorHAnsi" w:eastAsia="SimSun" w:hAnsiTheme="minorHAnsi" w:cstheme="minorHAnsi"/>
          <w:spacing w:val="-16"/>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78"/>
          <w:w w:val="103"/>
          <w:sz w:val="22"/>
          <w:szCs w:val="22"/>
        </w:rPr>
        <w:t xml:space="preserve"> </w:t>
      </w:r>
      <w:r w:rsidRPr="000D51F2">
        <w:rPr>
          <w:rFonts w:asciiTheme="minorHAnsi" w:eastAsia="SimSun" w:hAnsiTheme="minorHAnsi" w:cstheme="minorHAnsi"/>
          <w:w w:val="105"/>
          <w:sz w:val="22"/>
          <w:szCs w:val="22"/>
        </w:rPr>
        <w:t>Japan.</w:t>
      </w:r>
      <w:r w:rsidRPr="000D51F2">
        <w:rPr>
          <w:rFonts w:asciiTheme="minorHAnsi" w:eastAsia="SimSun" w:hAnsiTheme="minorHAnsi" w:cstheme="minorHAnsi"/>
          <w:spacing w:val="26"/>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addition</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to</w:t>
      </w:r>
      <w:r w:rsidRPr="000D51F2">
        <w:rPr>
          <w:rFonts w:asciiTheme="minorHAnsi" w:eastAsia="SimSun" w:hAnsiTheme="minorHAnsi" w:cstheme="minorHAnsi"/>
          <w:spacing w:val="-22"/>
          <w:w w:val="105"/>
          <w:sz w:val="22"/>
          <w:szCs w:val="22"/>
        </w:rPr>
        <w:t xml:space="preserve"> </w:t>
      </w:r>
      <w:r w:rsidRPr="000D51F2">
        <w:rPr>
          <w:rFonts w:asciiTheme="minorHAnsi" w:eastAsia="SimSun" w:hAnsiTheme="minorHAnsi" w:cstheme="minorHAnsi"/>
          <w:w w:val="105"/>
          <w:sz w:val="22"/>
          <w:szCs w:val="22"/>
        </w:rPr>
        <w:t>English,</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she</w:t>
      </w:r>
      <w:r w:rsidRPr="000D51F2">
        <w:rPr>
          <w:rFonts w:asciiTheme="minorHAnsi" w:eastAsia="SimSun" w:hAnsiTheme="minorHAnsi" w:cstheme="minorHAnsi"/>
          <w:spacing w:val="-21"/>
          <w:w w:val="105"/>
          <w:sz w:val="22"/>
          <w:szCs w:val="22"/>
        </w:rPr>
        <w:t xml:space="preserve"> </w:t>
      </w:r>
      <w:r w:rsidRPr="000D51F2">
        <w:rPr>
          <w:rFonts w:asciiTheme="minorHAnsi" w:eastAsia="SimSun" w:hAnsiTheme="minorHAnsi" w:cstheme="minorHAnsi"/>
          <w:w w:val="105"/>
          <w:sz w:val="22"/>
          <w:szCs w:val="22"/>
        </w:rPr>
        <w:t>speaks</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Cantonese,</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Japanese,</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20"/>
          <w:w w:val="105"/>
          <w:sz w:val="22"/>
          <w:szCs w:val="22"/>
        </w:rPr>
        <w:t xml:space="preserve"> </w:t>
      </w:r>
      <w:r w:rsidRPr="000D51F2">
        <w:rPr>
          <w:rFonts w:asciiTheme="minorHAnsi" w:eastAsia="SimSun" w:hAnsiTheme="minorHAnsi" w:cstheme="minorHAnsi"/>
          <w:w w:val="105"/>
          <w:sz w:val="22"/>
          <w:szCs w:val="22"/>
        </w:rPr>
        <w:t>Mandarin.</w:t>
      </w:r>
    </w:p>
    <w:p w14:paraId="55FC73A5" w14:textId="64BD9778" w:rsidR="00940F46" w:rsidRPr="000D51F2" w:rsidRDefault="008666AC" w:rsidP="000D51F2">
      <w:pPr>
        <w:pStyle w:val="a3"/>
        <w:spacing w:before="150"/>
        <w:ind w:left="0" w:hanging="1"/>
        <w:jc w:val="both"/>
        <w:rPr>
          <w:rFonts w:asciiTheme="minorHAnsi" w:eastAsia="SimSun" w:hAnsiTheme="minorHAnsi" w:cs="SimSun"/>
          <w:sz w:val="22"/>
          <w:szCs w:val="22"/>
          <w:lang w:eastAsia="zh-CN"/>
        </w:rPr>
      </w:pPr>
      <w:r w:rsidRPr="000D51F2">
        <w:rPr>
          <w:rFonts w:asciiTheme="minorHAnsi" w:eastAsia="SimSun" w:hAnsiTheme="minorHAnsi"/>
          <w:color w:val="202020"/>
          <w:spacing w:val="-1"/>
          <w:sz w:val="22"/>
          <w:szCs w:val="22"/>
          <w:lang w:eastAsia="zh-CN"/>
        </w:rPr>
        <w:t>Emily</w:t>
      </w:r>
      <w:r w:rsidRPr="000D51F2">
        <w:rPr>
          <w:rFonts w:asciiTheme="minorHAnsi" w:eastAsia="SimSun" w:hAnsiTheme="minorHAnsi"/>
          <w:color w:val="202020"/>
          <w:spacing w:val="31"/>
          <w:sz w:val="22"/>
          <w:szCs w:val="22"/>
          <w:lang w:eastAsia="zh-CN"/>
        </w:rPr>
        <w:t xml:space="preserve"> </w:t>
      </w:r>
      <w:r w:rsidRPr="000D51F2">
        <w:rPr>
          <w:rFonts w:asciiTheme="minorHAnsi" w:eastAsia="SimSun" w:hAnsiTheme="minorHAnsi"/>
          <w:color w:val="202020"/>
          <w:spacing w:val="-1"/>
          <w:sz w:val="22"/>
          <w:szCs w:val="22"/>
          <w:lang w:eastAsia="zh-CN"/>
        </w:rPr>
        <w:t>Wong</w:t>
      </w:r>
      <w:r w:rsidRPr="000D51F2">
        <w:rPr>
          <w:rFonts w:asciiTheme="minorHAnsi" w:eastAsia="SimSun" w:hAnsiTheme="minorHAnsi"/>
          <w:color w:val="202020"/>
          <w:spacing w:val="-14"/>
          <w:sz w:val="22"/>
          <w:szCs w:val="22"/>
          <w:lang w:eastAsia="zh-CN"/>
        </w:rPr>
        <w:t xml:space="preserve"> </w:t>
      </w:r>
      <w:r w:rsidRPr="000D51F2">
        <w:rPr>
          <w:rFonts w:asciiTheme="minorHAnsi" w:eastAsia="SimSun" w:hAnsiTheme="minorHAnsi" w:cs="SimSun"/>
          <w:color w:val="202020"/>
          <w:spacing w:val="-2"/>
          <w:sz w:val="22"/>
          <w:szCs w:val="22"/>
          <w:lang w:eastAsia="zh-CN"/>
        </w:rPr>
        <w:t>已经教授</w:t>
      </w:r>
      <w:r w:rsidRPr="000D51F2">
        <w:rPr>
          <w:rFonts w:asciiTheme="minorHAnsi" w:eastAsia="SimSun" w:hAnsiTheme="minorHAnsi" w:cs="SimSun"/>
          <w:color w:val="202020"/>
          <w:spacing w:val="-54"/>
          <w:sz w:val="22"/>
          <w:szCs w:val="22"/>
          <w:lang w:eastAsia="zh-CN"/>
        </w:rPr>
        <w:t xml:space="preserve"> </w:t>
      </w:r>
      <w:r w:rsidRPr="000D51F2">
        <w:rPr>
          <w:rFonts w:asciiTheme="minorHAnsi" w:eastAsia="SimSun" w:hAnsiTheme="minorHAnsi"/>
          <w:color w:val="202020"/>
          <w:spacing w:val="-1"/>
          <w:sz w:val="22"/>
          <w:szCs w:val="22"/>
          <w:lang w:eastAsia="zh-CN"/>
        </w:rPr>
        <w:t>ESL</w:t>
      </w:r>
      <w:r w:rsidRPr="000D51F2">
        <w:rPr>
          <w:rFonts w:asciiTheme="minorHAnsi" w:eastAsia="SimSun" w:hAnsiTheme="minorHAnsi"/>
          <w:color w:val="202020"/>
          <w:spacing w:val="34"/>
          <w:sz w:val="22"/>
          <w:szCs w:val="22"/>
          <w:lang w:eastAsia="zh-CN"/>
        </w:rPr>
        <w:t xml:space="preserve"> </w:t>
      </w:r>
      <w:r w:rsidRPr="000D51F2">
        <w:rPr>
          <w:rFonts w:asciiTheme="minorHAnsi" w:eastAsia="SimSun" w:hAnsiTheme="minorHAnsi"/>
          <w:color w:val="202020"/>
          <w:sz w:val="22"/>
          <w:szCs w:val="22"/>
          <w:lang w:eastAsia="zh-CN"/>
        </w:rPr>
        <w:t>/</w:t>
      </w:r>
      <w:r w:rsidRPr="000D51F2">
        <w:rPr>
          <w:rFonts w:asciiTheme="minorHAnsi" w:eastAsia="SimSun" w:hAnsiTheme="minorHAnsi"/>
          <w:color w:val="202020"/>
          <w:spacing w:val="33"/>
          <w:sz w:val="22"/>
          <w:szCs w:val="22"/>
          <w:lang w:eastAsia="zh-CN"/>
        </w:rPr>
        <w:t xml:space="preserve"> </w:t>
      </w:r>
      <w:r w:rsidRPr="000D51F2">
        <w:rPr>
          <w:rFonts w:asciiTheme="minorHAnsi" w:eastAsia="SimSun" w:hAnsiTheme="minorHAnsi"/>
          <w:color w:val="202020"/>
          <w:spacing w:val="-1"/>
          <w:sz w:val="22"/>
          <w:szCs w:val="22"/>
          <w:lang w:eastAsia="zh-CN"/>
        </w:rPr>
        <w:t>EFL</w:t>
      </w:r>
      <w:r w:rsidRPr="000D51F2">
        <w:rPr>
          <w:rFonts w:asciiTheme="minorHAnsi" w:eastAsia="SimSun" w:hAnsiTheme="minorHAnsi"/>
          <w:color w:val="202020"/>
          <w:spacing w:val="-13"/>
          <w:sz w:val="22"/>
          <w:szCs w:val="22"/>
          <w:lang w:eastAsia="zh-CN"/>
        </w:rPr>
        <w:t xml:space="preserve"> </w:t>
      </w:r>
      <w:r w:rsidRPr="000D51F2">
        <w:rPr>
          <w:rFonts w:asciiTheme="minorHAnsi" w:eastAsia="SimSun" w:hAnsiTheme="minorHAnsi" w:cs="SimSun"/>
          <w:color w:val="202020"/>
          <w:sz w:val="22"/>
          <w:szCs w:val="22"/>
          <w:lang w:eastAsia="zh-CN"/>
        </w:rPr>
        <w:t>近</w:t>
      </w:r>
      <w:r w:rsidRPr="000D51F2">
        <w:rPr>
          <w:rFonts w:asciiTheme="minorHAnsi" w:eastAsia="SimSun" w:hAnsiTheme="minorHAnsi" w:cs="SimSun"/>
          <w:color w:val="202020"/>
          <w:spacing w:val="-55"/>
          <w:sz w:val="22"/>
          <w:szCs w:val="22"/>
          <w:lang w:eastAsia="zh-CN"/>
        </w:rPr>
        <w:t xml:space="preserve"> </w:t>
      </w:r>
      <w:r w:rsidRPr="000D51F2">
        <w:rPr>
          <w:rFonts w:asciiTheme="minorHAnsi" w:eastAsia="SimSun" w:hAnsiTheme="minorHAnsi"/>
          <w:color w:val="202020"/>
          <w:spacing w:val="-1"/>
          <w:sz w:val="22"/>
          <w:szCs w:val="22"/>
          <w:lang w:eastAsia="zh-CN"/>
        </w:rPr>
        <w:t>10</w:t>
      </w:r>
      <w:r w:rsidRPr="000D51F2">
        <w:rPr>
          <w:rFonts w:asciiTheme="minorHAnsi" w:eastAsia="SimSun" w:hAnsiTheme="minorHAnsi"/>
          <w:color w:val="202020"/>
          <w:spacing w:val="-13"/>
          <w:sz w:val="22"/>
          <w:szCs w:val="22"/>
          <w:lang w:eastAsia="zh-CN"/>
        </w:rPr>
        <w:t xml:space="preserve"> </w:t>
      </w:r>
      <w:r w:rsidRPr="000D51F2">
        <w:rPr>
          <w:rFonts w:asciiTheme="minorHAnsi" w:eastAsia="SimSun" w:hAnsiTheme="minorHAnsi" w:cs="SimSun"/>
          <w:color w:val="202020"/>
          <w:spacing w:val="-2"/>
          <w:sz w:val="22"/>
          <w:szCs w:val="22"/>
          <w:lang w:eastAsia="zh-CN"/>
        </w:rPr>
        <w:t>年。她是</w:t>
      </w:r>
      <w:r w:rsidRPr="000D51F2">
        <w:rPr>
          <w:rFonts w:asciiTheme="minorHAnsi" w:eastAsia="SimSun" w:hAnsiTheme="minorHAnsi" w:cs="SimSun"/>
          <w:color w:val="202020"/>
          <w:spacing w:val="-54"/>
          <w:sz w:val="22"/>
          <w:szCs w:val="22"/>
          <w:lang w:eastAsia="zh-CN"/>
        </w:rPr>
        <w:t xml:space="preserve"> </w:t>
      </w:r>
      <w:r w:rsidRPr="000D51F2">
        <w:rPr>
          <w:rFonts w:asciiTheme="minorHAnsi" w:eastAsia="SimSun" w:hAnsiTheme="minorHAnsi"/>
          <w:color w:val="202020"/>
          <w:spacing w:val="-1"/>
          <w:sz w:val="22"/>
          <w:szCs w:val="22"/>
          <w:lang w:eastAsia="zh-CN"/>
        </w:rPr>
        <w:t>UCI</w:t>
      </w:r>
      <w:r w:rsidRPr="000D51F2">
        <w:rPr>
          <w:rFonts w:asciiTheme="minorHAnsi" w:eastAsia="SimSun" w:hAnsiTheme="minorHAnsi"/>
          <w:color w:val="202020"/>
          <w:spacing w:val="-14"/>
          <w:sz w:val="22"/>
          <w:szCs w:val="22"/>
          <w:lang w:eastAsia="zh-CN"/>
        </w:rPr>
        <w:t xml:space="preserve"> </w:t>
      </w:r>
      <w:r w:rsidRPr="000D51F2">
        <w:rPr>
          <w:rFonts w:asciiTheme="minorHAnsi" w:eastAsia="SimSun" w:hAnsiTheme="minorHAnsi" w:cs="SimSun"/>
          <w:color w:val="202020"/>
          <w:spacing w:val="-2"/>
          <w:sz w:val="22"/>
          <w:szCs w:val="22"/>
          <w:lang w:eastAsia="zh-CN"/>
        </w:rPr>
        <w:t>的全职讲师，擅长任教她的</w:t>
      </w:r>
      <w:r w:rsidRPr="000D51F2">
        <w:rPr>
          <w:rFonts w:asciiTheme="minorHAnsi" w:eastAsia="SimSun" w:hAnsiTheme="minorHAnsi" w:cs="SimSun"/>
          <w:color w:val="202020"/>
          <w:spacing w:val="-57"/>
          <w:sz w:val="22"/>
          <w:szCs w:val="22"/>
          <w:lang w:eastAsia="zh-CN"/>
        </w:rPr>
        <w:t xml:space="preserve"> </w:t>
      </w:r>
      <w:r w:rsidRPr="000D51F2">
        <w:rPr>
          <w:rFonts w:asciiTheme="minorHAnsi" w:eastAsia="SimSun" w:hAnsiTheme="minorHAnsi"/>
          <w:color w:val="202020"/>
          <w:spacing w:val="-1"/>
          <w:sz w:val="22"/>
          <w:szCs w:val="22"/>
          <w:lang w:eastAsia="zh-CN"/>
        </w:rPr>
        <w:t>ESL</w:t>
      </w:r>
      <w:r w:rsidRPr="000D51F2">
        <w:rPr>
          <w:rFonts w:asciiTheme="minorHAnsi" w:eastAsia="SimSun" w:hAnsiTheme="minorHAnsi"/>
          <w:color w:val="202020"/>
          <w:spacing w:val="-14"/>
          <w:sz w:val="22"/>
          <w:szCs w:val="22"/>
          <w:lang w:eastAsia="zh-CN"/>
        </w:rPr>
        <w:t xml:space="preserve"> </w:t>
      </w:r>
      <w:r w:rsidRPr="000D51F2">
        <w:rPr>
          <w:rFonts w:asciiTheme="minorHAnsi" w:eastAsia="SimSun" w:hAnsiTheme="minorHAnsi" w:cs="SimSun"/>
          <w:color w:val="202020"/>
          <w:spacing w:val="-1"/>
          <w:sz w:val="22"/>
          <w:szCs w:val="22"/>
          <w:lang w:eastAsia="zh-CN"/>
        </w:rPr>
        <w:t>或教师培训课</w:t>
      </w:r>
      <w:r w:rsidRPr="000D51F2">
        <w:rPr>
          <w:rFonts w:asciiTheme="minorHAnsi" w:eastAsia="SimSun" w:hAnsiTheme="minorHAnsi" w:cs="SimSun"/>
          <w:color w:val="202020"/>
          <w:spacing w:val="47"/>
          <w:sz w:val="22"/>
          <w:szCs w:val="22"/>
          <w:lang w:eastAsia="zh-CN"/>
        </w:rPr>
        <w:t xml:space="preserve"> </w:t>
      </w:r>
      <w:r w:rsidRPr="000D51F2">
        <w:rPr>
          <w:rFonts w:asciiTheme="minorHAnsi" w:eastAsia="SimSun" w:hAnsiTheme="minorHAnsi" w:cs="SimSun"/>
          <w:color w:val="202020"/>
          <w:spacing w:val="-2"/>
          <w:sz w:val="22"/>
          <w:szCs w:val="22"/>
          <w:lang w:eastAsia="zh-CN"/>
        </w:rPr>
        <w:t>程。</w:t>
      </w:r>
      <w:r w:rsidRPr="000D51F2">
        <w:rPr>
          <w:rFonts w:asciiTheme="minorHAnsi" w:eastAsia="SimSun" w:hAnsiTheme="minorHAnsi" w:cs="SimSun"/>
          <w:color w:val="202020"/>
          <w:sz w:val="22"/>
          <w:szCs w:val="22"/>
          <w:lang w:eastAsia="zh-CN"/>
        </w:rPr>
        <w:t>此外</w:t>
      </w:r>
      <w:r w:rsidRPr="000D51F2">
        <w:rPr>
          <w:rFonts w:asciiTheme="minorHAnsi" w:eastAsia="SimSun" w:hAnsiTheme="minorHAnsi" w:cs="SimSun"/>
          <w:color w:val="202020"/>
          <w:spacing w:val="-29"/>
          <w:sz w:val="22"/>
          <w:szCs w:val="22"/>
          <w:lang w:eastAsia="zh-CN"/>
        </w:rPr>
        <w:t>，</w:t>
      </w:r>
      <w:r w:rsidRPr="000D51F2">
        <w:rPr>
          <w:rFonts w:asciiTheme="minorHAnsi" w:eastAsia="SimSun" w:hAnsiTheme="minorHAnsi" w:cs="SimSun"/>
          <w:color w:val="202020"/>
          <w:sz w:val="22"/>
          <w:szCs w:val="22"/>
          <w:lang w:eastAsia="zh-CN"/>
        </w:rPr>
        <w:t>黄女士参与了无数的专业发展项目</w:t>
      </w:r>
      <w:r w:rsidRPr="000D51F2">
        <w:rPr>
          <w:rFonts w:asciiTheme="minorHAnsi" w:eastAsia="SimSun" w:hAnsiTheme="minorHAnsi" w:cs="SimSun"/>
          <w:color w:val="202020"/>
          <w:spacing w:val="-29"/>
          <w:sz w:val="22"/>
          <w:szCs w:val="22"/>
          <w:lang w:eastAsia="zh-CN"/>
        </w:rPr>
        <w:t>，</w:t>
      </w:r>
      <w:r w:rsidRPr="000D51F2">
        <w:rPr>
          <w:rFonts w:asciiTheme="minorHAnsi" w:eastAsia="SimSun" w:hAnsiTheme="minorHAnsi" w:cs="SimSun"/>
          <w:color w:val="202020"/>
          <w:sz w:val="22"/>
          <w:szCs w:val="22"/>
          <w:lang w:eastAsia="zh-CN"/>
        </w:rPr>
        <w:t>她最出色的工作就是开发教师培训播客。黄女士在纽约</w:t>
      </w:r>
      <w:r w:rsidRPr="000D51F2">
        <w:rPr>
          <w:rFonts w:asciiTheme="minorHAnsi" w:eastAsia="SimSun" w:hAnsiTheme="minorHAnsi" w:cs="SimSun"/>
          <w:color w:val="202020"/>
          <w:sz w:val="22"/>
          <w:szCs w:val="22"/>
          <w:lang w:eastAsia="zh-CN"/>
        </w:rPr>
        <w:t xml:space="preserve"> </w:t>
      </w:r>
      <w:r w:rsidRPr="000D51F2">
        <w:rPr>
          <w:rFonts w:asciiTheme="minorHAnsi" w:eastAsia="SimSun" w:hAnsiTheme="minorHAnsi" w:cs="SimSun"/>
          <w:color w:val="202020"/>
          <w:sz w:val="22"/>
          <w:szCs w:val="22"/>
          <w:lang w:eastAsia="zh-CN"/>
        </w:rPr>
        <w:t>师范学院的</w:t>
      </w:r>
      <w:r w:rsidRPr="000D51F2">
        <w:rPr>
          <w:rFonts w:asciiTheme="minorHAnsi" w:eastAsia="SimSun" w:hAnsiTheme="minorHAnsi" w:cs="SimSun"/>
          <w:color w:val="202020"/>
          <w:spacing w:val="-54"/>
          <w:sz w:val="22"/>
          <w:szCs w:val="22"/>
          <w:lang w:eastAsia="zh-CN"/>
        </w:rPr>
        <w:t xml:space="preserve"> </w:t>
      </w:r>
      <w:r w:rsidRPr="000D51F2">
        <w:rPr>
          <w:rFonts w:asciiTheme="minorHAnsi" w:eastAsia="SimSun" w:hAnsiTheme="minorHAnsi"/>
          <w:color w:val="202020"/>
          <w:spacing w:val="-1"/>
          <w:sz w:val="22"/>
          <w:szCs w:val="22"/>
          <w:lang w:eastAsia="zh-CN"/>
        </w:rPr>
        <w:t>TE</w:t>
      </w:r>
      <w:r w:rsidRPr="000D51F2">
        <w:rPr>
          <w:rFonts w:asciiTheme="minorHAnsi" w:eastAsia="SimSun" w:hAnsiTheme="minorHAnsi"/>
          <w:color w:val="202020"/>
          <w:spacing w:val="-2"/>
          <w:sz w:val="22"/>
          <w:szCs w:val="22"/>
          <w:lang w:eastAsia="zh-CN"/>
        </w:rPr>
        <w:t>S</w:t>
      </w:r>
      <w:r w:rsidRPr="000D51F2">
        <w:rPr>
          <w:rFonts w:asciiTheme="minorHAnsi" w:eastAsia="SimSun" w:hAnsiTheme="minorHAnsi"/>
          <w:color w:val="202020"/>
          <w:spacing w:val="-1"/>
          <w:sz w:val="22"/>
          <w:szCs w:val="22"/>
          <w:lang w:eastAsia="zh-CN"/>
        </w:rPr>
        <w:t>O</w:t>
      </w:r>
      <w:r w:rsidRPr="000D51F2">
        <w:rPr>
          <w:rFonts w:asciiTheme="minorHAnsi" w:eastAsia="SimSun" w:hAnsiTheme="minorHAnsi"/>
          <w:color w:val="202020"/>
          <w:sz w:val="22"/>
          <w:szCs w:val="22"/>
          <w:lang w:eastAsia="zh-CN"/>
        </w:rPr>
        <w:t>L</w:t>
      </w:r>
      <w:r w:rsidRPr="000D51F2">
        <w:rPr>
          <w:rFonts w:asciiTheme="minorHAnsi" w:eastAsia="SimSun" w:hAnsiTheme="minorHAnsi"/>
          <w:color w:val="202020"/>
          <w:spacing w:val="-10"/>
          <w:sz w:val="22"/>
          <w:szCs w:val="22"/>
          <w:lang w:eastAsia="zh-CN"/>
        </w:rPr>
        <w:t xml:space="preserve"> </w:t>
      </w:r>
      <w:r w:rsidRPr="000D51F2">
        <w:rPr>
          <w:rFonts w:asciiTheme="minorHAnsi" w:eastAsia="SimSun" w:hAnsiTheme="minorHAnsi" w:cs="SimSun"/>
          <w:color w:val="202020"/>
          <w:sz w:val="22"/>
          <w:szCs w:val="22"/>
          <w:lang w:eastAsia="zh-CN"/>
        </w:rPr>
        <w:t>获得了</w:t>
      </w:r>
      <w:r w:rsidRPr="000D51F2">
        <w:rPr>
          <w:rFonts w:asciiTheme="minorHAnsi" w:eastAsia="SimSun" w:hAnsiTheme="minorHAnsi" w:cs="SimSun"/>
          <w:color w:val="202020"/>
          <w:spacing w:val="-53"/>
          <w:sz w:val="22"/>
          <w:szCs w:val="22"/>
          <w:lang w:eastAsia="zh-CN"/>
        </w:rPr>
        <w:t xml:space="preserve"> </w:t>
      </w:r>
      <w:r w:rsidRPr="000D51F2">
        <w:rPr>
          <w:rFonts w:asciiTheme="minorHAnsi" w:eastAsia="SimSun" w:hAnsiTheme="minorHAnsi"/>
          <w:color w:val="202020"/>
          <w:spacing w:val="-1"/>
          <w:sz w:val="22"/>
          <w:szCs w:val="22"/>
          <w:lang w:eastAsia="zh-CN"/>
        </w:rPr>
        <w:t>M.A.</w:t>
      </w:r>
      <w:r w:rsidRPr="000D51F2">
        <w:rPr>
          <w:rFonts w:asciiTheme="minorHAnsi" w:eastAsia="SimSun" w:hAnsiTheme="minorHAnsi" w:cs="SimSun"/>
          <w:color w:val="202020"/>
          <w:sz w:val="22"/>
          <w:szCs w:val="22"/>
          <w:lang w:eastAsia="zh-CN"/>
        </w:rPr>
        <w:t>。她曾在香港生活</w:t>
      </w:r>
      <w:r w:rsidR="008346BC" w:rsidRPr="000D51F2">
        <w:rPr>
          <w:rFonts w:asciiTheme="minorHAnsi" w:eastAsia="SimSun" w:hAnsiTheme="minorHAnsi" w:cs="SimSun"/>
          <w:color w:val="202020"/>
          <w:spacing w:val="-38"/>
          <w:sz w:val="22"/>
          <w:szCs w:val="22"/>
          <w:lang w:eastAsia="zh-CN"/>
        </w:rPr>
        <w:t>和在</w:t>
      </w:r>
      <w:r w:rsidRPr="000D51F2">
        <w:rPr>
          <w:rFonts w:asciiTheme="minorHAnsi" w:eastAsia="SimSun" w:hAnsiTheme="minorHAnsi" w:cs="SimSun"/>
          <w:color w:val="202020"/>
          <w:sz w:val="22"/>
          <w:szCs w:val="22"/>
          <w:lang w:eastAsia="zh-CN"/>
        </w:rPr>
        <w:t>日本任教</w:t>
      </w:r>
      <w:r w:rsidRPr="000D51F2">
        <w:rPr>
          <w:rFonts w:asciiTheme="minorHAnsi" w:eastAsia="SimSun" w:hAnsiTheme="minorHAnsi" w:cs="SimSun"/>
          <w:color w:val="202020"/>
          <w:spacing w:val="15"/>
          <w:sz w:val="22"/>
          <w:szCs w:val="22"/>
          <w:lang w:eastAsia="zh-CN"/>
        </w:rPr>
        <w:t>。</w:t>
      </w:r>
      <w:r w:rsidRPr="000D51F2">
        <w:rPr>
          <w:rFonts w:asciiTheme="minorHAnsi" w:eastAsia="SimSun" w:hAnsiTheme="minorHAnsi" w:cs="SimSun"/>
          <w:color w:val="202020"/>
          <w:sz w:val="22"/>
          <w:szCs w:val="22"/>
          <w:lang w:eastAsia="zh-CN"/>
        </w:rPr>
        <w:t>除英语外，她还会讲粤语、日</w:t>
      </w:r>
      <w:r w:rsidRPr="000D51F2">
        <w:rPr>
          <w:rFonts w:asciiTheme="minorHAnsi" w:eastAsia="SimSun" w:hAnsiTheme="minorHAnsi" w:cs="SimSun"/>
          <w:color w:val="202020"/>
          <w:sz w:val="22"/>
          <w:szCs w:val="22"/>
          <w:lang w:eastAsia="zh-CN"/>
        </w:rPr>
        <w:t xml:space="preserve"> </w:t>
      </w:r>
      <w:r w:rsidRPr="000D51F2">
        <w:rPr>
          <w:rFonts w:asciiTheme="minorHAnsi" w:eastAsia="SimSun" w:hAnsiTheme="minorHAnsi" w:cs="SimSun"/>
          <w:color w:val="202020"/>
          <w:sz w:val="22"/>
          <w:szCs w:val="22"/>
          <w:lang w:eastAsia="zh-CN"/>
        </w:rPr>
        <w:t>语和普通话。</w:t>
      </w:r>
    </w:p>
    <w:p w14:paraId="221BD7B9" w14:textId="3BCCFB4D" w:rsidR="000D51F2" w:rsidRDefault="000D51F2" w:rsidP="00342EB3">
      <w:pPr>
        <w:pStyle w:val="2"/>
        <w:ind w:left="0"/>
        <w:rPr>
          <w:rFonts w:asciiTheme="minorHAnsi" w:eastAsia="SimSun" w:hAnsiTheme="minorHAnsi" w:cstheme="minorHAnsi"/>
          <w:w w:val="105"/>
          <w:sz w:val="22"/>
          <w:szCs w:val="22"/>
          <w:lang w:eastAsia="zh-CN"/>
        </w:rPr>
      </w:pPr>
    </w:p>
    <w:p w14:paraId="41D19090" w14:textId="1FA3CB1E" w:rsidR="006B7C3F" w:rsidRDefault="006B7C3F" w:rsidP="006B7C3F">
      <w:pPr>
        <w:rPr>
          <w:lang w:eastAsia="zh-CN"/>
        </w:rPr>
      </w:pPr>
    </w:p>
    <w:p w14:paraId="69B3F977" w14:textId="77777777" w:rsidR="006B7C3F" w:rsidRPr="006B7C3F" w:rsidRDefault="006B7C3F" w:rsidP="006B7C3F">
      <w:pPr>
        <w:rPr>
          <w:lang w:eastAsia="zh-CN"/>
        </w:rPr>
      </w:pPr>
      <w:bookmarkStart w:id="0" w:name="_GoBack"/>
      <w:bookmarkEnd w:id="0"/>
    </w:p>
    <w:p w14:paraId="3D2AD78B" w14:textId="46B183C7" w:rsidR="00940F46" w:rsidRPr="000D51F2" w:rsidRDefault="008666AC" w:rsidP="00342EB3">
      <w:pPr>
        <w:pStyle w:val="2"/>
        <w:ind w:left="0"/>
        <w:rPr>
          <w:rFonts w:asciiTheme="minorHAnsi" w:eastAsia="SimSun" w:hAnsiTheme="minorHAnsi" w:cstheme="minorHAnsi"/>
          <w:b w:val="0"/>
          <w:bCs w:val="0"/>
          <w:sz w:val="22"/>
          <w:szCs w:val="22"/>
        </w:rPr>
      </w:pPr>
      <w:r w:rsidRPr="000D51F2">
        <w:rPr>
          <w:rFonts w:asciiTheme="minorHAnsi" w:eastAsia="SimSun" w:hAnsiTheme="minorHAnsi" w:cstheme="minorHAnsi"/>
          <w:w w:val="105"/>
          <w:sz w:val="22"/>
          <w:szCs w:val="22"/>
        </w:rPr>
        <w:lastRenderedPageBreak/>
        <w:t>Keith</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w w:val="105"/>
          <w:sz w:val="22"/>
          <w:szCs w:val="22"/>
        </w:rPr>
        <w:t>McCormick,</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w w:val="105"/>
          <w:sz w:val="22"/>
          <w:szCs w:val="22"/>
        </w:rPr>
        <w:t>B.S</w:t>
      </w:r>
      <w:r w:rsidRPr="000D51F2">
        <w:rPr>
          <w:rFonts w:asciiTheme="minorHAnsi" w:eastAsia="SimSun" w:hAnsiTheme="minorHAnsi" w:cstheme="minorHAnsi"/>
          <w:b w:val="0"/>
          <w:bCs w:val="0"/>
          <w:w w:val="105"/>
          <w:sz w:val="22"/>
          <w:szCs w:val="22"/>
        </w:rPr>
        <w:t>,</w:t>
      </w:r>
      <w:r w:rsidRPr="000D51F2">
        <w:rPr>
          <w:rFonts w:asciiTheme="minorHAnsi" w:eastAsia="SimSun" w:hAnsiTheme="minorHAnsi" w:cstheme="minorHAnsi"/>
          <w:b w:val="0"/>
          <w:bCs w:val="0"/>
          <w:spacing w:val="-13"/>
          <w:w w:val="105"/>
          <w:sz w:val="22"/>
          <w:szCs w:val="22"/>
        </w:rPr>
        <w:t xml:space="preserve"> </w:t>
      </w:r>
      <w:r w:rsidRPr="000D51F2">
        <w:rPr>
          <w:rFonts w:asciiTheme="minorHAnsi" w:eastAsia="SimSun" w:hAnsiTheme="minorHAnsi" w:cstheme="minorHAnsi"/>
          <w:w w:val="105"/>
          <w:sz w:val="22"/>
          <w:szCs w:val="22"/>
        </w:rPr>
        <w:t>“Intro</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w w:val="105"/>
          <w:sz w:val="22"/>
          <w:szCs w:val="22"/>
        </w:rPr>
        <w:t>to</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w w:val="105"/>
          <w:sz w:val="22"/>
          <w:szCs w:val="22"/>
        </w:rPr>
        <w:t>AI</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spacing w:val="1"/>
          <w:w w:val="105"/>
          <w:sz w:val="22"/>
          <w:szCs w:val="22"/>
        </w:rPr>
        <w:t>and</w:t>
      </w:r>
      <w:r w:rsidRPr="000D51F2">
        <w:rPr>
          <w:rFonts w:asciiTheme="minorHAnsi" w:eastAsia="SimSun" w:hAnsiTheme="minorHAnsi" w:cstheme="minorHAnsi"/>
          <w:spacing w:val="-13"/>
          <w:w w:val="105"/>
          <w:sz w:val="22"/>
          <w:szCs w:val="22"/>
        </w:rPr>
        <w:t xml:space="preserve"> </w:t>
      </w:r>
      <w:r w:rsidRPr="000D51F2">
        <w:rPr>
          <w:rFonts w:asciiTheme="minorHAnsi" w:eastAsia="SimSun" w:hAnsiTheme="minorHAnsi" w:cstheme="minorHAnsi"/>
          <w:w w:val="105"/>
          <w:sz w:val="22"/>
          <w:szCs w:val="22"/>
        </w:rPr>
        <w:t>Machine</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spacing w:val="1"/>
          <w:w w:val="105"/>
          <w:sz w:val="22"/>
          <w:szCs w:val="22"/>
        </w:rPr>
        <w:t>Learning”</w:t>
      </w:r>
    </w:p>
    <w:p w14:paraId="23E104A2" w14:textId="4A2CB2EE" w:rsidR="00940F46" w:rsidRPr="000D51F2" w:rsidRDefault="008666AC" w:rsidP="000D51F2">
      <w:pPr>
        <w:pStyle w:val="a3"/>
        <w:spacing w:before="20"/>
        <w:ind w:left="0" w:right="-10"/>
        <w:jc w:val="both"/>
        <w:rPr>
          <w:rFonts w:asciiTheme="minorHAnsi" w:eastAsia="SimSun" w:hAnsiTheme="minorHAnsi" w:cstheme="minorHAnsi"/>
          <w:sz w:val="22"/>
          <w:szCs w:val="22"/>
        </w:rPr>
      </w:pPr>
      <w:r w:rsidRPr="000D51F2">
        <w:rPr>
          <w:rFonts w:asciiTheme="minorHAnsi" w:eastAsia="SimSun" w:hAnsiTheme="minorHAnsi" w:cstheme="minorHAnsi"/>
          <w:w w:val="105"/>
          <w:sz w:val="22"/>
          <w:szCs w:val="22"/>
        </w:rPr>
        <w:t>Keith</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spacing w:val="1"/>
          <w:w w:val="105"/>
          <w:sz w:val="22"/>
          <w:szCs w:val="22"/>
        </w:rPr>
        <w:t>McCormick</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spacing w:val="1"/>
          <w:w w:val="105"/>
          <w:sz w:val="22"/>
          <w:szCs w:val="22"/>
        </w:rPr>
        <w:t>career</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long</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practitioner</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predictive</w:t>
      </w:r>
      <w:r w:rsidRPr="000D51F2">
        <w:rPr>
          <w:rFonts w:asciiTheme="minorHAnsi" w:eastAsia="SimSun" w:hAnsiTheme="minorHAnsi" w:cstheme="minorHAnsi"/>
          <w:spacing w:val="-5"/>
          <w:w w:val="105"/>
          <w:sz w:val="22"/>
          <w:szCs w:val="22"/>
        </w:rPr>
        <w:t xml:space="preserve"> </w:t>
      </w:r>
      <w:r w:rsidRPr="000D51F2">
        <w:rPr>
          <w:rFonts w:asciiTheme="minorHAnsi" w:eastAsia="SimSun" w:hAnsiTheme="minorHAnsi" w:cstheme="minorHAnsi"/>
          <w:w w:val="105"/>
          <w:sz w:val="22"/>
          <w:szCs w:val="22"/>
        </w:rPr>
        <w:t>analytics</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data</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science.</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w:t>
      </w:r>
      <w:r w:rsidRPr="000D51F2">
        <w:rPr>
          <w:rFonts w:asciiTheme="minorHAnsi" w:eastAsia="SimSun" w:hAnsiTheme="minorHAnsi" w:cstheme="minorHAnsi"/>
          <w:spacing w:val="88"/>
          <w:w w:val="103"/>
          <w:sz w:val="22"/>
          <w:szCs w:val="22"/>
        </w:rPr>
        <w:t xml:space="preserve"> </w:t>
      </w:r>
      <w:r w:rsidRPr="000D51F2">
        <w:rPr>
          <w:rFonts w:asciiTheme="minorHAnsi" w:eastAsia="SimSun" w:hAnsiTheme="minorHAnsi" w:cstheme="minorHAnsi"/>
          <w:w w:val="105"/>
          <w:sz w:val="22"/>
          <w:szCs w:val="22"/>
        </w:rPr>
        <w:t>particular</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expertise</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helping</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organizations</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perform</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their</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w w:val="105"/>
          <w:sz w:val="22"/>
          <w:szCs w:val="22"/>
        </w:rPr>
        <w:t>first</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w w:val="105"/>
          <w:sz w:val="22"/>
          <w:szCs w:val="22"/>
        </w:rPr>
        <w:t>predictive</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analytics</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project</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or</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build</w:t>
      </w:r>
      <w:r w:rsidRPr="000D51F2">
        <w:rPr>
          <w:rFonts w:asciiTheme="minorHAnsi" w:eastAsia="SimSun" w:hAnsiTheme="minorHAnsi" w:cstheme="minorHAnsi"/>
          <w:spacing w:val="-9"/>
          <w:w w:val="105"/>
          <w:sz w:val="22"/>
          <w:szCs w:val="22"/>
        </w:rPr>
        <w:t xml:space="preserve"> </w:t>
      </w:r>
      <w:r w:rsidR="00810E29" w:rsidRPr="000D51F2">
        <w:rPr>
          <w:rFonts w:asciiTheme="minorHAnsi" w:eastAsia="SimSun" w:hAnsiTheme="minorHAnsi" w:cstheme="minorHAnsi"/>
          <w:w w:val="105"/>
          <w:sz w:val="22"/>
          <w:szCs w:val="22"/>
        </w:rPr>
        <w:t>them</w:t>
      </w:r>
      <w:r w:rsidR="00881F0A" w:rsidRPr="000D51F2">
        <w:rPr>
          <w:rFonts w:asciiTheme="minorHAnsi" w:eastAsia="SimSun" w:hAnsiTheme="minorHAnsi" w:cstheme="minorHAnsi"/>
          <w:sz w:val="22"/>
          <w:szCs w:val="22"/>
        </w:rPr>
        <w:t xml:space="preserve"> </w:t>
      </w:r>
      <w:r w:rsidRPr="000D51F2">
        <w:rPr>
          <w:rFonts w:asciiTheme="minorHAnsi" w:eastAsia="SimSun" w:hAnsiTheme="minorHAnsi" w:cstheme="minorHAnsi"/>
          <w:spacing w:val="-1"/>
          <w:w w:val="105"/>
          <w:sz w:val="22"/>
          <w:szCs w:val="22"/>
        </w:rPr>
        <w:t>first</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predictive</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analytics</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practice,</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done</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so</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a</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variety</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industries</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including</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healthcare,</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banking,</w:t>
      </w:r>
      <w:r w:rsidRPr="000D51F2">
        <w:rPr>
          <w:rFonts w:asciiTheme="minorHAnsi" w:eastAsia="SimSun" w:hAnsiTheme="minorHAnsi" w:cstheme="minorHAnsi"/>
          <w:spacing w:val="99"/>
          <w:w w:val="103"/>
          <w:sz w:val="22"/>
          <w:szCs w:val="22"/>
        </w:rPr>
        <w:t xml:space="preserve"> </w:t>
      </w:r>
      <w:r w:rsidRPr="000D51F2">
        <w:rPr>
          <w:rFonts w:asciiTheme="minorHAnsi" w:eastAsia="SimSun" w:hAnsiTheme="minorHAnsi" w:cstheme="minorHAnsi"/>
          <w:w w:val="105"/>
          <w:sz w:val="22"/>
          <w:szCs w:val="22"/>
        </w:rPr>
        <w:t>telecommunications,</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pharmaceuticals,</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retail.</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Keith</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12"/>
          <w:w w:val="105"/>
          <w:sz w:val="22"/>
          <w:szCs w:val="22"/>
        </w:rPr>
        <w:t xml:space="preserve"> </w:t>
      </w:r>
      <w:r w:rsidRPr="000D51F2">
        <w:rPr>
          <w:rFonts w:asciiTheme="minorHAnsi" w:eastAsia="SimSun" w:hAnsiTheme="minorHAnsi" w:cstheme="minorHAnsi"/>
          <w:w w:val="105"/>
          <w:sz w:val="22"/>
          <w:szCs w:val="22"/>
        </w:rPr>
        <w:t>also</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an</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established</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author</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with</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four</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books</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68"/>
          <w:w w:val="103"/>
          <w:sz w:val="22"/>
          <w:szCs w:val="22"/>
        </w:rPr>
        <w:t xml:space="preserve"> </w:t>
      </w:r>
      <w:r w:rsidRPr="000D51F2">
        <w:rPr>
          <w:rFonts w:asciiTheme="minorHAnsi" w:eastAsia="SimSun" w:hAnsiTheme="minorHAnsi" w:cstheme="minorHAnsi"/>
          <w:w w:val="105"/>
          <w:sz w:val="22"/>
          <w:szCs w:val="22"/>
        </w:rPr>
        <w:t>print</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or</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under</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contract.</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Keith</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especially</w:t>
      </w:r>
      <w:r w:rsidRPr="000D51F2">
        <w:rPr>
          <w:rFonts w:asciiTheme="minorHAnsi" w:eastAsia="SimSun" w:hAnsiTheme="minorHAnsi" w:cstheme="minorHAnsi"/>
          <w:spacing w:val="-5"/>
          <w:w w:val="105"/>
          <w:sz w:val="22"/>
          <w:szCs w:val="22"/>
        </w:rPr>
        <w:t xml:space="preserve"> </w:t>
      </w:r>
      <w:r w:rsidRPr="000D51F2">
        <w:rPr>
          <w:rFonts w:asciiTheme="minorHAnsi" w:eastAsia="SimSun" w:hAnsiTheme="minorHAnsi" w:cstheme="minorHAnsi"/>
          <w:w w:val="105"/>
          <w:sz w:val="22"/>
          <w:szCs w:val="22"/>
        </w:rPr>
        <w:t>well</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spacing w:val="1"/>
          <w:w w:val="105"/>
          <w:sz w:val="22"/>
          <w:szCs w:val="22"/>
        </w:rPr>
        <w:t>known</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the</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IBM</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SPSS</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Statistics</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5"/>
          <w:w w:val="105"/>
          <w:sz w:val="22"/>
          <w:szCs w:val="22"/>
        </w:rPr>
        <w:t xml:space="preserve"> </w:t>
      </w:r>
      <w:r w:rsidRPr="000D51F2">
        <w:rPr>
          <w:rFonts w:asciiTheme="minorHAnsi" w:eastAsia="SimSun" w:hAnsiTheme="minorHAnsi" w:cstheme="minorHAnsi"/>
          <w:w w:val="105"/>
          <w:sz w:val="22"/>
          <w:szCs w:val="22"/>
        </w:rPr>
        <w:t>IBM</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SPSS</w:t>
      </w:r>
      <w:r w:rsidRPr="000D51F2">
        <w:rPr>
          <w:rFonts w:asciiTheme="minorHAnsi" w:eastAsia="SimSun" w:hAnsiTheme="minorHAnsi" w:cstheme="minorHAnsi"/>
          <w:spacing w:val="22"/>
          <w:w w:val="103"/>
          <w:sz w:val="22"/>
          <w:szCs w:val="22"/>
        </w:rPr>
        <w:t xml:space="preserve"> </w:t>
      </w:r>
      <w:r w:rsidRPr="000D51F2">
        <w:rPr>
          <w:rFonts w:asciiTheme="minorHAnsi" w:eastAsia="SimSun" w:hAnsiTheme="minorHAnsi" w:cstheme="minorHAnsi"/>
          <w:w w:val="105"/>
          <w:sz w:val="22"/>
          <w:szCs w:val="22"/>
        </w:rPr>
        <w:t>Modeler</w:t>
      </w:r>
      <w:r w:rsidRPr="000D51F2">
        <w:rPr>
          <w:rFonts w:asciiTheme="minorHAnsi" w:eastAsia="SimSun" w:hAnsiTheme="minorHAnsi" w:cstheme="minorHAnsi"/>
          <w:spacing w:val="-36"/>
          <w:w w:val="105"/>
          <w:sz w:val="22"/>
          <w:szCs w:val="22"/>
        </w:rPr>
        <w:t xml:space="preserve"> </w:t>
      </w:r>
      <w:r w:rsidRPr="000D51F2">
        <w:rPr>
          <w:rFonts w:asciiTheme="minorHAnsi" w:eastAsia="SimSun" w:hAnsiTheme="minorHAnsi" w:cstheme="minorHAnsi"/>
          <w:w w:val="105"/>
          <w:sz w:val="22"/>
          <w:szCs w:val="22"/>
        </w:rPr>
        <w:t>communities.</w:t>
      </w:r>
    </w:p>
    <w:p w14:paraId="38D255E9" w14:textId="77777777" w:rsidR="002E40CC" w:rsidRPr="000D51F2" w:rsidRDefault="002E40CC" w:rsidP="00342EB3">
      <w:pPr>
        <w:pStyle w:val="a3"/>
        <w:spacing w:before="58" w:line="248" w:lineRule="auto"/>
        <w:ind w:left="100" w:right="20"/>
        <w:rPr>
          <w:rFonts w:asciiTheme="minorHAnsi" w:eastAsia="SimSun" w:hAnsiTheme="minorHAnsi" w:cstheme="minorHAnsi"/>
          <w:sz w:val="22"/>
          <w:szCs w:val="22"/>
        </w:rPr>
      </w:pPr>
    </w:p>
    <w:p w14:paraId="40AB2B7E" w14:textId="413DDF06" w:rsidR="00940F46" w:rsidRPr="000D51F2" w:rsidRDefault="008666AC" w:rsidP="000D51F2">
      <w:pPr>
        <w:pStyle w:val="a3"/>
        <w:ind w:left="0"/>
        <w:jc w:val="both"/>
        <w:rPr>
          <w:rFonts w:asciiTheme="minorHAnsi" w:eastAsia="SimSun" w:hAnsiTheme="minorHAnsi" w:cs="SimSun"/>
          <w:sz w:val="22"/>
          <w:szCs w:val="22"/>
          <w:lang w:eastAsia="zh-CN"/>
        </w:rPr>
      </w:pPr>
      <w:r w:rsidRPr="000D51F2">
        <w:rPr>
          <w:rFonts w:asciiTheme="minorHAnsi" w:eastAsia="SimSun" w:hAnsiTheme="minorHAnsi"/>
          <w:color w:val="202020"/>
          <w:sz w:val="22"/>
          <w:szCs w:val="22"/>
          <w:lang w:eastAsia="zh-CN"/>
        </w:rPr>
        <w:t>Keith</w:t>
      </w:r>
      <w:r w:rsidRPr="000D51F2">
        <w:rPr>
          <w:rFonts w:asciiTheme="minorHAnsi" w:eastAsia="SimSun" w:hAnsiTheme="minorHAnsi"/>
          <w:color w:val="202020"/>
          <w:spacing w:val="-3"/>
          <w:sz w:val="22"/>
          <w:szCs w:val="22"/>
          <w:lang w:eastAsia="zh-CN"/>
        </w:rPr>
        <w:t xml:space="preserve"> </w:t>
      </w:r>
      <w:r w:rsidRPr="000D51F2">
        <w:rPr>
          <w:rFonts w:asciiTheme="minorHAnsi" w:eastAsia="SimSun" w:hAnsiTheme="minorHAnsi"/>
          <w:color w:val="202020"/>
          <w:spacing w:val="-1"/>
          <w:sz w:val="22"/>
          <w:szCs w:val="22"/>
          <w:lang w:eastAsia="zh-CN"/>
        </w:rPr>
        <w:t>McCormick</w:t>
      </w:r>
      <w:r w:rsidRPr="000D51F2">
        <w:rPr>
          <w:rFonts w:asciiTheme="minorHAnsi" w:eastAsia="SimSun" w:hAnsiTheme="minorHAnsi"/>
          <w:color w:val="202020"/>
          <w:spacing w:val="-13"/>
          <w:sz w:val="22"/>
          <w:szCs w:val="22"/>
          <w:lang w:eastAsia="zh-CN"/>
        </w:rPr>
        <w:t xml:space="preserve"> </w:t>
      </w:r>
      <w:r w:rsidRPr="000D51F2">
        <w:rPr>
          <w:rFonts w:asciiTheme="minorHAnsi" w:eastAsia="SimSun" w:hAnsiTheme="minorHAnsi" w:cs="SimSun"/>
          <w:color w:val="202020"/>
          <w:sz w:val="22"/>
          <w:szCs w:val="22"/>
          <w:lang w:eastAsia="zh-CN"/>
        </w:rPr>
        <w:t>长期从事预测分析和数据科学研究。他帮助组织执行他们的第一个预测分析项目或建立他们的第一个预测分析实践方面有特殊的专长，并且已经利用其专长在医疗保健、银行、电信、制药和零售等多个行业服务。</w:t>
      </w:r>
      <w:r w:rsidRPr="000D51F2">
        <w:rPr>
          <w:rFonts w:asciiTheme="minorHAnsi" w:eastAsia="SimSun" w:hAnsiTheme="minorHAnsi"/>
          <w:color w:val="202020"/>
          <w:sz w:val="22"/>
          <w:szCs w:val="22"/>
          <w:lang w:eastAsia="zh-CN"/>
        </w:rPr>
        <w:t>Keith</w:t>
      </w:r>
      <w:r w:rsidRPr="000D51F2">
        <w:rPr>
          <w:rFonts w:asciiTheme="minorHAnsi" w:eastAsia="SimSun" w:hAnsiTheme="minorHAnsi"/>
          <w:color w:val="202020"/>
          <w:spacing w:val="-14"/>
          <w:sz w:val="22"/>
          <w:szCs w:val="22"/>
          <w:lang w:eastAsia="zh-CN"/>
        </w:rPr>
        <w:t xml:space="preserve"> </w:t>
      </w:r>
      <w:r w:rsidRPr="000D51F2">
        <w:rPr>
          <w:rFonts w:asciiTheme="minorHAnsi" w:eastAsia="SimSun" w:hAnsiTheme="minorHAnsi" w:cs="SimSun"/>
          <w:color w:val="202020"/>
          <w:sz w:val="22"/>
          <w:szCs w:val="22"/>
          <w:lang w:eastAsia="zh-CN"/>
        </w:rPr>
        <w:t>也是一位知名作家，出版或签约了四本书。</w:t>
      </w:r>
      <w:r w:rsidRPr="000D51F2">
        <w:rPr>
          <w:rFonts w:asciiTheme="minorHAnsi" w:eastAsia="SimSun" w:hAnsiTheme="minorHAnsi"/>
          <w:color w:val="202020"/>
          <w:sz w:val="22"/>
          <w:szCs w:val="22"/>
          <w:lang w:eastAsia="zh-CN"/>
        </w:rPr>
        <w:t>Keith</w:t>
      </w:r>
      <w:r w:rsidRPr="000D51F2">
        <w:rPr>
          <w:rFonts w:asciiTheme="minorHAnsi" w:eastAsia="SimSun" w:hAnsiTheme="minorHAnsi"/>
          <w:color w:val="202020"/>
          <w:spacing w:val="-13"/>
          <w:sz w:val="22"/>
          <w:szCs w:val="22"/>
          <w:lang w:eastAsia="zh-CN"/>
        </w:rPr>
        <w:t xml:space="preserve"> </w:t>
      </w:r>
      <w:r w:rsidRPr="000D51F2">
        <w:rPr>
          <w:rFonts w:asciiTheme="minorHAnsi" w:eastAsia="SimSun" w:hAnsiTheme="minorHAnsi" w:cs="SimSun"/>
          <w:color w:val="202020"/>
          <w:sz w:val="22"/>
          <w:szCs w:val="22"/>
          <w:lang w:eastAsia="zh-CN"/>
        </w:rPr>
        <w:t>在</w:t>
      </w:r>
      <w:r w:rsidRPr="000D51F2">
        <w:rPr>
          <w:rFonts w:asciiTheme="minorHAnsi" w:eastAsia="SimSun" w:hAnsiTheme="minorHAnsi" w:cs="SimSun"/>
          <w:color w:val="202020"/>
          <w:spacing w:val="-53"/>
          <w:sz w:val="22"/>
          <w:szCs w:val="22"/>
          <w:lang w:eastAsia="zh-CN"/>
        </w:rPr>
        <w:t xml:space="preserve"> </w:t>
      </w:r>
      <w:r w:rsidRPr="000D51F2">
        <w:rPr>
          <w:rFonts w:asciiTheme="minorHAnsi" w:eastAsia="SimSun" w:hAnsiTheme="minorHAnsi"/>
          <w:color w:val="202020"/>
          <w:sz w:val="22"/>
          <w:szCs w:val="22"/>
          <w:lang w:eastAsia="zh-CN"/>
        </w:rPr>
        <w:t xml:space="preserve">IBM </w:t>
      </w:r>
      <w:r w:rsidRPr="000D51F2">
        <w:rPr>
          <w:rFonts w:asciiTheme="minorHAnsi" w:eastAsia="SimSun" w:hAnsiTheme="minorHAnsi"/>
          <w:color w:val="202020"/>
          <w:spacing w:val="-1"/>
          <w:sz w:val="22"/>
          <w:szCs w:val="22"/>
          <w:lang w:eastAsia="zh-CN"/>
        </w:rPr>
        <w:t>SPSS</w:t>
      </w:r>
      <w:r w:rsidRPr="000D51F2">
        <w:rPr>
          <w:rFonts w:asciiTheme="minorHAnsi" w:eastAsia="SimSun" w:hAnsiTheme="minorHAnsi"/>
          <w:color w:val="202020"/>
          <w:spacing w:val="22"/>
          <w:sz w:val="22"/>
          <w:szCs w:val="22"/>
          <w:lang w:eastAsia="zh-CN"/>
        </w:rPr>
        <w:t xml:space="preserve"> </w:t>
      </w:r>
      <w:r w:rsidRPr="000D51F2">
        <w:rPr>
          <w:rFonts w:asciiTheme="minorHAnsi" w:eastAsia="SimSun" w:hAnsiTheme="minorHAnsi"/>
          <w:color w:val="202020"/>
          <w:spacing w:val="-1"/>
          <w:sz w:val="22"/>
          <w:szCs w:val="22"/>
          <w:lang w:eastAsia="zh-CN"/>
        </w:rPr>
        <w:t>Statistics</w:t>
      </w:r>
      <w:r w:rsidRPr="000D51F2">
        <w:rPr>
          <w:rFonts w:asciiTheme="minorHAnsi" w:eastAsia="SimSun" w:hAnsiTheme="minorHAnsi"/>
          <w:color w:val="202020"/>
          <w:spacing w:val="-13"/>
          <w:sz w:val="22"/>
          <w:szCs w:val="22"/>
          <w:lang w:eastAsia="zh-CN"/>
        </w:rPr>
        <w:t xml:space="preserve"> </w:t>
      </w:r>
      <w:r w:rsidRPr="000D51F2">
        <w:rPr>
          <w:rFonts w:asciiTheme="minorHAnsi" w:eastAsia="SimSun" w:hAnsiTheme="minorHAnsi" w:cs="SimSun"/>
          <w:color w:val="202020"/>
          <w:sz w:val="22"/>
          <w:szCs w:val="22"/>
          <w:lang w:eastAsia="zh-CN"/>
        </w:rPr>
        <w:t>和</w:t>
      </w:r>
      <w:r w:rsidRPr="000D51F2">
        <w:rPr>
          <w:rFonts w:asciiTheme="minorHAnsi" w:eastAsia="SimSun" w:hAnsiTheme="minorHAnsi" w:cs="SimSun"/>
          <w:color w:val="202020"/>
          <w:spacing w:val="-54"/>
          <w:sz w:val="22"/>
          <w:szCs w:val="22"/>
          <w:lang w:eastAsia="zh-CN"/>
        </w:rPr>
        <w:t xml:space="preserve"> </w:t>
      </w:r>
      <w:r w:rsidRPr="000D51F2">
        <w:rPr>
          <w:rFonts w:asciiTheme="minorHAnsi" w:eastAsia="SimSun" w:hAnsiTheme="minorHAnsi"/>
          <w:color w:val="202020"/>
          <w:spacing w:val="-1"/>
          <w:sz w:val="22"/>
          <w:szCs w:val="22"/>
          <w:lang w:eastAsia="zh-CN"/>
        </w:rPr>
        <w:t>IBM</w:t>
      </w:r>
      <w:r w:rsidRPr="000D51F2">
        <w:rPr>
          <w:rFonts w:asciiTheme="minorHAnsi" w:eastAsia="SimSun" w:hAnsiTheme="minorHAnsi"/>
          <w:color w:val="202020"/>
          <w:sz w:val="22"/>
          <w:szCs w:val="22"/>
          <w:lang w:eastAsia="zh-CN"/>
        </w:rPr>
        <w:t xml:space="preserve"> </w:t>
      </w:r>
      <w:r w:rsidRPr="000D51F2">
        <w:rPr>
          <w:rFonts w:asciiTheme="minorHAnsi" w:eastAsia="SimSun" w:hAnsiTheme="minorHAnsi"/>
          <w:color w:val="202020"/>
          <w:spacing w:val="-1"/>
          <w:sz w:val="22"/>
          <w:szCs w:val="22"/>
          <w:lang w:eastAsia="zh-CN"/>
        </w:rPr>
        <w:t>SPSS</w:t>
      </w:r>
      <w:r w:rsidRPr="000D51F2">
        <w:rPr>
          <w:rFonts w:asciiTheme="minorHAnsi" w:eastAsia="SimSun" w:hAnsiTheme="minorHAnsi"/>
          <w:color w:val="202020"/>
          <w:spacing w:val="1"/>
          <w:sz w:val="22"/>
          <w:szCs w:val="22"/>
          <w:lang w:eastAsia="zh-CN"/>
        </w:rPr>
        <w:t xml:space="preserve"> </w:t>
      </w:r>
      <w:r w:rsidRPr="000D51F2">
        <w:rPr>
          <w:rFonts w:asciiTheme="minorHAnsi" w:eastAsia="SimSun" w:hAnsiTheme="minorHAnsi"/>
          <w:color w:val="202020"/>
          <w:spacing w:val="-1"/>
          <w:sz w:val="22"/>
          <w:szCs w:val="22"/>
          <w:lang w:eastAsia="zh-CN"/>
        </w:rPr>
        <w:t>Modeler</w:t>
      </w:r>
      <w:r w:rsidRPr="000D51F2">
        <w:rPr>
          <w:rFonts w:asciiTheme="minorHAnsi" w:eastAsia="SimSun" w:hAnsiTheme="minorHAnsi"/>
          <w:color w:val="202020"/>
          <w:spacing w:val="-11"/>
          <w:sz w:val="22"/>
          <w:szCs w:val="22"/>
          <w:lang w:eastAsia="zh-CN"/>
        </w:rPr>
        <w:t xml:space="preserve"> </w:t>
      </w:r>
      <w:r w:rsidRPr="000D51F2">
        <w:rPr>
          <w:rFonts w:asciiTheme="minorHAnsi" w:eastAsia="SimSun" w:hAnsiTheme="minorHAnsi" w:cs="SimSun"/>
          <w:color w:val="202020"/>
          <w:sz w:val="22"/>
          <w:szCs w:val="22"/>
          <w:lang w:eastAsia="zh-CN"/>
        </w:rPr>
        <w:t>社区中尤其出名。</w:t>
      </w:r>
    </w:p>
    <w:p w14:paraId="01B055F9" w14:textId="77777777" w:rsidR="00940F46" w:rsidRPr="000D51F2" w:rsidRDefault="00940F46" w:rsidP="00342EB3">
      <w:pPr>
        <w:rPr>
          <w:rFonts w:eastAsia="SimSun" w:cs="SimSun"/>
          <w:lang w:eastAsia="zh-CN"/>
        </w:rPr>
      </w:pPr>
    </w:p>
    <w:p w14:paraId="5346F5EC" w14:textId="4B898FED" w:rsidR="00940F46" w:rsidRPr="000D51F2" w:rsidRDefault="008666AC" w:rsidP="00730921">
      <w:pPr>
        <w:pStyle w:val="2"/>
        <w:ind w:left="0"/>
        <w:rPr>
          <w:rFonts w:asciiTheme="minorHAnsi" w:eastAsia="SimSun" w:hAnsiTheme="minorHAnsi" w:cstheme="minorHAnsi"/>
          <w:b w:val="0"/>
          <w:bCs w:val="0"/>
          <w:sz w:val="22"/>
          <w:szCs w:val="22"/>
          <w:lang w:eastAsia="zh-CN"/>
        </w:rPr>
      </w:pPr>
      <w:r w:rsidRPr="000D51F2">
        <w:rPr>
          <w:rFonts w:asciiTheme="minorHAnsi" w:eastAsia="SimSun" w:hAnsiTheme="minorHAnsi" w:cstheme="minorHAnsi"/>
          <w:w w:val="105"/>
          <w:sz w:val="22"/>
          <w:szCs w:val="22"/>
          <w:lang w:eastAsia="zh-CN"/>
        </w:rPr>
        <w:t>Meg</w:t>
      </w:r>
      <w:r w:rsidRPr="000D51F2">
        <w:rPr>
          <w:rFonts w:asciiTheme="minorHAnsi" w:eastAsia="SimSun" w:hAnsiTheme="minorHAnsi" w:cstheme="minorHAnsi"/>
          <w:spacing w:val="-18"/>
          <w:w w:val="105"/>
          <w:sz w:val="22"/>
          <w:szCs w:val="22"/>
          <w:lang w:eastAsia="zh-CN"/>
        </w:rPr>
        <w:t xml:space="preserve"> </w:t>
      </w:r>
      <w:r w:rsidRPr="000D51F2">
        <w:rPr>
          <w:rFonts w:asciiTheme="minorHAnsi" w:eastAsia="SimSun" w:hAnsiTheme="minorHAnsi" w:cstheme="minorHAnsi"/>
          <w:w w:val="105"/>
          <w:sz w:val="22"/>
          <w:szCs w:val="22"/>
          <w:lang w:eastAsia="zh-CN"/>
        </w:rPr>
        <w:t>Parker,</w:t>
      </w:r>
      <w:r w:rsidRPr="000D51F2">
        <w:rPr>
          <w:rFonts w:asciiTheme="minorHAnsi" w:eastAsia="SimSun" w:hAnsiTheme="minorHAnsi" w:cstheme="minorHAnsi"/>
          <w:spacing w:val="-16"/>
          <w:w w:val="105"/>
          <w:sz w:val="22"/>
          <w:szCs w:val="22"/>
          <w:lang w:eastAsia="zh-CN"/>
        </w:rPr>
        <w:t xml:space="preserve"> </w:t>
      </w:r>
      <w:r w:rsidRPr="000D51F2">
        <w:rPr>
          <w:rFonts w:asciiTheme="minorHAnsi" w:eastAsia="SimSun" w:hAnsiTheme="minorHAnsi" w:cstheme="minorHAnsi"/>
          <w:w w:val="105"/>
          <w:sz w:val="22"/>
          <w:szCs w:val="22"/>
          <w:lang w:eastAsia="zh-CN"/>
        </w:rPr>
        <w:t>M.A.</w:t>
      </w:r>
      <w:r w:rsidR="002E40CC" w:rsidRPr="000D51F2">
        <w:rPr>
          <w:rFonts w:asciiTheme="minorHAnsi" w:eastAsia="SimSun" w:hAnsiTheme="minorHAnsi" w:cstheme="minorHAnsi"/>
          <w:w w:val="105"/>
          <w:sz w:val="22"/>
          <w:szCs w:val="22"/>
          <w:lang w:eastAsia="zh-CN"/>
        </w:rPr>
        <w:t xml:space="preserve"> </w:t>
      </w:r>
      <w:r w:rsidRPr="000D51F2">
        <w:rPr>
          <w:rFonts w:asciiTheme="minorHAnsi" w:eastAsia="SimSun" w:hAnsiTheme="minorHAnsi" w:cstheme="minorHAnsi"/>
          <w:w w:val="105"/>
          <w:sz w:val="22"/>
          <w:szCs w:val="22"/>
          <w:lang w:eastAsia="zh-CN"/>
        </w:rPr>
        <w:t>“Conversation</w:t>
      </w:r>
      <w:r w:rsidRPr="000D51F2">
        <w:rPr>
          <w:rFonts w:asciiTheme="minorHAnsi" w:eastAsia="SimSun" w:hAnsiTheme="minorHAnsi" w:cstheme="minorHAnsi"/>
          <w:spacing w:val="-15"/>
          <w:w w:val="105"/>
          <w:sz w:val="22"/>
          <w:szCs w:val="22"/>
          <w:lang w:eastAsia="zh-CN"/>
        </w:rPr>
        <w:t xml:space="preserve"> </w:t>
      </w:r>
      <w:r w:rsidRPr="000D51F2">
        <w:rPr>
          <w:rFonts w:asciiTheme="minorHAnsi" w:eastAsia="SimSun" w:hAnsiTheme="minorHAnsi" w:cstheme="minorHAnsi"/>
          <w:w w:val="105"/>
          <w:sz w:val="22"/>
          <w:szCs w:val="22"/>
          <w:lang w:eastAsia="zh-CN"/>
        </w:rPr>
        <w:t>&amp;</w:t>
      </w:r>
      <w:r w:rsidRPr="000D51F2">
        <w:rPr>
          <w:rFonts w:asciiTheme="minorHAnsi" w:eastAsia="SimSun" w:hAnsiTheme="minorHAnsi" w:cstheme="minorHAnsi"/>
          <w:spacing w:val="-17"/>
          <w:w w:val="105"/>
          <w:sz w:val="22"/>
          <w:szCs w:val="22"/>
          <w:lang w:eastAsia="zh-CN"/>
        </w:rPr>
        <w:t xml:space="preserve"> </w:t>
      </w:r>
      <w:r w:rsidRPr="000D51F2">
        <w:rPr>
          <w:rFonts w:asciiTheme="minorHAnsi" w:eastAsia="SimSun" w:hAnsiTheme="minorHAnsi" w:cstheme="minorHAnsi"/>
          <w:spacing w:val="1"/>
          <w:w w:val="105"/>
          <w:sz w:val="22"/>
          <w:szCs w:val="22"/>
          <w:lang w:eastAsia="zh-CN"/>
        </w:rPr>
        <w:t>Culture”</w:t>
      </w:r>
    </w:p>
    <w:p w14:paraId="64555319" w14:textId="0C0D6302" w:rsidR="00940F46" w:rsidRPr="000D51F2" w:rsidRDefault="002E40CC" w:rsidP="000D51F2">
      <w:pPr>
        <w:pStyle w:val="a3"/>
        <w:ind w:left="0" w:right="20"/>
        <w:jc w:val="both"/>
        <w:rPr>
          <w:rFonts w:asciiTheme="minorHAnsi" w:eastAsia="SimSun" w:hAnsiTheme="minorHAnsi" w:cstheme="minorHAnsi"/>
          <w:sz w:val="22"/>
          <w:szCs w:val="22"/>
        </w:rPr>
      </w:pPr>
      <w:r w:rsidRPr="000D51F2">
        <w:rPr>
          <w:rFonts w:asciiTheme="minorHAnsi" w:eastAsia="SimSun" w:hAnsiTheme="minorHAnsi" w:cstheme="minorHAnsi"/>
          <w:w w:val="105"/>
          <w:sz w:val="22"/>
          <w:szCs w:val="22"/>
          <w:lang w:eastAsia="zh-CN"/>
        </w:rPr>
        <w:t>Meg</w:t>
      </w:r>
      <w:r w:rsidRPr="000D51F2">
        <w:rPr>
          <w:rFonts w:asciiTheme="minorHAnsi" w:eastAsia="SimSun" w:hAnsiTheme="minorHAnsi" w:cstheme="minorHAnsi"/>
          <w:spacing w:val="-7"/>
          <w:w w:val="105"/>
          <w:sz w:val="22"/>
          <w:szCs w:val="22"/>
          <w:lang w:eastAsia="zh-CN"/>
        </w:rPr>
        <w:t xml:space="preserve"> </w:t>
      </w:r>
      <w:r w:rsidRPr="000D51F2">
        <w:rPr>
          <w:rFonts w:asciiTheme="minorHAnsi" w:eastAsia="SimSun" w:hAnsiTheme="minorHAnsi" w:cstheme="minorHAnsi"/>
          <w:w w:val="105"/>
          <w:sz w:val="22"/>
          <w:szCs w:val="22"/>
          <w:lang w:eastAsia="zh-CN"/>
        </w:rPr>
        <w:t>Parker</w:t>
      </w:r>
      <w:r w:rsidR="008666AC" w:rsidRPr="000D51F2">
        <w:rPr>
          <w:rFonts w:asciiTheme="minorHAnsi" w:eastAsia="SimSun" w:hAnsiTheme="minorHAnsi" w:cstheme="minorHAnsi"/>
          <w:spacing w:val="-4"/>
          <w:w w:val="105"/>
          <w:sz w:val="22"/>
          <w:szCs w:val="22"/>
          <w:lang w:eastAsia="zh-CN"/>
        </w:rPr>
        <w:t xml:space="preserve"> </w:t>
      </w:r>
      <w:r w:rsidR="008666AC" w:rsidRPr="000D51F2">
        <w:rPr>
          <w:rFonts w:asciiTheme="minorHAnsi" w:eastAsia="SimSun" w:hAnsiTheme="minorHAnsi" w:cstheme="minorHAnsi"/>
          <w:w w:val="105"/>
          <w:sz w:val="22"/>
          <w:szCs w:val="22"/>
          <w:lang w:eastAsia="zh-CN"/>
        </w:rPr>
        <w:t>has</w:t>
      </w:r>
      <w:r w:rsidR="008666AC" w:rsidRPr="000D51F2">
        <w:rPr>
          <w:rFonts w:asciiTheme="minorHAnsi" w:eastAsia="SimSun" w:hAnsiTheme="minorHAnsi" w:cstheme="minorHAnsi"/>
          <w:spacing w:val="-5"/>
          <w:w w:val="105"/>
          <w:sz w:val="22"/>
          <w:szCs w:val="22"/>
          <w:lang w:eastAsia="zh-CN"/>
        </w:rPr>
        <w:t xml:space="preserve"> </w:t>
      </w:r>
      <w:r w:rsidR="008666AC" w:rsidRPr="000D51F2">
        <w:rPr>
          <w:rFonts w:asciiTheme="minorHAnsi" w:eastAsia="SimSun" w:hAnsiTheme="minorHAnsi" w:cstheme="minorHAnsi"/>
          <w:w w:val="105"/>
          <w:sz w:val="22"/>
          <w:szCs w:val="22"/>
          <w:lang w:eastAsia="zh-CN"/>
        </w:rPr>
        <w:t>been</w:t>
      </w:r>
      <w:r w:rsidR="008666AC" w:rsidRPr="000D51F2">
        <w:rPr>
          <w:rFonts w:asciiTheme="minorHAnsi" w:eastAsia="SimSun" w:hAnsiTheme="minorHAnsi" w:cstheme="minorHAnsi"/>
          <w:spacing w:val="-6"/>
          <w:w w:val="105"/>
          <w:sz w:val="22"/>
          <w:szCs w:val="22"/>
          <w:lang w:eastAsia="zh-CN"/>
        </w:rPr>
        <w:t xml:space="preserve"> </w:t>
      </w:r>
      <w:r w:rsidR="008666AC" w:rsidRPr="000D51F2">
        <w:rPr>
          <w:rFonts w:asciiTheme="minorHAnsi" w:eastAsia="SimSun" w:hAnsiTheme="minorHAnsi" w:cstheme="minorHAnsi"/>
          <w:w w:val="105"/>
          <w:sz w:val="22"/>
          <w:szCs w:val="22"/>
          <w:lang w:eastAsia="zh-CN"/>
        </w:rPr>
        <w:t>teaching</w:t>
      </w:r>
      <w:r w:rsidR="008666AC" w:rsidRPr="000D51F2">
        <w:rPr>
          <w:rFonts w:asciiTheme="minorHAnsi" w:eastAsia="SimSun" w:hAnsiTheme="minorHAnsi" w:cstheme="minorHAnsi"/>
          <w:spacing w:val="-5"/>
          <w:w w:val="105"/>
          <w:sz w:val="22"/>
          <w:szCs w:val="22"/>
          <w:lang w:eastAsia="zh-CN"/>
        </w:rPr>
        <w:t xml:space="preserve"> </w:t>
      </w:r>
      <w:r w:rsidR="008666AC" w:rsidRPr="000D51F2">
        <w:rPr>
          <w:rFonts w:asciiTheme="minorHAnsi" w:eastAsia="SimSun" w:hAnsiTheme="minorHAnsi" w:cstheme="minorHAnsi"/>
          <w:w w:val="105"/>
          <w:sz w:val="22"/>
          <w:szCs w:val="22"/>
          <w:lang w:eastAsia="zh-CN"/>
        </w:rPr>
        <w:t>ESL/EFL</w:t>
      </w:r>
      <w:r w:rsidR="008666AC" w:rsidRPr="000D51F2">
        <w:rPr>
          <w:rFonts w:asciiTheme="minorHAnsi" w:eastAsia="SimSun" w:hAnsiTheme="minorHAnsi" w:cstheme="minorHAnsi"/>
          <w:spacing w:val="-3"/>
          <w:w w:val="105"/>
          <w:sz w:val="22"/>
          <w:szCs w:val="22"/>
          <w:lang w:eastAsia="zh-CN"/>
        </w:rPr>
        <w:t xml:space="preserve"> </w:t>
      </w:r>
      <w:r w:rsidR="008666AC" w:rsidRPr="000D51F2">
        <w:rPr>
          <w:rFonts w:asciiTheme="minorHAnsi" w:eastAsia="SimSun" w:hAnsiTheme="minorHAnsi" w:cstheme="minorHAnsi"/>
          <w:w w:val="105"/>
          <w:sz w:val="22"/>
          <w:szCs w:val="22"/>
          <w:lang w:eastAsia="zh-CN"/>
        </w:rPr>
        <w:t>for</w:t>
      </w:r>
      <w:r w:rsidR="008666AC" w:rsidRPr="000D51F2">
        <w:rPr>
          <w:rFonts w:asciiTheme="minorHAnsi" w:eastAsia="SimSun" w:hAnsiTheme="minorHAnsi" w:cstheme="minorHAnsi"/>
          <w:spacing w:val="-4"/>
          <w:w w:val="105"/>
          <w:sz w:val="22"/>
          <w:szCs w:val="22"/>
          <w:lang w:eastAsia="zh-CN"/>
        </w:rPr>
        <w:t xml:space="preserve"> </w:t>
      </w:r>
      <w:r w:rsidR="008666AC" w:rsidRPr="000D51F2">
        <w:rPr>
          <w:rFonts w:asciiTheme="minorHAnsi" w:eastAsia="SimSun" w:hAnsiTheme="minorHAnsi" w:cstheme="minorHAnsi"/>
          <w:w w:val="105"/>
          <w:sz w:val="22"/>
          <w:szCs w:val="22"/>
          <w:lang w:eastAsia="zh-CN"/>
        </w:rPr>
        <w:t>10</w:t>
      </w:r>
      <w:r w:rsidR="008666AC" w:rsidRPr="000D51F2">
        <w:rPr>
          <w:rFonts w:asciiTheme="minorHAnsi" w:eastAsia="SimSun" w:hAnsiTheme="minorHAnsi" w:cstheme="minorHAnsi"/>
          <w:spacing w:val="-6"/>
          <w:w w:val="105"/>
          <w:sz w:val="22"/>
          <w:szCs w:val="22"/>
          <w:lang w:eastAsia="zh-CN"/>
        </w:rPr>
        <w:t xml:space="preserve"> </w:t>
      </w:r>
      <w:r w:rsidR="008666AC" w:rsidRPr="000D51F2">
        <w:rPr>
          <w:rFonts w:asciiTheme="minorHAnsi" w:eastAsia="SimSun" w:hAnsiTheme="minorHAnsi" w:cstheme="minorHAnsi"/>
          <w:w w:val="105"/>
          <w:sz w:val="22"/>
          <w:szCs w:val="22"/>
          <w:lang w:eastAsia="zh-CN"/>
        </w:rPr>
        <w:t>years,</w:t>
      </w:r>
      <w:r w:rsidR="008666AC" w:rsidRPr="000D51F2">
        <w:rPr>
          <w:rFonts w:asciiTheme="minorHAnsi" w:eastAsia="SimSun" w:hAnsiTheme="minorHAnsi" w:cstheme="minorHAnsi"/>
          <w:spacing w:val="-5"/>
          <w:w w:val="105"/>
          <w:sz w:val="22"/>
          <w:szCs w:val="22"/>
          <w:lang w:eastAsia="zh-CN"/>
        </w:rPr>
        <w:t xml:space="preserve"> </w:t>
      </w:r>
      <w:r w:rsidR="008666AC" w:rsidRPr="000D51F2">
        <w:rPr>
          <w:rFonts w:asciiTheme="minorHAnsi" w:eastAsia="SimSun" w:hAnsiTheme="minorHAnsi" w:cstheme="minorHAnsi"/>
          <w:w w:val="105"/>
          <w:sz w:val="22"/>
          <w:szCs w:val="22"/>
          <w:lang w:eastAsia="zh-CN"/>
        </w:rPr>
        <w:t>both</w:t>
      </w:r>
      <w:r w:rsidR="008666AC" w:rsidRPr="000D51F2">
        <w:rPr>
          <w:rFonts w:asciiTheme="minorHAnsi" w:eastAsia="SimSun" w:hAnsiTheme="minorHAnsi" w:cstheme="minorHAnsi"/>
          <w:spacing w:val="-3"/>
          <w:w w:val="105"/>
          <w:sz w:val="22"/>
          <w:szCs w:val="22"/>
          <w:lang w:eastAsia="zh-CN"/>
        </w:rPr>
        <w:t xml:space="preserve"> </w:t>
      </w:r>
      <w:r w:rsidR="008666AC" w:rsidRPr="000D51F2">
        <w:rPr>
          <w:rFonts w:asciiTheme="minorHAnsi" w:eastAsia="SimSun" w:hAnsiTheme="minorHAnsi" w:cstheme="minorHAnsi"/>
          <w:w w:val="105"/>
          <w:sz w:val="22"/>
          <w:szCs w:val="22"/>
          <w:lang w:eastAsia="zh-CN"/>
        </w:rPr>
        <w:t>in</w:t>
      </w:r>
      <w:r w:rsidR="008666AC" w:rsidRPr="000D51F2">
        <w:rPr>
          <w:rFonts w:asciiTheme="minorHAnsi" w:eastAsia="SimSun" w:hAnsiTheme="minorHAnsi" w:cstheme="minorHAnsi"/>
          <w:spacing w:val="-7"/>
          <w:w w:val="105"/>
          <w:sz w:val="22"/>
          <w:szCs w:val="22"/>
          <w:lang w:eastAsia="zh-CN"/>
        </w:rPr>
        <w:t xml:space="preserve"> </w:t>
      </w:r>
      <w:r w:rsidR="008666AC" w:rsidRPr="000D51F2">
        <w:rPr>
          <w:rFonts w:asciiTheme="minorHAnsi" w:eastAsia="SimSun" w:hAnsiTheme="minorHAnsi" w:cstheme="minorHAnsi"/>
          <w:w w:val="105"/>
          <w:sz w:val="22"/>
          <w:szCs w:val="22"/>
          <w:lang w:eastAsia="zh-CN"/>
        </w:rPr>
        <w:t>the</w:t>
      </w:r>
      <w:r w:rsidR="008666AC" w:rsidRPr="000D51F2">
        <w:rPr>
          <w:rFonts w:asciiTheme="minorHAnsi" w:eastAsia="SimSun" w:hAnsiTheme="minorHAnsi" w:cstheme="minorHAnsi"/>
          <w:spacing w:val="-6"/>
          <w:w w:val="105"/>
          <w:sz w:val="22"/>
          <w:szCs w:val="22"/>
          <w:lang w:eastAsia="zh-CN"/>
        </w:rPr>
        <w:t xml:space="preserve"> </w:t>
      </w:r>
      <w:r w:rsidR="008666AC" w:rsidRPr="000D51F2">
        <w:rPr>
          <w:rFonts w:asciiTheme="minorHAnsi" w:eastAsia="SimSun" w:hAnsiTheme="minorHAnsi" w:cstheme="minorHAnsi"/>
          <w:w w:val="105"/>
          <w:sz w:val="22"/>
          <w:szCs w:val="22"/>
          <w:lang w:eastAsia="zh-CN"/>
        </w:rPr>
        <w:t>US</w:t>
      </w:r>
      <w:r w:rsidR="008666AC" w:rsidRPr="000D51F2">
        <w:rPr>
          <w:rFonts w:asciiTheme="minorHAnsi" w:eastAsia="SimSun" w:hAnsiTheme="minorHAnsi" w:cstheme="minorHAnsi"/>
          <w:spacing w:val="-5"/>
          <w:w w:val="105"/>
          <w:sz w:val="22"/>
          <w:szCs w:val="22"/>
          <w:lang w:eastAsia="zh-CN"/>
        </w:rPr>
        <w:t xml:space="preserve"> </w:t>
      </w:r>
      <w:r w:rsidR="008666AC" w:rsidRPr="000D51F2">
        <w:rPr>
          <w:rFonts w:asciiTheme="minorHAnsi" w:eastAsia="SimSun" w:hAnsiTheme="minorHAnsi" w:cstheme="minorHAnsi"/>
          <w:w w:val="105"/>
          <w:sz w:val="22"/>
          <w:szCs w:val="22"/>
          <w:lang w:eastAsia="zh-CN"/>
        </w:rPr>
        <w:t>and</w:t>
      </w:r>
      <w:r w:rsidR="008666AC" w:rsidRPr="000D51F2">
        <w:rPr>
          <w:rFonts w:asciiTheme="minorHAnsi" w:eastAsia="SimSun" w:hAnsiTheme="minorHAnsi" w:cstheme="minorHAnsi"/>
          <w:spacing w:val="-6"/>
          <w:w w:val="105"/>
          <w:sz w:val="22"/>
          <w:szCs w:val="22"/>
          <w:lang w:eastAsia="zh-CN"/>
        </w:rPr>
        <w:t xml:space="preserve"> </w:t>
      </w:r>
      <w:r w:rsidR="008666AC" w:rsidRPr="000D51F2">
        <w:rPr>
          <w:rFonts w:asciiTheme="minorHAnsi" w:eastAsia="SimSun" w:hAnsiTheme="minorHAnsi" w:cstheme="minorHAnsi"/>
          <w:w w:val="105"/>
          <w:sz w:val="22"/>
          <w:szCs w:val="22"/>
          <w:lang w:eastAsia="zh-CN"/>
        </w:rPr>
        <w:t>in</w:t>
      </w:r>
      <w:r w:rsidR="008666AC" w:rsidRPr="000D51F2">
        <w:rPr>
          <w:rFonts w:asciiTheme="minorHAnsi" w:eastAsia="SimSun" w:hAnsiTheme="minorHAnsi" w:cstheme="minorHAnsi"/>
          <w:spacing w:val="-6"/>
          <w:w w:val="105"/>
          <w:sz w:val="22"/>
          <w:szCs w:val="22"/>
          <w:lang w:eastAsia="zh-CN"/>
        </w:rPr>
        <w:t xml:space="preserve"> </w:t>
      </w:r>
      <w:r w:rsidR="008666AC" w:rsidRPr="000D51F2">
        <w:rPr>
          <w:rFonts w:asciiTheme="minorHAnsi" w:eastAsia="SimSun" w:hAnsiTheme="minorHAnsi" w:cstheme="minorHAnsi"/>
          <w:w w:val="105"/>
          <w:sz w:val="22"/>
          <w:szCs w:val="22"/>
          <w:lang w:eastAsia="zh-CN"/>
        </w:rPr>
        <w:t>Mexico.</w:t>
      </w:r>
      <w:r w:rsidR="008666AC" w:rsidRPr="000D51F2">
        <w:rPr>
          <w:rFonts w:asciiTheme="minorHAnsi" w:eastAsia="SimSun" w:hAnsiTheme="minorHAnsi" w:cstheme="minorHAnsi"/>
          <w:spacing w:val="42"/>
          <w:w w:val="105"/>
          <w:sz w:val="22"/>
          <w:szCs w:val="22"/>
          <w:lang w:eastAsia="zh-CN"/>
        </w:rPr>
        <w:t xml:space="preserve"> </w:t>
      </w:r>
      <w:r w:rsidR="008666AC" w:rsidRPr="000D51F2">
        <w:rPr>
          <w:rFonts w:asciiTheme="minorHAnsi" w:eastAsia="SimSun" w:hAnsiTheme="minorHAnsi" w:cstheme="minorHAnsi"/>
          <w:w w:val="105"/>
          <w:sz w:val="22"/>
          <w:szCs w:val="22"/>
        </w:rPr>
        <w:t>She</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w w:val="105"/>
          <w:sz w:val="22"/>
          <w:szCs w:val="22"/>
        </w:rPr>
        <w:t>is</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a</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full-time</w:t>
      </w:r>
      <w:r w:rsidR="008666AC" w:rsidRPr="000D51F2">
        <w:rPr>
          <w:rFonts w:asciiTheme="minorHAnsi" w:eastAsia="SimSun" w:hAnsiTheme="minorHAnsi" w:cstheme="minorHAnsi"/>
          <w:spacing w:val="54"/>
          <w:w w:val="103"/>
          <w:sz w:val="22"/>
          <w:szCs w:val="22"/>
        </w:rPr>
        <w:t xml:space="preserve"> </w:t>
      </w:r>
      <w:r w:rsidR="008666AC" w:rsidRPr="000D51F2">
        <w:rPr>
          <w:rFonts w:asciiTheme="minorHAnsi" w:eastAsia="SimSun" w:hAnsiTheme="minorHAnsi" w:cstheme="minorHAnsi"/>
          <w:w w:val="105"/>
          <w:sz w:val="22"/>
          <w:szCs w:val="22"/>
        </w:rPr>
        <w:t>teacher</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in</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UC</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Irvine</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Division</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w w:val="105"/>
          <w:sz w:val="22"/>
          <w:szCs w:val="22"/>
        </w:rPr>
        <w:t>of</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Continuing</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w w:val="105"/>
          <w:sz w:val="22"/>
          <w:szCs w:val="22"/>
        </w:rPr>
        <w:t>Education’s</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ESL</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w w:val="105"/>
          <w:sz w:val="22"/>
          <w:szCs w:val="22"/>
        </w:rPr>
        <w:t>and</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TEFL</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unit.</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spacing w:val="1"/>
          <w:w w:val="105"/>
          <w:sz w:val="22"/>
          <w:szCs w:val="22"/>
        </w:rPr>
        <w:t>While</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teaching</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w w:val="105"/>
          <w:sz w:val="22"/>
          <w:szCs w:val="22"/>
        </w:rPr>
        <w:t>at</w:t>
      </w:r>
      <w:r w:rsidR="008666AC" w:rsidRPr="000D51F2">
        <w:rPr>
          <w:rFonts w:asciiTheme="minorHAnsi" w:eastAsia="SimSun" w:hAnsiTheme="minorHAnsi" w:cstheme="minorHAnsi"/>
          <w:spacing w:val="-10"/>
          <w:w w:val="105"/>
          <w:sz w:val="22"/>
          <w:szCs w:val="22"/>
        </w:rPr>
        <w:t xml:space="preserve"> </w:t>
      </w:r>
      <w:r w:rsidR="008666AC" w:rsidRPr="000D51F2">
        <w:rPr>
          <w:rFonts w:asciiTheme="minorHAnsi" w:eastAsia="SimSun" w:hAnsiTheme="minorHAnsi" w:cstheme="minorHAnsi"/>
          <w:w w:val="105"/>
          <w:sz w:val="22"/>
          <w:szCs w:val="22"/>
        </w:rPr>
        <w:t>DCE,</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spacing w:val="1"/>
          <w:w w:val="105"/>
          <w:sz w:val="22"/>
          <w:szCs w:val="22"/>
        </w:rPr>
        <w:t>she</w:t>
      </w:r>
      <w:r w:rsidR="008666AC" w:rsidRPr="000D51F2">
        <w:rPr>
          <w:rFonts w:asciiTheme="minorHAnsi" w:eastAsia="SimSun" w:hAnsiTheme="minorHAnsi" w:cstheme="minorHAnsi"/>
          <w:spacing w:val="91"/>
          <w:w w:val="103"/>
          <w:sz w:val="22"/>
          <w:szCs w:val="22"/>
        </w:rPr>
        <w:t xml:space="preserve"> </w:t>
      </w:r>
      <w:r w:rsidR="008666AC" w:rsidRPr="000D51F2">
        <w:rPr>
          <w:rFonts w:asciiTheme="minorHAnsi" w:eastAsia="SimSun" w:hAnsiTheme="minorHAnsi" w:cstheme="minorHAnsi"/>
          <w:w w:val="105"/>
          <w:sz w:val="22"/>
          <w:szCs w:val="22"/>
        </w:rPr>
        <w:t>has</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taught</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in</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almost</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every</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ESL</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and</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teacher-training</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spacing w:val="1"/>
          <w:w w:val="105"/>
          <w:sz w:val="22"/>
          <w:szCs w:val="22"/>
        </w:rPr>
        <w:t>program</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we</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spacing w:val="1"/>
          <w:w w:val="105"/>
          <w:sz w:val="22"/>
          <w:szCs w:val="22"/>
        </w:rPr>
        <w:t>offer.</w:t>
      </w:r>
      <w:r w:rsidR="008666AC" w:rsidRPr="000D51F2">
        <w:rPr>
          <w:rFonts w:asciiTheme="minorHAnsi" w:eastAsia="SimSun" w:hAnsiTheme="minorHAnsi" w:cstheme="minorHAnsi"/>
          <w:spacing w:val="37"/>
          <w:w w:val="105"/>
          <w:sz w:val="22"/>
          <w:szCs w:val="22"/>
        </w:rPr>
        <w:t xml:space="preserve"> </w:t>
      </w:r>
      <w:r w:rsidR="008666AC" w:rsidRPr="000D51F2">
        <w:rPr>
          <w:rFonts w:asciiTheme="minorHAnsi" w:eastAsia="SimSun" w:hAnsiTheme="minorHAnsi" w:cstheme="minorHAnsi"/>
          <w:w w:val="105"/>
          <w:sz w:val="22"/>
          <w:szCs w:val="22"/>
        </w:rPr>
        <w:t>Ms.</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Parker</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has</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extensive</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experience</w:t>
      </w:r>
      <w:r w:rsidR="008666AC" w:rsidRPr="000D51F2">
        <w:rPr>
          <w:rFonts w:asciiTheme="minorHAnsi" w:eastAsia="SimSun" w:hAnsiTheme="minorHAnsi" w:cstheme="minorHAnsi"/>
          <w:spacing w:val="106"/>
          <w:w w:val="103"/>
          <w:sz w:val="22"/>
          <w:szCs w:val="22"/>
        </w:rPr>
        <w:t xml:space="preserve"> </w:t>
      </w:r>
      <w:r w:rsidR="008666AC" w:rsidRPr="000D51F2">
        <w:rPr>
          <w:rFonts w:asciiTheme="minorHAnsi" w:eastAsia="SimSun" w:hAnsiTheme="minorHAnsi" w:cstheme="minorHAnsi"/>
          <w:w w:val="105"/>
          <w:sz w:val="22"/>
          <w:szCs w:val="22"/>
        </w:rPr>
        <w:t>teaching</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spacing w:val="1"/>
          <w:w w:val="105"/>
          <w:sz w:val="22"/>
          <w:szCs w:val="22"/>
        </w:rPr>
        <w:t>elementary-aged</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w w:val="105"/>
          <w:sz w:val="22"/>
          <w:szCs w:val="22"/>
        </w:rPr>
        <w:t>ESL</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students</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w w:val="105"/>
          <w:sz w:val="22"/>
          <w:szCs w:val="22"/>
        </w:rPr>
        <w:t>in</w:t>
      </w:r>
      <w:r w:rsidR="008666AC" w:rsidRPr="000D51F2">
        <w:rPr>
          <w:rFonts w:asciiTheme="minorHAnsi" w:eastAsia="SimSun" w:hAnsiTheme="minorHAnsi" w:cstheme="minorHAnsi"/>
          <w:spacing w:val="-10"/>
          <w:w w:val="105"/>
          <w:sz w:val="22"/>
          <w:szCs w:val="22"/>
        </w:rPr>
        <w:t xml:space="preserve"> </w:t>
      </w:r>
      <w:r w:rsidR="008666AC" w:rsidRPr="000D51F2">
        <w:rPr>
          <w:rFonts w:asciiTheme="minorHAnsi" w:eastAsia="SimSun" w:hAnsiTheme="minorHAnsi" w:cstheme="minorHAnsi"/>
          <w:w w:val="105"/>
          <w:sz w:val="22"/>
          <w:szCs w:val="22"/>
        </w:rPr>
        <w:t>the</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US,</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which</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makes</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her</w:t>
      </w:r>
      <w:r w:rsidR="008666AC" w:rsidRPr="000D51F2">
        <w:rPr>
          <w:rFonts w:asciiTheme="minorHAnsi" w:eastAsia="SimSun" w:hAnsiTheme="minorHAnsi" w:cstheme="minorHAnsi"/>
          <w:spacing w:val="-10"/>
          <w:w w:val="105"/>
          <w:sz w:val="22"/>
          <w:szCs w:val="22"/>
        </w:rPr>
        <w:t xml:space="preserve"> </w:t>
      </w:r>
      <w:r w:rsidR="008666AC" w:rsidRPr="000D51F2">
        <w:rPr>
          <w:rFonts w:asciiTheme="minorHAnsi" w:eastAsia="SimSun" w:hAnsiTheme="minorHAnsi" w:cstheme="minorHAnsi"/>
          <w:w w:val="105"/>
          <w:sz w:val="22"/>
          <w:szCs w:val="22"/>
        </w:rPr>
        <w:t>a</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wonderful</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asset</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to</w:t>
      </w:r>
      <w:r w:rsidR="008666AC" w:rsidRPr="000D51F2">
        <w:rPr>
          <w:rFonts w:asciiTheme="minorHAnsi" w:eastAsia="SimSun" w:hAnsiTheme="minorHAnsi" w:cstheme="minorHAnsi"/>
          <w:spacing w:val="-10"/>
          <w:w w:val="105"/>
          <w:sz w:val="22"/>
          <w:szCs w:val="22"/>
        </w:rPr>
        <w:t xml:space="preserve"> </w:t>
      </w:r>
      <w:r w:rsidR="008666AC" w:rsidRPr="000D51F2">
        <w:rPr>
          <w:rFonts w:asciiTheme="minorHAnsi" w:eastAsia="SimSun" w:hAnsiTheme="minorHAnsi" w:cstheme="minorHAnsi"/>
          <w:w w:val="105"/>
          <w:sz w:val="22"/>
          <w:szCs w:val="22"/>
        </w:rPr>
        <w:t>our</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teacher-training</w:t>
      </w:r>
      <w:r w:rsidR="008666AC" w:rsidRPr="000D51F2">
        <w:rPr>
          <w:rFonts w:asciiTheme="minorHAnsi" w:eastAsia="SimSun" w:hAnsiTheme="minorHAnsi" w:cstheme="minorHAnsi"/>
          <w:spacing w:val="69"/>
          <w:w w:val="103"/>
          <w:sz w:val="22"/>
          <w:szCs w:val="22"/>
        </w:rPr>
        <w:t xml:space="preserve"> </w:t>
      </w:r>
      <w:r w:rsidR="008666AC" w:rsidRPr="000D51F2">
        <w:rPr>
          <w:rFonts w:asciiTheme="minorHAnsi" w:eastAsia="SimSun" w:hAnsiTheme="minorHAnsi" w:cstheme="minorHAnsi"/>
          <w:w w:val="105"/>
          <w:sz w:val="22"/>
          <w:szCs w:val="22"/>
        </w:rPr>
        <w:t>programs.</w:t>
      </w:r>
      <w:r w:rsidR="008666AC" w:rsidRPr="000D51F2">
        <w:rPr>
          <w:rFonts w:asciiTheme="minorHAnsi" w:eastAsia="SimSun" w:hAnsiTheme="minorHAnsi" w:cstheme="minorHAnsi"/>
          <w:spacing w:val="40"/>
          <w:w w:val="105"/>
          <w:sz w:val="22"/>
          <w:szCs w:val="22"/>
        </w:rPr>
        <w:t xml:space="preserve"> </w:t>
      </w:r>
      <w:r w:rsidR="008666AC" w:rsidRPr="000D51F2">
        <w:rPr>
          <w:rFonts w:asciiTheme="minorHAnsi" w:eastAsia="SimSun" w:hAnsiTheme="minorHAnsi" w:cstheme="minorHAnsi"/>
          <w:spacing w:val="1"/>
          <w:w w:val="105"/>
          <w:sz w:val="22"/>
          <w:szCs w:val="22"/>
        </w:rPr>
        <w:t>Ms.</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Parker</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received</w:t>
      </w:r>
      <w:r w:rsidR="008666AC" w:rsidRPr="000D51F2">
        <w:rPr>
          <w:rFonts w:asciiTheme="minorHAnsi" w:eastAsia="SimSun" w:hAnsiTheme="minorHAnsi" w:cstheme="minorHAnsi"/>
          <w:spacing w:val="-5"/>
          <w:w w:val="105"/>
          <w:sz w:val="22"/>
          <w:szCs w:val="22"/>
        </w:rPr>
        <w:t xml:space="preserve"> </w:t>
      </w:r>
      <w:r w:rsidR="008666AC" w:rsidRPr="000D51F2">
        <w:rPr>
          <w:rFonts w:asciiTheme="minorHAnsi" w:eastAsia="SimSun" w:hAnsiTheme="minorHAnsi" w:cstheme="minorHAnsi"/>
          <w:w w:val="105"/>
          <w:sz w:val="22"/>
          <w:szCs w:val="22"/>
        </w:rPr>
        <w:t>her</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BA</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in</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English</w:t>
      </w:r>
      <w:r w:rsidR="008666AC" w:rsidRPr="000D51F2">
        <w:rPr>
          <w:rFonts w:asciiTheme="minorHAnsi" w:eastAsia="SimSun" w:hAnsiTheme="minorHAnsi" w:cstheme="minorHAnsi"/>
          <w:spacing w:val="-5"/>
          <w:w w:val="105"/>
          <w:sz w:val="22"/>
          <w:szCs w:val="22"/>
        </w:rPr>
        <w:t xml:space="preserve"> </w:t>
      </w:r>
      <w:r w:rsidR="008666AC" w:rsidRPr="000D51F2">
        <w:rPr>
          <w:rFonts w:asciiTheme="minorHAnsi" w:eastAsia="SimSun" w:hAnsiTheme="minorHAnsi" w:cstheme="minorHAnsi"/>
          <w:spacing w:val="-1"/>
          <w:w w:val="105"/>
          <w:sz w:val="22"/>
          <w:szCs w:val="22"/>
        </w:rPr>
        <w:t>from</w:t>
      </w:r>
      <w:r w:rsidR="008666AC" w:rsidRPr="000D51F2">
        <w:rPr>
          <w:rFonts w:asciiTheme="minorHAnsi" w:eastAsia="SimSun" w:hAnsiTheme="minorHAnsi" w:cstheme="minorHAnsi"/>
          <w:spacing w:val="-4"/>
          <w:w w:val="105"/>
          <w:sz w:val="22"/>
          <w:szCs w:val="22"/>
        </w:rPr>
        <w:t xml:space="preserve"> </w:t>
      </w:r>
      <w:r w:rsidR="008666AC" w:rsidRPr="000D51F2">
        <w:rPr>
          <w:rFonts w:asciiTheme="minorHAnsi" w:eastAsia="SimSun" w:hAnsiTheme="minorHAnsi" w:cstheme="minorHAnsi"/>
          <w:w w:val="105"/>
          <w:sz w:val="22"/>
          <w:szCs w:val="22"/>
        </w:rPr>
        <w:t>the</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spacing w:val="1"/>
          <w:w w:val="105"/>
          <w:sz w:val="22"/>
          <w:szCs w:val="22"/>
        </w:rPr>
        <w:t>College</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of</w:t>
      </w:r>
      <w:r w:rsidR="008666AC" w:rsidRPr="000D51F2">
        <w:rPr>
          <w:rFonts w:asciiTheme="minorHAnsi" w:eastAsia="SimSun" w:hAnsiTheme="minorHAnsi" w:cstheme="minorHAnsi"/>
          <w:spacing w:val="-5"/>
          <w:w w:val="105"/>
          <w:sz w:val="22"/>
          <w:szCs w:val="22"/>
        </w:rPr>
        <w:t xml:space="preserve"> </w:t>
      </w:r>
      <w:r w:rsidR="008666AC" w:rsidRPr="000D51F2">
        <w:rPr>
          <w:rFonts w:asciiTheme="minorHAnsi" w:eastAsia="SimSun" w:hAnsiTheme="minorHAnsi" w:cstheme="minorHAnsi"/>
          <w:w w:val="105"/>
          <w:sz w:val="22"/>
          <w:szCs w:val="22"/>
        </w:rPr>
        <w:t>Charleston</w:t>
      </w:r>
      <w:r w:rsidR="008666AC" w:rsidRPr="000D51F2">
        <w:rPr>
          <w:rFonts w:asciiTheme="minorHAnsi" w:eastAsia="SimSun" w:hAnsiTheme="minorHAnsi" w:cstheme="minorHAnsi"/>
          <w:spacing w:val="-5"/>
          <w:w w:val="105"/>
          <w:sz w:val="22"/>
          <w:szCs w:val="22"/>
        </w:rPr>
        <w:t xml:space="preserve"> </w:t>
      </w:r>
      <w:r w:rsidR="008666AC" w:rsidRPr="000D51F2">
        <w:rPr>
          <w:rFonts w:asciiTheme="minorHAnsi" w:eastAsia="SimSun" w:hAnsiTheme="minorHAnsi" w:cstheme="minorHAnsi"/>
          <w:w w:val="105"/>
          <w:sz w:val="22"/>
          <w:szCs w:val="22"/>
        </w:rPr>
        <w:t>and</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holds</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dual</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spacing w:val="1"/>
          <w:w w:val="105"/>
          <w:sz w:val="22"/>
          <w:szCs w:val="22"/>
        </w:rPr>
        <w:t>MA</w:t>
      </w:r>
      <w:r w:rsidR="008666AC" w:rsidRPr="000D51F2">
        <w:rPr>
          <w:rFonts w:asciiTheme="minorHAnsi" w:eastAsia="SimSun" w:hAnsiTheme="minorHAnsi" w:cstheme="minorHAnsi"/>
          <w:spacing w:val="84"/>
          <w:w w:val="103"/>
          <w:sz w:val="22"/>
          <w:szCs w:val="22"/>
        </w:rPr>
        <w:t xml:space="preserve"> </w:t>
      </w:r>
      <w:r w:rsidR="008666AC" w:rsidRPr="000D51F2">
        <w:rPr>
          <w:rFonts w:asciiTheme="minorHAnsi" w:eastAsia="SimSun" w:hAnsiTheme="minorHAnsi" w:cstheme="minorHAnsi"/>
          <w:w w:val="105"/>
          <w:sz w:val="22"/>
          <w:szCs w:val="22"/>
        </w:rPr>
        <w:t>degrees</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in</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TESOL,</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from</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the</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Monterey</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Institute</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of</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International</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w w:val="105"/>
          <w:sz w:val="22"/>
          <w:szCs w:val="22"/>
        </w:rPr>
        <w:t>Studies,</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spacing w:val="-1"/>
          <w:w w:val="105"/>
          <w:sz w:val="22"/>
          <w:szCs w:val="22"/>
        </w:rPr>
        <w:t>and</w:t>
      </w:r>
      <w:r w:rsidR="008666AC" w:rsidRPr="000D51F2">
        <w:rPr>
          <w:rFonts w:asciiTheme="minorHAnsi" w:eastAsia="SimSun" w:hAnsiTheme="minorHAnsi" w:cstheme="minorHAnsi"/>
          <w:spacing w:val="-8"/>
          <w:w w:val="105"/>
          <w:sz w:val="22"/>
          <w:szCs w:val="22"/>
        </w:rPr>
        <w:t xml:space="preserve"> </w:t>
      </w:r>
      <w:r w:rsidR="008666AC" w:rsidRPr="000D51F2">
        <w:rPr>
          <w:rFonts w:asciiTheme="minorHAnsi" w:eastAsia="SimSun" w:hAnsiTheme="minorHAnsi" w:cstheme="minorHAnsi"/>
          <w:w w:val="105"/>
          <w:sz w:val="22"/>
          <w:szCs w:val="22"/>
        </w:rPr>
        <w:t>in</w:t>
      </w:r>
      <w:r w:rsidR="008666AC" w:rsidRPr="000D51F2">
        <w:rPr>
          <w:rFonts w:asciiTheme="minorHAnsi" w:eastAsia="SimSun" w:hAnsiTheme="minorHAnsi" w:cstheme="minorHAnsi"/>
          <w:spacing w:val="-10"/>
          <w:w w:val="105"/>
          <w:sz w:val="22"/>
          <w:szCs w:val="22"/>
        </w:rPr>
        <w:t xml:space="preserve"> </w:t>
      </w:r>
      <w:r w:rsidR="008666AC" w:rsidRPr="000D51F2">
        <w:rPr>
          <w:rFonts w:asciiTheme="minorHAnsi" w:eastAsia="SimSun" w:hAnsiTheme="minorHAnsi" w:cstheme="minorHAnsi"/>
          <w:w w:val="105"/>
          <w:sz w:val="22"/>
          <w:szCs w:val="22"/>
        </w:rPr>
        <w:t>Teaching,</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from</w:t>
      </w:r>
      <w:r w:rsidR="008666AC" w:rsidRPr="000D51F2">
        <w:rPr>
          <w:rFonts w:asciiTheme="minorHAnsi" w:eastAsia="SimSun" w:hAnsiTheme="minorHAnsi" w:cstheme="minorHAnsi"/>
          <w:spacing w:val="-8"/>
          <w:w w:val="105"/>
          <w:sz w:val="22"/>
          <w:szCs w:val="22"/>
        </w:rPr>
        <w:t xml:space="preserve"> </w:t>
      </w:r>
      <w:r w:rsidR="004977AB" w:rsidRPr="000D51F2">
        <w:rPr>
          <w:rFonts w:asciiTheme="minorHAnsi" w:eastAsia="SimSun" w:hAnsiTheme="minorHAnsi" w:cstheme="minorHAnsi"/>
          <w:w w:val="105"/>
          <w:sz w:val="22"/>
          <w:szCs w:val="22"/>
        </w:rPr>
        <w:t>the</w:t>
      </w:r>
      <w:r w:rsidR="004977AB" w:rsidRPr="000D51F2">
        <w:rPr>
          <w:rFonts w:asciiTheme="minorHAnsi" w:eastAsia="SimSun" w:hAnsiTheme="minorHAnsi" w:cstheme="minorHAnsi"/>
          <w:spacing w:val="1"/>
          <w:w w:val="103"/>
          <w:sz w:val="22"/>
          <w:szCs w:val="22"/>
        </w:rPr>
        <w:t xml:space="preserve"> </w:t>
      </w:r>
      <w:r w:rsidR="004977AB" w:rsidRPr="000D51F2">
        <w:rPr>
          <w:rFonts w:asciiTheme="minorHAnsi" w:eastAsia="SimSun" w:hAnsiTheme="minorHAnsi" w:cstheme="minorHAnsi"/>
          <w:spacing w:val="75"/>
          <w:w w:val="103"/>
          <w:sz w:val="22"/>
          <w:szCs w:val="22"/>
        </w:rPr>
        <w:t>University</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of</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San</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Francisco.</w:t>
      </w:r>
      <w:r w:rsidR="008666AC" w:rsidRPr="000D51F2">
        <w:rPr>
          <w:rFonts w:asciiTheme="minorHAnsi" w:eastAsia="SimSun" w:hAnsiTheme="minorHAnsi" w:cstheme="minorHAnsi"/>
          <w:spacing w:val="38"/>
          <w:w w:val="105"/>
          <w:sz w:val="22"/>
          <w:szCs w:val="22"/>
        </w:rPr>
        <w:t xml:space="preserve"> </w:t>
      </w:r>
      <w:r w:rsidR="008666AC" w:rsidRPr="000D51F2">
        <w:rPr>
          <w:rFonts w:asciiTheme="minorHAnsi" w:eastAsia="SimSun" w:hAnsiTheme="minorHAnsi" w:cstheme="minorHAnsi"/>
          <w:w w:val="105"/>
          <w:sz w:val="22"/>
          <w:szCs w:val="22"/>
        </w:rPr>
        <w:t>Ms.</w:t>
      </w:r>
      <w:r w:rsidR="008666AC" w:rsidRPr="000D51F2">
        <w:rPr>
          <w:rFonts w:asciiTheme="minorHAnsi" w:eastAsia="SimSun" w:hAnsiTheme="minorHAnsi" w:cstheme="minorHAnsi"/>
          <w:spacing w:val="-10"/>
          <w:w w:val="105"/>
          <w:sz w:val="22"/>
          <w:szCs w:val="22"/>
        </w:rPr>
        <w:t xml:space="preserve"> </w:t>
      </w:r>
      <w:r w:rsidR="008666AC" w:rsidRPr="000D51F2">
        <w:rPr>
          <w:rFonts w:asciiTheme="minorHAnsi" w:eastAsia="SimSun" w:hAnsiTheme="minorHAnsi" w:cstheme="minorHAnsi"/>
          <w:w w:val="105"/>
          <w:sz w:val="22"/>
          <w:szCs w:val="22"/>
        </w:rPr>
        <w:t>Parker</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w w:val="105"/>
          <w:sz w:val="22"/>
          <w:szCs w:val="22"/>
        </w:rPr>
        <w:t>is</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a</w:t>
      </w:r>
      <w:r w:rsidR="008666AC" w:rsidRPr="000D51F2">
        <w:rPr>
          <w:rFonts w:asciiTheme="minorHAnsi" w:eastAsia="SimSun" w:hAnsiTheme="minorHAnsi" w:cstheme="minorHAnsi"/>
          <w:spacing w:val="-10"/>
          <w:w w:val="105"/>
          <w:sz w:val="22"/>
          <w:szCs w:val="22"/>
        </w:rPr>
        <w:t xml:space="preserve"> </w:t>
      </w:r>
      <w:r w:rsidR="008666AC" w:rsidRPr="000D51F2">
        <w:rPr>
          <w:rFonts w:asciiTheme="minorHAnsi" w:eastAsia="SimSun" w:hAnsiTheme="minorHAnsi" w:cstheme="minorHAnsi"/>
          <w:spacing w:val="1"/>
          <w:w w:val="105"/>
          <w:sz w:val="22"/>
          <w:szCs w:val="22"/>
        </w:rPr>
        <w:t>dynamic</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teacher-trainer</w:t>
      </w:r>
      <w:r w:rsidR="008666AC" w:rsidRPr="000D51F2">
        <w:rPr>
          <w:rFonts w:asciiTheme="minorHAnsi" w:eastAsia="SimSun" w:hAnsiTheme="minorHAnsi" w:cstheme="minorHAnsi"/>
          <w:spacing w:val="-6"/>
          <w:w w:val="105"/>
          <w:sz w:val="22"/>
          <w:szCs w:val="22"/>
        </w:rPr>
        <w:t xml:space="preserve"> </w:t>
      </w:r>
      <w:r w:rsidR="008666AC" w:rsidRPr="000D51F2">
        <w:rPr>
          <w:rFonts w:asciiTheme="minorHAnsi" w:eastAsia="SimSun" w:hAnsiTheme="minorHAnsi" w:cstheme="minorHAnsi"/>
          <w:w w:val="105"/>
          <w:sz w:val="22"/>
          <w:szCs w:val="22"/>
        </w:rPr>
        <w:t>whose</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enthusiasm</w:t>
      </w:r>
      <w:r w:rsidR="008666AC" w:rsidRPr="000D51F2">
        <w:rPr>
          <w:rFonts w:asciiTheme="minorHAnsi" w:eastAsia="SimSun" w:hAnsiTheme="minorHAnsi" w:cstheme="minorHAnsi"/>
          <w:spacing w:val="-7"/>
          <w:w w:val="105"/>
          <w:sz w:val="22"/>
          <w:szCs w:val="22"/>
        </w:rPr>
        <w:t xml:space="preserve"> </w:t>
      </w:r>
      <w:r w:rsidR="008666AC" w:rsidRPr="000D51F2">
        <w:rPr>
          <w:rFonts w:asciiTheme="minorHAnsi" w:eastAsia="SimSun" w:hAnsiTheme="minorHAnsi" w:cstheme="minorHAnsi"/>
          <w:w w:val="105"/>
          <w:sz w:val="22"/>
          <w:szCs w:val="22"/>
        </w:rPr>
        <w:t>for</w:t>
      </w:r>
      <w:r w:rsidR="008666AC" w:rsidRPr="000D51F2">
        <w:rPr>
          <w:rFonts w:asciiTheme="minorHAnsi" w:eastAsia="SimSun" w:hAnsiTheme="minorHAnsi" w:cstheme="minorHAnsi"/>
          <w:spacing w:val="-9"/>
          <w:w w:val="105"/>
          <w:sz w:val="22"/>
          <w:szCs w:val="22"/>
        </w:rPr>
        <w:t xml:space="preserve"> </w:t>
      </w:r>
      <w:r w:rsidR="008666AC" w:rsidRPr="000D51F2">
        <w:rPr>
          <w:rFonts w:asciiTheme="minorHAnsi" w:eastAsia="SimSun" w:hAnsiTheme="minorHAnsi" w:cstheme="minorHAnsi"/>
          <w:w w:val="105"/>
          <w:sz w:val="22"/>
          <w:szCs w:val="22"/>
        </w:rPr>
        <w:t>teaching</w:t>
      </w:r>
      <w:r w:rsidR="008666AC" w:rsidRPr="000D51F2">
        <w:rPr>
          <w:rFonts w:asciiTheme="minorHAnsi" w:eastAsia="SimSun" w:hAnsiTheme="minorHAnsi" w:cstheme="minorHAnsi"/>
          <w:spacing w:val="-5"/>
          <w:w w:val="105"/>
          <w:sz w:val="22"/>
          <w:szCs w:val="22"/>
        </w:rPr>
        <w:t xml:space="preserve"> </w:t>
      </w:r>
      <w:r w:rsidR="008666AC" w:rsidRPr="000D51F2">
        <w:rPr>
          <w:rFonts w:asciiTheme="minorHAnsi" w:eastAsia="SimSun" w:hAnsiTheme="minorHAnsi" w:cstheme="minorHAnsi"/>
          <w:w w:val="105"/>
          <w:sz w:val="22"/>
          <w:szCs w:val="22"/>
        </w:rPr>
        <w:t>and</w:t>
      </w:r>
      <w:r w:rsidR="008666AC" w:rsidRPr="000D51F2">
        <w:rPr>
          <w:rFonts w:asciiTheme="minorHAnsi" w:eastAsia="SimSun" w:hAnsiTheme="minorHAnsi" w:cstheme="minorHAnsi"/>
          <w:spacing w:val="82"/>
          <w:w w:val="103"/>
          <w:sz w:val="22"/>
          <w:szCs w:val="22"/>
        </w:rPr>
        <w:t xml:space="preserve"> </w:t>
      </w:r>
      <w:r w:rsidR="008666AC" w:rsidRPr="000D51F2">
        <w:rPr>
          <w:rFonts w:asciiTheme="minorHAnsi" w:eastAsia="SimSun" w:hAnsiTheme="minorHAnsi" w:cstheme="minorHAnsi"/>
          <w:color w:val="202020"/>
          <w:spacing w:val="-1"/>
          <w:sz w:val="22"/>
          <w:szCs w:val="22"/>
        </w:rPr>
        <w:t>creating</w:t>
      </w:r>
      <w:r w:rsidR="008666AC" w:rsidRPr="000D51F2">
        <w:rPr>
          <w:rFonts w:asciiTheme="minorHAnsi" w:eastAsia="SimSun" w:hAnsiTheme="minorHAnsi" w:cstheme="minorHAnsi"/>
          <w:color w:val="202020"/>
          <w:spacing w:val="-2"/>
          <w:sz w:val="22"/>
          <w:szCs w:val="22"/>
        </w:rPr>
        <w:t xml:space="preserve"> </w:t>
      </w:r>
      <w:r w:rsidR="008666AC" w:rsidRPr="000D51F2">
        <w:rPr>
          <w:rFonts w:asciiTheme="minorHAnsi" w:eastAsia="SimSun" w:hAnsiTheme="minorHAnsi" w:cstheme="minorHAnsi"/>
          <w:color w:val="202020"/>
          <w:spacing w:val="-1"/>
          <w:sz w:val="22"/>
          <w:szCs w:val="22"/>
        </w:rPr>
        <w:t>communicative</w:t>
      </w:r>
      <w:r w:rsidR="008666AC" w:rsidRPr="000D51F2">
        <w:rPr>
          <w:rFonts w:asciiTheme="minorHAnsi" w:eastAsia="SimSun" w:hAnsiTheme="minorHAnsi" w:cstheme="minorHAnsi"/>
          <w:color w:val="202020"/>
          <w:spacing w:val="-5"/>
          <w:sz w:val="22"/>
          <w:szCs w:val="22"/>
        </w:rPr>
        <w:t xml:space="preserve"> </w:t>
      </w:r>
      <w:r w:rsidR="008666AC" w:rsidRPr="000D51F2">
        <w:rPr>
          <w:rFonts w:asciiTheme="minorHAnsi" w:eastAsia="SimSun" w:hAnsiTheme="minorHAnsi" w:cstheme="minorHAnsi"/>
          <w:color w:val="202020"/>
          <w:sz w:val="22"/>
          <w:szCs w:val="22"/>
        </w:rPr>
        <w:t>lessons</w:t>
      </w:r>
      <w:r w:rsidR="008666AC" w:rsidRPr="000D51F2">
        <w:rPr>
          <w:rFonts w:asciiTheme="minorHAnsi" w:eastAsia="SimSun" w:hAnsiTheme="minorHAnsi" w:cstheme="minorHAnsi"/>
          <w:color w:val="202020"/>
          <w:spacing w:val="-2"/>
          <w:sz w:val="22"/>
          <w:szCs w:val="22"/>
        </w:rPr>
        <w:t xml:space="preserve"> </w:t>
      </w:r>
      <w:r w:rsidR="008666AC" w:rsidRPr="000D51F2">
        <w:rPr>
          <w:rFonts w:asciiTheme="minorHAnsi" w:eastAsia="SimSun" w:hAnsiTheme="minorHAnsi" w:cstheme="minorHAnsi"/>
          <w:color w:val="202020"/>
          <w:spacing w:val="-1"/>
          <w:sz w:val="22"/>
          <w:szCs w:val="22"/>
        </w:rPr>
        <w:t>benefits</w:t>
      </w:r>
      <w:r w:rsidR="008666AC" w:rsidRPr="000D51F2">
        <w:rPr>
          <w:rFonts w:asciiTheme="minorHAnsi" w:eastAsia="SimSun" w:hAnsiTheme="minorHAnsi" w:cstheme="minorHAnsi"/>
          <w:color w:val="202020"/>
          <w:spacing w:val="-3"/>
          <w:sz w:val="22"/>
          <w:szCs w:val="22"/>
        </w:rPr>
        <w:t xml:space="preserve"> </w:t>
      </w:r>
      <w:r w:rsidR="008666AC" w:rsidRPr="000D51F2">
        <w:rPr>
          <w:rFonts w:asciiTheme="minorHAnsi" w:eastAsia="SimSun" w:hAnsiTheme="minorHAnsi" w:cstheme="minorHAnsi"/>
          <w:color w:val="202020"/>
          <w:sz w:val="22"/>
          <w:szCs w:val="22"/>
        </w:rPr>
        <w:t>her</w:t>
      </w:r>
      <w:r w:rsidR="008666AC" w:rsidRPr="000D51F2">
        <w:rPr>
          <w:rFonts w:asciiTheme="minorHAnsi" w:eastAsia="SimSun" w:hAnsiTheme="minorHAnsi" w:cstheme="minorHAnsi"/>
          <w:color w:val="202020"/>
          <w:spacing w:val="-3"/>
          <w:sz w:val="22"/>
          <w:szCs w:val="22"/>
        </w:rPr>
        <w:t xml:space="preserve"> </w:t>
      </w:r>
      <w:r w:rsidR="008666AC" w:rsidRPr="000D51F2">
        <w:rPr>
          <w:rFonts w:asciiTheme="minorHAnsi" w:eastAsia="SimSun" w:hAnsiTheme="minorHAnsi" w:cstheme="minorHAnsi"/>
          <w:color w:val="202020"/>
          <w:sz w:val="22"/>
          <w:szCs w:val="22"/>
        </w:rPr>
        <w:t>trainees</w:t>
      </w:r>
      <w:r w:rsidR="008666AC" w:rsidRPr="000D51F2">
        <w:rPr>
          <w:rFonts w:asciiTheme="minorHAnsi" w:eastAsia="SimSun" w:hAnsiTheme="minorHAnsi" w:cstheme="minorHAnsi"/>
          <w:color w:val="202020"/>
          <w:spacing w:val="-3"/>
          <w:sz w:val="22"/>
          <w:szCs w:val="22"/>
        </w:rPr>
        <w:t xml:space="preserve"> </w:t>
      </w:r>
      <w:r w:rsidR="008666AC" w:rsidRPr="000D51F2">
        <w:rPr>
          <w:rFonts w:asciiTheme="minorHAnsi" w:eastAsia="SimSun" w:hAnsiTheme="minorHAnsi" w:cstheme="minorHAnsi"/>
          <w:color w:val="202020"/>
          <w:spacing w:val="-1"/>
          <w:sz w:val="22"/>
          <w:szCs w:val="22"/>
        </w:rPr>
        <w:t>immensely.</w:t>
      </w:r>
    </w:p>
    <w:p w14:paraId="3861C34B" w14:textId="77777777" w:rsidR="00940F46" w:rsidRPr="000D51F2" w:rsidRDefault="00940F46" w:rsidP="00342EB3">
      <w:pPr>
        <w:spacing w:before="6"/>
        <w:rPr>
          <w:rFonts w:eastAsia="SimSun" w:cs="Times New Roman"/>
        </w:rPr>
      </w:pPr>
    </w:p>
    <w:p w14:paraId="198DEC97" w14:textId="3614935D" w:rsidR="00940F46" w:rsidRPr="000D51F2" w:rsidRDefault="008666AC" w:rsidP="000D51F2">
      <w:pPr>
        <w:pStyle w:val="a3"/>
        <w:ind w:left="0" w:right="20"/>
        <w:rPr>
          <w:rFonts w:asciiTheme="minorHAnsi" w:eastAsia="SimSun" w:hAnsiTheme="minorHAnsi" w:cs="SimSun"/>
          <w:sz w:val="22"/>
          <w:szCs w:val="22"/>
          <w:lang w:eastAsia="zh-CN"/>
        </w:rPr>
      </w:pPr>
      <w:r w:rsidRPr="000D51F2">
        <w:rPr>
          <w:rFonts w:asciiTheme="minorHAnsi" w:eastAsia="SimSun" w:hAnsiTheme="minorHAnsi" w:cs="SimSun"/>
          <w:color w:val="202020"/>
          <w:spacing w:val="-1"/>
          <w:sz w:val="22"/>
          <w:szCs w:val="22"/>
          <w:lang w:eastAsia="zh-CN"/>
        </w:rPr>
        <w:t>梅格</w:t>
      </w:r>
      <w:r w:rsidR="000D51F2">
        <w:rPr>
          <w:rFonts w:ascii="Calibri" w:eastAsia="SimSun" w:hAnsi="Calibri" w:cs="Calibri" w:hint="eastAsia"/>
          <w:color w:val="202020"/>
          <w:spacing w:val="-1"/>
          <w:sz w:val="22"/>
          <w:szCs w:val="22"/>
          <w:lang w:eastAsia="zh-CN"/>
        </w:rPr>
        <w:t>·</w:t>
      </w:r>
      <w:r w:rsidRPr="000D51F2">
        <w:rPr>
          <w:rFonts w:asciiTheme="minorHAnsi" w:eastAsia="SimSun" w:hAnsiTheme="minorHAnsi" w:cs="SimSun"/>
          <w:color w:val="202020"/>
          <w:spacing w:val="-1"/>
          <w:sz w:val="22"/>
          <w:szCs w:val="22"/>
          <w:lang w:eastAsia="zh-CN"/>
        </w:rPr>
        <w:t>帕克</w:t>
      </w:r>
      <w:r w:rsidRPr="000D51F2">
        <w:rPr>
          <w:rFonts w:asciiTheme="minorHAnsi" w:eastAsia="SimSun" w:hAnsiTheme="minorHAnsi"/>
          <w:color w:val="202020"/>
          <w:spacing w:val="-1"/>
          <w:sz w:val="22"/>
          <w:szCs w:val="22"/>
          <w:lang w:eastAsia="zh-CN"/>
        </w:rPr>
        <w:t>(Meg</w:t>
      </w:r>
      <w:r w:rsidRPr="000D51F2">
        <w:rPr>
          <w:rFonts w:asciiTheme="minorHAnsi" w:eastAsia="SimSun" w:hAnsiTheme="minorHAnsi"/>
          <w:color w:val="202020"/>
          <w:spacing w:val="-2"/>
          <w:sz w:val="22"/>
          <w:szCs w:val="22"/>
          <w:lang w:eastAsia="zh-CN"/>
        </w:rPr>
        <w:t xml:space="preserve"> </w:t>
      </w:r>
      <w:r w:rsidRPr="000D51F2">
        <w:rPr>
          <w:rFonts w:asciiTheme="minorHAnsi" w:eastAsia="SimSun" w:hAnsiTheme="minorHAnsi"/>
          <w:color w:val="202020"/>
          <w:spacing w:val="-1"/>
          <w:sz w:val="22"/>
          <w:szCs w:val="22"/>
          <w:lang w:eastAsia="zh-CN"/>
        </w:rPr>
        <w:t>Parker)</w:t>
      </w:r>
      <w:r w:rsidRPr="000D51F2">
        <w:rPr>
          <w:rFonts w:asciiTheme="minorHAnsi" w:eastAsia="SimSun" w:hAnsiTheme="minorHAnsi" w:cs="SimSun"/>
          <w:color w:val="202020"/>
          <w:spacing w:val="-1"/>
          <w:sz w:val="22"/>
          <w:szCs w:val="22"/>
          <w:lang w:eastAsia="zh-CN"/>
        </w:rPr>
        <w:t>在美国和墨西哥从事英语教学</w:t>
      </w:r>
      <w:r w:rsidRPr="000D51F2">
        <w:rPr>
          <w:rFonts w:asciiTheme="minorHAnsi" w:eastAsia="SimSun" w:hAnsiTheme="minorHAnsi" w:cs="SimSun"/>
          <w:color w:val="202020"/>
          <w:spacing w:val="-53"/>
          <w:sz w:val="22"/>
          <w:szCs w:val="22"/>
          <w:lang w:eastAsia="zh-CN"/>
        </w:rPr>
        <w:t xml:space="preserve"> </w:t>
      </w:r>
      <w:r w:rsidRPr="000D51F2">
        <w:rPr>
          <w:rFonts w:asciiTheme="minorHAnsi" w:eastAsia="SimSun" w:hAnsiTheme="minorHAnsi"/>
          <w:color w:val="202020"/>
          <w:sz w:val="22"/>
          <w:szCs w:val="22"/>
          <w:lang w:eastAsia="zh-CN"/>
        </w:rPr>
        <w:t>10</w:t>
      </w:r>
      <w:r w:rsidRPr="000D51F2">
        <w:rPr>
          <w:rFonts w:asciiTheme="minorHAnsi" w:eastAsia="SimSun" w:hAnsiTheme="minorHAnsi"/>
          <w:color w:val="202020"/>
          <w:spacing w:val="-12"/>
          <w:sz w:val="22"/>
          <w:szCs w:val="22"/>
          <w:lang w:eastAsia="zh-CN"/>
        </w:rPr>
        <w:t xml:space="preserve"> </w:t>
      </w:r>
      <w:r w:rsidRPr="000D51F2">
        <w:rPr>
          <w:rFonts w:asciiTheme="minorHAnsi" w:eastAsia="SimSun" w:hAnsiTheme="minorHAnsi" w:cs="SimSun"/>
          <w:color w:val="202020"/>
          <w:sz w:val="22"/>
          <w:szCs w:val="22"/>
          <w:lang w:eastAsia="zh-CN"/>
        </w:rPr>
        <w:t>年。她是</w:t>
      </w:r>
      <w:r w:rsidRPr="000D51F2">
        <w:rPr>
          <w:rFonts w:asciiTheme="minorHAnsi" w:eastAsia="SimSun" w:hAnsiTheme="minorHAnsi" w:cs="SimSun"/>
          <w:color w:val="202020"/>
          <w:spacing w:val="-53"/>
          <w:sz w:val="22"/>
          <w:szCs w:val="22"/>
          <w:lang w:eastAsia="zh-CN"/>
        </w:rPr>
        <w:t xml:space="preserve"> </w:t>
      </w:r>
      <w:r w:rsidRPr="000D51F2">
        <w:rPr>
          <w:rFonts w:asciiTheme="minorHAnsi" w:eastAsia="SimSun" w:hAnsiTheme="minorHAnsi"/>
          <w:color w:val="202020"/>
          <w:sz w:val="22"/>
          <w:szCs w:val="22"/>
          <w:lang w:eastAsia="zh-CN"/>
        </w:rPr>
        <w:t>UCI</w:t>
      </w:r>
      <w:r w:rsidRPr="000D51F2">
        <w:rPr>
          <w:rFonts w:asciiTheme="minorHAnsi" w:eastAsia="SimSun" w:hAnsiTheme="minorHAnsi"/>
          <w:color w:val="202020"/>
          <w:spacing w:val="-1"/>
          <w:sz w:val="22"/>
          <w:szCs w:val="22"/>
          <w:lang w:eastAsia="zh-CN"/>
        </w:rPr>
        <w:t xml:space="preserve"> DCE</w:t>
      </w:r>
      <w:r w:rsidRPr="000D51F2">
        <w:rPr>
          <w:rFonts w:asciiTheme="minorHAnsi" w:eastAsia="SimSun" w:hAnsiTheme="minorHAnsi"/>
          <w:color w:val="202020"/>
          <w:spacing w:val="-11"/>
          <w:sz w:val="22"/>
          <w:szCs w:val="22"/>
          <w:lang w:eastAsia="zh-CN"/>
        </w:rPr>
        <w:t xml:space="preserve"> </w:t>
      </w:r>
      <w:r w:rsidRPr="000D51F2">
        <w:rPr>
          <w:rFonts w:asciiTheme="minorHAnsi" w:eastAsia="SimSun" w:hAnsiTheme="minorHAnsi" w:cs="SimSun"/>
          <w:color w:val="202020"/>
          <w:sz w:val="22"/>
          <w:szCs w:val="22"/>
          <w:lang w:eastAsia="zh-CN"/>
        </w:rPr>
        <w:t>的继续教育学院的</w:t>
      </w:r>
      <w:r w:rsidRPr="000D51F2">
        <w:rPr>
          <w:rFonts w:asciiTheme="minorHAnsi" w:eastAsia="SimSun" w:hAnsiTheme="minorHAnsi" w:cs="SimSun"/>
          <w:color w:val="202020"/>
          <w:spacing w:val="-53"/>
          <w:sz w:val="22"/>
          <w:szCs w:val="22"/>
          <w:lang w:eastAsia="zh-CN"/>
        </w:rPr>
        <w:t xml:space="preserve"> </w:t>
      </w:r>
      <w:r w:rsidRPr="000D51F2">
        <w:rPr>
          <w:rFonts w:asciiTheme="minorHAnsi" w:eastAsia="SimSun" w:hAnsiTheme="minorHAnsi"/>
          <w:color w:val="202020"/>
          <w:spacing w:val="-1"/>
          <w:sz w:val="22"/>
          <w:szCs w:val="22"/>
          <w:lang w:eastAsia="zh-CN"/>
        </w:rPr>
        <w:t>ESL</w:t>
      </w:r>
      <w:r w:rsidRPr="000D51F2">
        <w:rPr>
          <w:rFonts w:asciiTheme="minorHAnsi" w:eastAsia="SimSun" w:hAnsiTheme="minorHAnsi"/>
          <w:color w:val="202020"/>
          <w:spacing w:val="-11"/>
          <w:sz w:val="22"/>
          <w:szCs w:val="22"/>
          <w:lang w:eastAsia="zh-CN"/>
        </w:rPr>
        <w:t xml:space="preserve"> </w:t>
      </w:r>
      <w:r w:rsidRPr="000D51F2">
        <w:rPr>
          <w:rFonts w:asciiTheme="minorHAnsi" w:eastAsia="SimSun" w:hAnsiTheme="minorHAnsi" w:cs="SimSun"/>
          <w:color w:val="202020"/>
          <w:sz w:val="22"/>
          <w:szCs w:val="22"/>
          <w:lang w:eastAsia="zh-CN"/>
        </w:rPr>
        <w:t>和</w:t>
      </w:r>
      <w:r w:rsidRPr="000D51F2">
        <w:rPr>
          <w:rFonts w:asciiTheme="minorHAnsi" w:eastAsia="SimSun" w:hAnsiTheme="minorHAnsi" w:cs="SimSun"/>
          <w:color w:val="202020"/>
          <w:spacing w:val="55"/>
          <w:sz w:val="22"/>
          <w:szCs w:val="22"/>
          <w:lang w:eastAsia="zh-CN"/>
        </w:rPr>
        <w:t xml:space="preserve"> </w:t>
      </w:r>
      <w:r w:rsidRPr="000D51F2">
        <w:rPr>
          <w:rFonts w:asciiTheme="minorHAnsi" w:eastAsia="SimSun" w:hAnsiTheme="minorHAnsi"/>
          <w:color w:val="202020"/>
          <w:spacing w:val="-1"/>
          <w:sz w:val="22"/>
          <w:szCs w:val="22"/>
          <w:lang w:eastAsia="zh-CN"/>
        </w:rPr>
        <w:t>TEFL</w:t>
      </w:r>
      <w:r w:rsidRPr="000D51F2">
        <w:rPr>
          <w:rFonts w:asciiTheme="minorHAnsi" w:eastAsia="SimSun" w:hAnsiTheme="minorHAnsi"/>
          <w:color w:val="202020"/>
          <w:spacing w:val="-11"/>
          <w:sz w:val="22"/>
          <w:szCs w:val="22"/>
          <w:lang w:eastAsia="zh-CN"/>
        </w:rPr>
        <w:t xml:space="preserve"> </w:t>
      </w:r>
      <w:r w:rsidRPr="000D51F2">
        <w:rPr>
          <w:rFonts w:asciiTheme="minorHAnsi" w:eastAsia="SimSun" w:hAnsiTheme="minorHAnsi" w:cs="SimSun"/>
          <w:color w:val="202020"/>
          <w:sz w:val="22"/>
          <w:szCs w:val="22"/>
          <w:lang w:eastAsia="zh-CN"/>
        </w:rPr>
        <w:t>全职教师。在</w:t>
      </w:r>
      <w:r w:rsidRPr="000D51F2">
        <w:rPr>
          <w:rFonts w:asciiTheme="minorHAnsi" w:eastAsia="SimSun" w:hAnsiTheme="minorHAnsi" w:cs="SimSun"/>
          <w:color w:val="202020"/>
          <w:spacing w:val="-53"/>
          <w:sz w:val="22"/>
          <w:szCs w:val="22"/>
          <w:lang w:eastAsia="zh-CN"/>
        </w:rPr>
        <w:t xml:space="preserve"> </w:t>
      </w:r>
      <w:r w:rsidRPr="000D51F2">
        <w:rPr>
          <w:rFonts w:asciiTheme="minorHAnsi" w:eastAsia="SimSun" w:hAnsiTheme="minorHAnsi"/>
          <w:color w:val="202020"/>
          <w:spacing w:val="-1"/>
          <w:sz w:val="22"/>
          <w:szCs w:val="22"/>
          <w:lang w:eastAsia="zh-CN"/>
        </w:rPr>
        <w:t>DCE</w:t>
      </w:r>
      <w:r w:rsidRPr="000D51F2">
        <w:rPr>
          <w:rFonts w:asciiTheme="minorHAnsi" w:eastAsia="SimSun" w:hAnsiTheme="minorHAnsi"/>
          <w:color w:val="202020"/>
          <w:spacing w:val="-11"/>
          <w:sz w:val="22"/>
          <w:szCs w:val="22"/>
          <w:lang w:eastAsia="zh-CN"/>
        </w:rPr>
        <w:t xml:space="preserve"> </w:t>
      </w:r>
      <w:r w:rsidRPr="000D51F2">
        <w:rPr>
          <w:rFonts w:asciiTheme="minorHAnsi" w:eastAsia="SimSun" w:hAnsiTheme="minorHAnsi" w:cs="SimSun"/>
          <w:color w:val="202020"/>
          <w:sz w:val="22"/>
          <w:szCs w:val="22"/>
          <w:lang w:eastAsia="zh-CN"/>
        </w:rPr>
        <w:t>任教期间，她几乎在我们提供的每一个</w:t>
      </w:r>
      <w:r w:rsidRPr="000D51F2">
        <w:rPr>
          <w:rFonts w:asciiTheme="minorHAnsi" w:eastAsia="SimSun" w:hAnsiTheme="minorHAnsi" w:cs="SimSun"/>
          <w:color w:val="202020"/>
          <w:spacing w:val="-53"/>
          <w:sz w:val="22"/>
          <w:szCs w:val="22"/>
          <w:lang w:eastAsia="zh-CN"/>
        </w:rPr>
        <w:t xml:space="preserve"> </w:t>
      </w:r>
      <w:r w:rsidRPr="000D51F2">
        <w:rPr>
          <w:rFonts w:asciiTheme="minorHAnsi" w:eastAsia="SimSun" w:hAnsiTheme="minorHAnsi"/>
          <w:color w:val="202020"/>
          <w:spacing w:val="-1"/>
          <w:sz w:val="22"/>
          <w:szCs w:val="22"/>
          <w:lang w:eastAsia="zh-CN"/>
        </w:rPr>
        <w:t>ESL</w:t>
      </w:r>
      <w:r w:rsidRPr="000D51F2">
        <w:rPr>
          <w:rFonts w:asciiTheme="minorHAnsi" w:eastAsia="SimSun" w:hAnsiTheme="minorHAnsi"/>
          <w:color w:val="202020"/>
          <w:spacing w:val="-10"/>
          <w:sz w:val="22"/>
          <w:szCs w:val="22"/>
          <w:lang w:eastAsia="zh-CN"/>
        </w:rPr>
        <w:t xml:space="preserve"> </w:t>
      </w:r>
      <w:r w:rsidRPr="000D51F2">
        <w:rPr>
          <w:rFonts w:asciiTheme="minorHAnsi" w:eastAsia="SimSun" w:hAnsiTheme="minorHAnsi" w:cs="SimSun"/>
          <w:color w:val="202020"/>
          <w:sz w:val="22"/>
          <w:szCs w:val="22"/>
          <w:lang w:eastAsia="zh-CN"/>
        </w:rPr>
        <w:t>和教师培训项目中都有授课。帕克</w:t>
      </w:r>
      <w:r w:rsidRPr="000D51F2">
        <w:rPr>
          <w:rFonts w:asciiTheme="minorHAnsi" w:eastAsia="SimSun" w:hAnsiTheme="minorHAnsi" w:cs="SimSun"/>
          <w:color w:val="202020"/>
          <w:spacing w:val="25"/>
          <w:sz w:val="22"/>
          <w:szCs w:val="22"/>
          <w:lang w:eastAsia="zh-CN"/>
        </w:rPr>
        <w:t xml:space="preserve"> </w:t>
      </w:r>
      <w:r w:rsidRPr="000D51F2">
        <w:rPr>
          <w:rFonts w:asciiTheme="minorHAnsi" w:eastAsia="SimSun" w:hAnsiTheme="minorHAnsi" w:cs="SimSun"/>
          <w:color w:val="202020"/>
          <w:sz w:val="22"/>
          <w:szCs w:val="22"/>
          <w:lang w:eastAsia="zh-CN"/>
        </w:rPr>
        <w:t>女士在美国有丰富的教小学</w:t>
      </w:r>
      <w:r w:rsidRPr="000D51F2">
        <w:rPr>
          <w:rFonts w:asciiTheme="minorHAnsi" w:eastAsia="SimSun" w:hAnsiTheme="minorHAnsi" w:cs="SimSun"/>
          <w:color w:val="202020"/>
          <w:spacing w:val="-54"/>
          <w:sz w:val="22"/>
          <w:szCs w:val="22"/>
          <w:lang w:eastAsia="zh-CN"/>
        </w:rPr>
        <w:t xml:space="preserve"> </w:t>
      </w:r>
      <w:r w:rsidRPr="000D51F2">
        <w:rPr>
          <w:rFonts w:asciiTheme="minorHAnsi" w:eastAsia="SimSun" w:hAnsiTheme="minorHAnsi"/>
          <w:color w:val="202020"/>
          <w:spacing w:val="-1"/>
          <w:sz w:val="22"/>
          <w:szCs w:val="22"/>
          <w:lang w:eastAsia="zh-CN"/>
        </w:rPr>
        <w:t>ESL</w:t>
      </w:r>
      <w:r w:rsidRPr="000D51F2">
        <w:rPr>
          <w:rFonts w:asciiTheme="minorHAnsi" w:eastAsia="SimSun" w:hAnsiTheme="minorHAnsi"/>
          <w:color w:val="202020"/>
          <w:spacing w:val="-10"/>
          <w:sz w:val="22"/>
          <w:szCs w:val="22"/>
          <w:lang w:eastAsia="zh-CN"/>
        </w:rPr>
        <w:t xml:space="preserve"> </w:t>
      </w:r>
      <w:r w:rsidRPr="000D51F2">
        <w:rPr>
          <w:rFonts w:asciiTheme="minorHAnsi" w:eastAsia="SimSun" w:hAnsiTheme="minorHAnsi" w:cs="SimSun"/>
          <w:color w:val="202020"/>
          <w:sz w:val="22"/>
          <w:szCs w:val="22"/>
          <w:lang w:eastAsia="zh-CN"/>
        </w:rPr>
        <w:t>学生的经验，这使她成为我们教师培训项目的宝贵财富。帕克在查尔斯</w:t>
      </w:r>
      <w:r w:rsidRPr="000D51F2">
        <w:rPr>
          <w:rFonts w:asciiTheme="minorHAnsi" w:eastAsia="SimSun" w:hAnsiTheme="minorHAnsi" w:cs="SimSun"/>
          <w:color w:val="202020"/>
          <w:spacing w:val="21"/>
          <w:sz w:val="22"/>
          <w:szCs w:val="22"/>
          <w:lang w:eastAsia="zh-CN"/>
        </w:rPr>
        <w:t xml:space="preserve"> </w:t>
      </w:r>
      <w:r w:rsidRPr="000D51F2">
        <w:rPr>
          <w:rFonts w:asciiTheme="minorHAnsi" w:eastAsia="SimSun" w:hAnsiTheme="minorHAnsi" w:cs="SimSun"/>
          <w:color w:val="202020"/>
          <w:spacing w:val="-1"/>
          <w:sz w:val="22"/>
          <w:szCs w:val="22"/>
          <w:lang w:eastAsia="zh-CN"/>
        </w:rPr>
        <w:t>顿学院</w:t>
      </w:r>
      <w:r w:rsidRPr="000D51F2">
        <w:rPr>
          <w:rFonts w:asciiTheme="minorHAnsi" w:eastAsia="SimSun" w:hAnsiTheme="minorHAnsi"/>
          <w:color w:val="202020"/>
          <w:spacing w:val="-1"/>
          <w:sz w:val="22"/>
          <w:szCs w:val="22"/>
          <w:lang w:eastAsia="zh-CN"/>
        </w:rPr>
        <w:t>(College</w:t>
      </w:r>
      <w:r w:rsidRPr="000D51F2">
        <w:rPr>
          <w:rFonts w:asciiTheme="minorHAnsi" w:eastAsia="SimSun" w:hAnsiTheme="minorHAnsi"/>
          <w:color w:val="202020"/>
          <w:spacing w:val="-3"/>
          <w:sz w:val="22"/>
          <w:szCs w:val="22"/>
          <w:lang w:eastAsia="zh-CN"/>
        </w:rPr>
        <w:t xml:space="preserve"> </w:t>
      </w:r>
      <w:r w:rsidRPr="000D51F2">
        <w:rPr>
          <w:rFonts w:asciiTheme="minorHAnsi" w:eastAsia="SimSun" w:hAnsiTheme="minorHAnsi"/>
          <w:color w:val="202020"/>
          <w:sz w:val="22"/>
          <w:szCs w:val="22"/>
          <w:lang w:eastAsia="zh-CN"/>
        </w:rPr>
        <w:t>of</w:t>
      </w:r>
      <w:r w:rsidRPr="000D51F2">
        <w:rPr>
          <w:rFonts w:asciiTheme="minorHAnsi" w:eastAsia="SimSun" w:hAnsiTheme="minorHAnsi"/>
          <w:color w:val="202020"/>
          <w:spacing w:val="-1"/>
          <w:sz w:val="22"/>
          <w:szCs w:val="22"/>
          <w:lang w:eastAsia="zh-CN"/>
        </w:rPr>
        <w:t xml:space="preserve"> Charleston)</w:t>
      </w:r>
      <w:r w:rsidRPr="000D51F2">
        <w:rPr>
          <w:rFonts w:asciiTheme="minorHAnsi" w:eastAsia="SimSun" w:hAnsiTheme="minorHAnsi" w:cs="SimSun"/>
          <w:color w:val="202020"/>
          <w:spacing w:val="-1"/>
          <w:sz w:val="22"/>
          <w:szCs w:val="22"/>
          <w:lang w:eastAsia="zh-CN"/>
        </w:rPr>
        <w:t>获得了英语学士学位，在蒙</w:t>
      </w:r>
      <w:proofErr w:type="gramStart"/>
      <w:r w:rsidRPr="000D51F2">
        <w:rPr>
          <w:rFonts w:asciiTheme="minorHAnsi" w:eastAsia="SimSun" w:hAnsiTheme="minorHAnsi" w:cs="SimSun"/>
          <w:color w:val="202020"/>
          <w:spacing w:val="-1"/>
          <w:sz w:val="22"/>
          <w:szCs w:val="22"/>
          <w:lang w:eastAsia="zh-CN"/>
        </w:rPr>
        <w:t>特</w:t>
      </w:r>
      <w:proofErr w:type="gramEnd"/>
      <w:r w:rsidRPr="000D51F2">
        <w:rPr>
          <w:rFonts w:asciiTheme="minorHAnsi" w:eastAsia="SimSun" w:hAnsiTheme="minorHAnsi" w:cs="SimSun"/>
          <w:color w:val="202020"/>
          <w:spacing w:val="-1"/>
          <w:sz w:val="22"/>
          <w:szCs w:val="22"/>
          <w:lang w:eastAsia="zh-CN"/>
        </w:rPr>
        <w:t>雷国际问题研究所</w:t>
      </w:r>
      <w:r w:rsidRPr="000D51F2">
        <w:rPr>
          <w:rFonts w:asciiTheme="minorHAnsi" w:eastAsia="SimSun" w:hAnsiTheme="minorHAnsi"/>
          <w:color w:val="202020"/>
          <w:spacing w:val="-1"/>
          <w:sz w:val="22"/>
          <w:szCs w:val="22"/>
          <w:lang w:eastAsia="zh-CN"/>
        </w:rPr>
        <w:t>(Monterey</w:t>
      </w:r>
      <w:r w:rsidRPr="000D51F2">
        <w:rPr>
          <w:rFonts w:asciiTheme="minorHAnsi" w:eastAsia="SimSun" w:hAnsiTheme="minorHAnsi"/>
          <w:color w:val="202020"/>
          <w:spacing w:val="-3"/>
          <w:sz w:val="22"/>
          <w:szCs w:val="22"/>
          <w:lang w:eastAsia="zh-CN"/>
        </w:rPr>
        <w:t xml:space="preserve"> </w:t>
      </w:r>
      <w:r w:rsidRPr="000D51F2">
        <w:rPr>
          <w:rFonts w:asciiTheme="minorHAnsi" w:eastAsia="SimSun" w:hAnsiTheme="minorHAnsi"/>
          <w:color w:val="202020"/>
          <w:spacing w:val="-1"/>
          <w:sz w:val="22"/>
          <w:szCs w:val="22"/>
          <w:lang w:eastAsia="zh-CN"/>
        </w:rPr>
        <w:t>Institute</w:t>
      </w:r>
      <w:r w:rsidRPr="000D51F2">
        <w:rPr>
          <w:rFonts w:asciiTheme="minorHAnsi" w:eastAsia="SimSun" w:hAnsiTheme="minorHAnsi"/>
          <w:color w:val="202020"/>
          <w:spacing w:val="-3"/>
          <w:sz w:val="22"/>
          <w:szCs w:val="22"/>
          <w:lang w:eastAsia="zh-CN"/>
        </w:rPr>
        <w:t xml:space="preserve"> </w:t>
      </w:r>
      <w:r w:rsidRPr="000D51F2">
        <w:rPr>
          <w:rFonts w:asciiTheme="minorHAnsi" w:eastAsia="SimSun" w:hAnsiTheme="minorHAnsi"/>
          <w:color w:val="202020"/>
          <w:sz w:val="22"/>
          <w:szCs w:val="22"/>
          <w:lang w:eastAsia="zh-CN"/>
        </w:rPr>
        <w:t>of</w:t>
      </w:r>
      <w:r w:rsidRPr="000D51F2">
        <w:rPr>
          <w:rFonts w:asciiTheme="minorHAnsi" w:eastAsia="SimSun" w:hAnsiTheme="minorHAnsi"/>
          <w:color w:val="202020"/>
          <w:spacing w:val="105"/>
          <w:sz w:val="22"/>
          <w:szCs w:val="22"/>
          <w:lang w:eastAsia="zh-CN"/>
        </w:rPr>
        <w:t xml:space="preserve"> </w:t>
      </w:r>
      <w:r w:rsidRPr="000D51F2">
        <w:rPr>
          <w:rFonts w:asciiTheme="minorHAnsi" w:eastAsia="SimSun" w:hAnsiTheme="minorHAnsi"/>
          <w:color w:val="202020"/>
          <w:spacing w:val="-1"/>
          <w:sz w:val="22"/>
          <w:szCs w:val="22"/>
          <w:lang w:eastAsia="zh-CN"/>
        </w:rPr>
        <w:t>International</w:t>
      </w:r>
      <w:r w:rsidRPr="000D51F2">
        <w:rPr>
          <w:rFonts w:asciiTheme="minorHAnsi" w:eastAsia="SimSun" w:hAnsiTheme="minorHAnsi"/>
          <w:color w:val="202020"/>
          <w:spacing w:val="-5"/>
          <w:sz w:val="22"/>
          <w:szCs w:val="22"/>
          <w:lang w:eastAsia="zh-CN"/>
        </w:rPr>
        <w:t xml:space="preserve"> </w:t>
      </w:r>
      <w:r w:rsidRPr="000D51F2">
        <w:rPr>
          <w:rFonts w:asciiTheme="minorHAnsi" w:eastAsia="SimSun" w:hAnsiTheme="minorHAnsi"/>
          <w:color w:val="202020"/>
          <w:spacing w:val="-1"/>
          <w:sz w:val="22"/>
          <w:szCs w:val="22"/>
          <w:lang w:eastAsia="zh-CN"/>
        </w:rPr>
        <w:t>Studies)</w:t>
      </w:r>
      <w:r w:rsidRPr="000D51F2">
        <w:rPr>
          <w:rFonts w:asciiTheme="minorHAnsi" w:eastAsia="SimSun" w:hAnsiTheme="minorHAnsi" w:cs="SimSun"/>
          <w:color w:val="202020"/>
          <w:spacing w:val="-1"/>
          <w:sz w:val="22"/>
          <w:szCs w:val="22"/>
          <w:lang w:eastAsia="zh-CN"/>
        </w:rPr>
        <w:t>获得了</w:t>
      </w:r>
      <w:r w:rsidRPr="000D51F2">
        <w:rPr>
          <w:rFonts w:asciiTheme="minorHAnsi" w:eastAsia="SimSun" w:hAnsiTheme="minorHAnsi" w:cs="SimSun"/>
          <w:color w:val="202020"/>
          <w:spacing w:val="-51"/>
          <w:sz w:val="22"/>
          <w:szCs w:val="22"/>
          <w:lang w:eastAsia="zh-CN"/>
        </w:rPr>
        <w:t xml:space="preserve"> </w:t>
      </w:r>
      <w:r w:rsidRPr="000D51F2">
        <w:rPr>
          <w:rFonts w:asciiTheme="minorHAnsi" w:eastAsia="SimSun" w:hAnsiTheme="minorHAnsi"/>
          <w:color w:val="202020"/>
          <w:spacing w:val="-1"/>
          <w:sz w:val="22"/>
          <w:szCs w:val="22"/>
          <w:lang w:eastAsia="zh-CN"/>
        </w:rPr>
        <w:t>TESOL</w:t>
      </w:r>
      <w:r w:rsidRPr="000D51F2">
        <w:rPr>
          <w:rFonts w:asciiTheme="minorHAnsi" w:eastAsia="SimSun" w:hAnsiTheme="minorHAnsi"/>
          <w:color w:val="202020"/>
          <w:spacing w:val="-9"/>
          <w:sz w:val="22"/>
          <w:szCs w:val="22"/>
          <w:lang w:eastAsia="zh-CN"/>
        </w:rPr>
        <w:t xml:space="preserve"> </w:t>
      </w:r>
      <w:r w:rsidRPr="000D51F2">
        <w:rPr>
          <w:rFonts w:asciiTheme="minorHAnsi" w:eastAsia="SimSun" w:hAnsiTheme="minorHAnsi" w:cs="SimSun"/>
          <w:color w:val="202020"/>
          <w:spacing w:val="-1"/>
          <w:sz w:val="22"/>
          <w:szCs w:val="22"/>
          <w:lang w:eastAsia="zh-CN"/>
        </w:rPr>
        <w:t>的双硕士学位，在旧金山大学</w:t>
      </w:r>
      <w:r w:rsidRPr="000D51F2">
        <w:rPr>
          <w:rFonts w:asciiTheme="minorHAnsi" w:eastAsia="SimSun" w:hAnsiTheme="minorHAnsi"/>
          <w:color w:val="202020"/>
          <w:spacing w:val="-1"/>
          <w:sz w:val="22"/>
          <w:szCs w:val="22"/>
          <w:lang w:eastAsia="zh-CN"/>
        </w:rPr>
        <w:t>(University</w:t>
      </w:r>
      <w:r w:rsidRPr="000D51F2">
        <w:rPr>
          <w:rFonts w:asciiTheme="minorHAnsi" w:eastAsia="SimSun" w:hAnsiTheme="minorHAnsi"/>
          <w:color w:val="202020"/>
          <w:spacing w:val="-3"/>
          <w:sz w:val="22"/>
          <w:szCs w:val="22"/>
          <w:lang w:eastAsia="zh-CN"/>
        </w:rPr>
        <w:t xml:space="preserve"> </w:t>
      </w:r>
      <w:r w:rsidRPr="000D51F2">
        <w:rPr>
          <w:rFonts w:asciiTheme="minorHAnsi" w:eastAsia="SimSun" w:hAnsiTheme="minorHAnsi"/>
          <w:color w:val="202020"/>
          <w:sz w:val="22"/>
          <w:szCs w:val="22"/>
          <w:lang w:eastAsia="zh-CN"/>
        </w:rPr>
        <w:t>of</w:t>
      </w:r>
      <w:r w:rsidRPr="000D51F2">
        <w:rPr>
          <w:rFonts w:asciiTheme="minorHAnsi" w:eastAsia="SimSun" w:hAnsiTheme="minorHAnsi"/>
          <w:color w:val="202020"/>
          <w:spacing w:val="-2"/>
          <w:sz w:val="22"/>
          <w:szCs w:val="22"/>
          <w:lang w:eastAsia="zh-CN"/>
        </w:rPr>
        <w:t xml:space="preserve"> </w:t>
      </w:r>
      <w:r w:rsidRPr="000D51F2">
        <w:rPr>
          <w:rFonts w:asciiTheme="minorHAnsi" w:eastAsia="SimSun" w:hAnsiTheme="minorHAnsi"/>
          <w:color w:val="202020"/>
          <w:spacing w:val="-1"/>
          <w:sz w:val="22"/>
          <w:szCs w:val="22"/>
          <w:lang w:eastAsia="zh-CN"/>
        </w:rPr>
        <w:t>San Francisco)</w:t>
      </w:r>
      <w:r w:rsidRPr="000D51F2">
        <w:rPr>
          <w:rFonts w:asciiTheme="minorHAnsi" w:eastAsia="SimSun" w:hAnsiTheme="minorHAnsi" w:cs="SimSun"/>
          <w:color w:val="202020"/>
          <w:spacing w:val="-1"/>
          <w:sz w:val="22"/>
          <w:szCs w:val="22"/>
          <w:lang w:eastAsia="zh-CN"/>
        </w:rPr>
        <w:t>获得了教学</w:t>
      </w:r>
      <w:r w:rsidRPr="000D51F2">
        <w:rPr>
          <w:rFonts w:asciiTheme="minorHAnsi" w:eastAsia="SimSun" w:hAnsiTheme="minorHAnsi" w:cs="SimSun"/>
          <w:color w:val="202020"/>
          <w:sz w:val="22"/>
          <w:szCs w:val="22"/>
          <w:lang w:eastAsia="zh-CN"/>
        </w:rPr>
        <w:t>硕士学位。帕克女士是一位充满活力的教师培训师，她对教学和创建交流课程的热情使她的学员受益匪</w:t>
      </w:r>
      <w:r w:rsidRPr="000D51F2">
        <w:rPr>
          <w:rFonts w:asciiTheme="minorHAnsi" w:eastAsia="SimSun" w:hAnsiTheme="minorHAnsi" w:cs="SimSun"/>
          <w:color w:val="202020"/>
          <w:sz w:val="22"/>
          <w:szCs w:val="22"/>
          <w:lang w:eastAsia="zh-CN"/>
        </w:rPr>
        <w:t xml:space="preserve"> </w:t>
      </w:r>
      <w:r w:rsidRPr="000D51F2">
        <w:rPr>
          <w:rFonts w:asciiTheme="minorHAnsi" w:eastAsia="SimSun" w:hAnsiTheme="minorHAnsi" w:cs="SimSun"/>
          <w:color w:val="202020"/>
          <w:sz w:val="22"/>
          <w:szCs w:val="22"/>
          <w:lang w:eastAsia="zh-CN"/>
        </w:rPr>
        <w:t>浅。</w:t>
      </w:r>
    </w:p>
    <w:p w14:paraId="74BA163F" w14:textId="77777777" w:rsidR="00940F46" w:rsidRPr="000D51F2" w:rsidRDefault="00940F46" w:rsidP="00342EB3">
      <w:pPr>
        <w:spacing w:before="11"/>
        <w:rPr>
          <w:rFonts w:eastAsia="SimSun" w:cs="SimSun"/>
          <w:lang w:eastAsia="zh-CN"/>
        </w:rPr>
      </w:pPr>
    </w:p>
    <w:p w14:paraId="3A1FCE0D" w14:textId="52AAA792" w:rsidR="00940F46" w:rsidRPr="000D51F2" w:rsidRDefault="008666AC" w:rsidP="00730921">
      <w:pPr>
        <w:pStyle w:val="2"/>
        <w:ind w:left="0"/>
        <w:rPr>
          <w:rFonts w:asciiTheme="minorHAnsi" w:eastAsia="SimSun" w:hAnsiTheme="minorHAnsi" w:cstheme="minorHAnsi"/>
          <w:b w:val="0"/>
          <w:bCs w:val="0"/>
          <w:sz w:val="22"/>
          <w:szCs w:val="22"/>
        </w:rPr>
      </w:pPr>
      <w:r w:rsidRPr="000D51F2">
        <w:rPr>
          <w:rFonts w:asciiTheme="minorHAnsi" w:eastAsia="SimSun" w:hAnsiTheme="minorHAnsi" w:cstheme="minorHAnsi"/>
          <w:w w:val="105"/>
          <w:sz w:val="22"/>
          <w:szCs w:val="22"/>
        </w:rPr>
        <w:t>Jonathan</w:t>
      </w:r>
      <w:r w:rsidRPr="000D51F2">
        <w:rPr>
          <w:rFonts w:asciiTheme="minorHAnsi" w:eastAsia="SimSun" w:hAnsiTheme="minorHAnsi" w:cstheme="minorHAnsi"/>
          <w:spacing w:val="-18"/>
          <w:w w:val="105"/>
          <w:sz w:val="22"/>
          <w:szCs w:val="22"/>
        </w:rPr>
        <w:t xml:space="preserve"> </w:t>
      </w:r>
      <w:r w:rsidRPr="000D51F2">
        <w:rPr>
          <w:rFonts w:asciiTheme="minorHAnsi" w:eastAsia="SimSun" w:hAnsiTheme="minorHAnsi" w:cstheme="minorHAnsi"/>
          <w:w w:val="105"/>
          <w:sz w:val="22"/>
          <w:szCs w:val="22"/>
        </w:rPr>
        <w:t>Pan</w:t>
      </w:r>
      <w:r w:rsidR="00BF2836" w:rsidRPr="000D51F2">
        <w:rPr>
          <w:rFonts w:asciiTheme="minorHAnsi" w:eastAsia="SimSun" w:hAnsiTheme="minorHAnsi" w:cstheme="minorHAnsi"/>
          <w:w w:val="105"/>
          <w:sz w:val="22"/>
          <w:szCs w:val="22"/>
        </w:rPr>
        <w:t xml:space="preserve"> </w:t>
      </w:r>
      <w:r w:rsidRPr="000D51F2">
        <w:rPr>
          <w:rFonts w:asciiTheme="minorHAnsi" w:eastAsia="SimSun" w:hAnsiTheme="minorHAnsi" w:cstheme="minorHAnsi"/>
          <w:w w:val="105"/>
          <w:sz w:val="22"/>
          <w:szCs w:val="22"/>
        </w:rPr>
        <w:t>“Overview</w:t>
      </w:r>
      <w:r w:rsidRPr="000D51F2">
        <w:rPr>
          <w:rFonts w:asciiTheme="minorHAnsi" w:eastAsia="SimSun" w:hAnsiTheme="minorHAnsi" w:cstheme="minorHAnsi"/>
          <w:spacing w:val="-17"/>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19"/>
          <w:w w:val="105"/>
          <w:sz w:val="22"/>
          <w:szCs w:val="22"/>
        </w:rPr>
        <w:t xml:space="preserve"> </w:t>
      </w:r>
      <w:r w:rsidRPr="000D51F2">
        <w:rPr>
          <w:rFonts w:asciiTheme="minorHAnsi" w:eastAsia="SimSun" w:hAnsiTheme="minorHAnsi" w:cstheme="minorHAnsi"/>
          <w:w w:val="105"/>
          <w:sz w:val="22"/>
          <w:szCs w:val="22"/>
        </w:rPr>
        <w:t>Esports”</w:t>
      </w:r>
    </w:p>
    <w:p w14:paraId="71309526" w14:textId="77777777" w:rsidR="00940F46" w:rsidRPr="000D51F2" w:rsidRDefault="008666AC" w:rsidP="000D51F2">
      <w:pPr>
        <w:pStyle w:val="a3"/>
        <w:ind w:left="0" w:right="20"/>
        <w:jc w:val="both"/>
        <w:rPr>
          <w:rFonts w:asciiTheme="minorHAnsi" w:eastAsia="SimSun" w:hAnsiTheme="minorHAnsi" w:cstheme="minorHAnsi"/>
          <w:sz w:val="22"/>
          <w:szCs w:val="22"/>
        </w:rPr>
      </w:pPr>
      <w:r w:rsidRPr="000D51F2">
        <w:rPr>
          <w:rFonts w:asciiTheme="minorHAnsi" w:eastAsia="SimSun" w:hAnsiTheme="minorHAnsi" w:cstheme="minorHAnsi"/>
          <w:w w:val="105"/>
          <w:sz w:val="22"/>
          <w:szCs w:val="22"/>
        </w:rPr>
        <w:t>Jonathan</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Pan</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currently</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on</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the</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Community</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Esports</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spacing w:val="-1"/>
          <w:w w:val="105"/>
          <w:sz w:val="22"/>
          <w:szCs w:val="22"/>
        </w:rPr>
        <w:t>team</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at</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Amazon</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spacing w:val="1"/>
          <w:w w:val="105"/>
          <w:sz w:val="22"/>
          <w:szCs w:val="22"/>
        </w:rPr>
        <w:t>Game</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Studios.</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over</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13</w:t>
      </w:r>
      <w:r w:rsidRPr="000D51F2">
        <w:rPr>
          <w:rFonts w:asciiTheme="minorHAnsi" w:eastAsia="SimSun" w:hAnsiTheme="minorHAnsi" w:cstheme="minorHAnsi"/>
          <w:spacing w:val="54"/>
          <w:w w:val="103"/>
          <w:sz w:val="22"/>
          <w:szCs w:val="22"/>
        </w:rPr>
        <w:t xml:space="preserve"> </w:t>
      </w:r>
      <w:r w:rsidRPr="000D51F2">
        <w:rPr>
          <w:rFonts w:asciiTheme="minorHAnsi" w:eastAsia="SimSun" w:hAnsiTheme="minorHAnsi" w:cstheme="minorHAnsi"/>
          <w:w w:val="105"/>
          <w:sz w:val="22"/>
          <w:szCs w:val="22"/>
        </w:rPr>
        <w:t>years</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w w:val="105"/>
          <w:sz w:val="22"/>
          <w:szCs w:val="22"/>
        </w:rPr>
        <w:t>experience</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w w:val="105"/>
          <w:sz w:val="22"/>
          <w:szCs w:val="22"/>
        </w:rPr>
        <w:t>management,</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strategy,</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or</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w w:val="105"/>
          <w:sz w:val="22"/>
          <w:szCs w:val="22"/>
        </w:rPr>
        <w:t>business</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development</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roles</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across</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companies</w:t>
      </w:r>
      <w:r w:rsidRPr="000D51F2">
        <w:rPr>
          <w:rFonts w:asciiTheme="minorHAnsi" w:eastAsia="SimSun" w:hAnsiTheme="minorHAnsi" w:cstheme="minorHAnsi"/>
          <w:spacing w:val="-10"/>
          <w:w w:val="105"/>
          <w:sz w:val="22"/>
          <w:szCs w:val="22"/>
        </w:rPr>
        <w:t xml:space="preserve"> </w:t>
      </w:r>
      <w:r w:rsidRPr="000D51F2">
        <w:rPr>
          <w:rFonts w:asciiTheme="minorHAnsi" w:eastAsia="SimSun" w:hAnsiTheme="minorHAnsi" w:cstheme="minorHAnsi"/>
          <w:w w:val="105"/>
          <w:sz w:val="22"/>
          <w:szCs w:val="22"/>
        </w:rPr>
        <w:t>small</w:t>
      </w:r>
      <w:r w:rsidRPr="000D51F2">
        <w:rPr>
          <w:rFonts w:asciiTheme="minorHAnsi" w:eastAsia="SimSun" w:hAnsiTheme="minorHAnsi" w:cstheme="minorHAnsi"/>
          <w:spacing w:val="-11"/>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90"/>
          <w:w w:val="103"/>
          <w:sz w:val="22"/>
          <w:szCs w:val="22"/>
        </w:rPr>
        <w:t xml:space="preserve"> </w:t>
      </w:r>
      <w:r w:rsidRPr="000D51F2">
        <w:rPr>
          <w:rFonts w:asciiTheme="minorHAnsi" w:eastAsia="SimSun" w:hAnsiTheme="minorHAnsi" w:cstheme="minorHAnsi"/>
          <w:w w:val="105"/>
          <w:sz w:val="22"/>
          <w:szCs w:val="22"/>
        </w:rPr>
        <w:t>large.</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His</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primary</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focus</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online</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gaming</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5"/>
          <w:w w:val="105"/>
          <w:sz w:val="22"/>
          <w:szCs w:val="22"/>
        </w:rPr>
        <w:t xml:space="preserve"> </w:t>
      </w:r>
      <w:r w:rsidRPr="000D51F2">
        <w:rPr>
          <w:rFonts w:asciiTheme="minorHAnsi" w:eastAsia="SimSun" w:hAnsiTheme="minorHAnsi" w:cstheme="minorHAnsi"/>
          <w:w w:val="105"/>
          <w:sz w:val="22"/>
          <w:szCs w:val="22"/>
        </w:rPr>
        <w:t>esports.</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After</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serving</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as</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Product</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spacing w:val="1"/>
          <w:w w:val="105"/>
          <w:sz w:val="22"/>
          <w:szCs w:val="22"/>
        </w:rPr>
        <w:t>Manager</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at</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Riot</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spacing w:val="1"/>
          <w:w w:val="105"/>
          <w:sz w:val="22"/>
          <w:szCs w:val="22"/>
        </w:rPr>
        <w:t>Games,</w:t>
      </w:r>
      <w:r w:rsidRPr="000D51F2">
        <w:rPr>
          <w:rFonts w:asciiTheme="minorHAnsi" w:eastAsia="SimSun" w:hAnsiTheme="minorHAnsi" w:cstheme="minorHAnsi"/>
          <w:spacing w:val="79"/>
          <w:w w:val="103"/>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co-founded</w:t>
      </w:r>
      <w:r w:rsidRPr="000D51F2">
        <w:rPr>
          <w:rFonts w:asciiTheme="minorHAnsi" w:eastAsia="SimSun" w:hAnsiTheme="minorHAnsi" w:cstheme="minorHAnsi"/>
          <w:spacing w:val="-5"/>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spacing w:val="1"/>
          <w:w w:val="105"/>
          <w:sz w:val="22"/>
          <w:szCs w:val="22"/>
        </w:rPr>
        <w:t>served</w:t>
      </w:r>
      <w:r w:rsidRPr="000D51F2">
        <w:rPr>
          <w:rFonts w:asciiTheme="minorHAnsi" w:eastAsia="SimSun" w:hAnsiTheme="minorHAnsi" w:cstheme="minorHAnsi"/>
          <w:spacing w:val="-4"/>
          <w:w w:val="105"/>
          <w:sz w:val="22"/>
          <w:szCs w:val="22"/>
        </w:rPr>
        <w:t xml:space="preserve"> </w:t>
      </w:r>
      <w:r w:rsidRPr="000D51F2">
        <w:rPr>
          <w:rFonts w:asciiTheme="minorHAnsi" w:eastAsia="SimSun" w:hAnsiTheme="minorHAnsi" w:cstheme="minorHAnsi"/>
          <w:w w:val="105"/>
          <w:sz w:val="22"/>
          <w:szCs w:val="22"/>
        </w:rPr>
        <w:t>as</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CEO</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Ember,</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an</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esports</w:t>
      </w:r>
      <w:r w:rsidRPr="000D51F2">
        <w:rPr>
          <w:rFonts w:asciiTheme="minorHAnsi" w:eastAsia="SimSun" w:hAnsiTheme="minorHAnsi" w:cstheme="minorHAnsi"/>
          <w:spacing w:val="-5"/>
          <w:w w:val="105"/>
          <w:sz w:val="22"/>
          <w:szCs w:val="22"/>
        </w:rPr>
        <w:t xml:space="preserve"> </w:t>
      </w:r>
      <w:r w:rsidRPr="000D51F2">
        <w:rPr>
          <w:rFonts w:asciiTheme="minorHAnsi" w:eastAsia="SimSun" w:hAnsiTheme="minorHAnsi" w:cstheme="minorHAnsi"/>
          <w:spacing w:val="1"/>
          <w:w w:val="105"/>
          <w:sz w:val="22"/>
          <w:szCs w:val="22"/>
        </w:rPr>
        <w:t>team.</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has</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also</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delivered</w:t>
      </w:r>
      <w:r w:rsidRPr="000D51F2">
        <w:rPr>
          <w:rFonts w:asciiTheme="minorHAnsi" w:eastAsia="SimSun" w:hAnsiTheme="minorHAnsi" w:cstheme="minorHAnsi"/>
          <w:spacing w:val="-3"/>
          <w:w w:val="105"/>
          <w:sz w:val="22"/>
          <w:szCs w:val="22"/>
        </w:rPr>
        <w:t xml:space="preserve"> </w:t>
      </w:r>
      <w:r w:rsidRPr="000D51F2">
        <w:rPr>
          <w:rFonts w:asciiTheme="minorHAnsi" w:eastAsia="SimSun" w:hAnsiTheme="minorHAnsi" w:cstheme="minorHAnsi"/>
          <w:w w:val="105"/>
          <w:sz w:val="22"/>
          <w:szCs w:val="22"/>
        </w:rPr>
        <w:t>one</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the</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most</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viewed</w:t>
      </w:r>
      <w:r w:rsidRPr="000D51F2">
        <w:rPr>
          <w:rFonts w:asciiTheme="minorHAnsi" w:eastAsia="SimSun" w:hAnsiTheme="minorHAnsi" w:cstheme="minorHAnsi"/>
          <w:spacing w:val="88"/>
          <w:w w:val="103"/>
          <w:sz w:val="22"/>
          <w:szCs w:val="22"/>
        </w:rPr>
        <w:t xml:space="preserve"> </w:t>
      </w:r>
      <w:r w:rsidRPr="000D51F2">
        <w:rPr>
          <w:rFonts w:asciiTheme="minorHAnsi" w:eastAsia="SimSun" w:hAnsiTheme="minorHAnsi" w:cstheme="minorHAnsi"/>
          <w:spacing w:val="1"/>
          <w:w w:val="105"/>
          <w:sz w:val="22"/>
          <w:szCs w:val="22"/>
        </w:rPr>
        <w:t>TEDx</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talks</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on</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spacing w:val="1"/>
          <w:w w:val="105"/>
          <w:sz w:val="22"/>
          <w:szCs w:val="22"/>
        </w:rPr>
        <w:t>esports.</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Jonathan</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received</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his</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spacing w:val="1"/>
          <w:w w:val="105"/>
          <w:sz w:val="22"/>
          <w:szCs w:val="22"/>
        </w:rPr>
        <w:t>MBA</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from</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spacing w:val="1"/>
          <w:w w:val="105"/>
          <w:sz w:val="22"/>
          <w:szCs w:val="22"/>
        </w:rPr>
        <w:t>NYU</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Stern</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School</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9"/>
          <w:w w:val="105"/>
          <w:sz w:val="22"/>
          <w:szCs w:val="22"/>
        </w:rPr>
        <w:t xml:space="preserve"> </w:t>
      </w:r>
      <w:r w:rsidRPr="000D51F2">
        <w:rPr>
          <w:rFonts w:asciiTheme="minorHAnsi" w:eastAsia="SimSun" w:hAnsiTheme="minorHAnsi" w:cstheme="minorHAnsi"/>
          <w:w w:val="105"/>
          <w:sz w:val="22"/>
          <w:szCs w:val="22"/>
        </w:rPr>
        <w:t>Business,</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specializing</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74"/>
          <w:w w:val="103"/>
          <w:sz w:val="22"/>
          <w:szCs w:val="22"/>
        </w:rPr>
        <w:t xml:space="preserve"> </w:t>
      </w:r>
      <w:r w:rsidRPr="000D51F2">
        <w:rPr>
          <w:rFonts w:asciiTheme="minorHAnsi" w:eastAsia="SimSun" w:hAnsiTheme="minorHAnsi" w:cstheme="minorHAnsi"/>
          <w:w w:val="105"/>
          <w:sz w:val="22"/>
          <w:szCs w:val="22"/>
        </w:rPr>
        <w:t>entertainment</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and</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finance.</w:t>
      </w:r>
      <w:r w:rsidRPr="000D51F2">
        <w:rPr>
          <w:rFonts w:asciiTheme="minorHAnsi" w:eastAsia="SimSun" w:hAnsiTheme="minorHAnsi" w:cstheme="minorHAnsi"/>
          <w:spacing w:val="-5"/>
          <w:w w:val="105"/>
          <w:sz w:val="22"/>
          <w:szCs w:val="22"/>
        </w:rPr>
        <w:t xml:space="preserve"> </w:t>
      </w:r>
      <w:r w:rsidRPr="000D51F2">
        <w:rPr>
          <w:rFonts w:asciiTheme="minorHAnsi" w:eastAsia="SimSun" w:hAnsiTheme="minorHAnsi" w:cstheme="minorHAnsi"/>
          <w:w w:val="105"/>
          <w:sz w:val="22"/>
          <w:szCs w:val="22"/>
        </w:rPr>
        <w:t>Jonathan</w:t>
      </w:r>
      <w:r w:rsidRPr="000D51F2">
        <w:rPr>
          <w:rFonts w:asciiTheme="minorHAnsi" w:eastAsia="SimSun" w:hAnsiTheme="minorHAnsi" w:cstheme="minorHAnsi"/>
          <w:spacing w:val="-5"/>
          <w:w w:val="105"/>
          <w:sz w:val="22"/>
          <w:szCs w:val="22"/>
        </w:rPr>
        <w:t xml:space="preserve"> </w:t>
      </w:r>
      <w:r w:rsidRPr="000D51F2">
        <w:rPr>
          <w:rFonts w:asciiTheme="minorHAnsi" w:eastAsia="SimSun" w:hAnsiTheme="minorHAnsi" w:cstheme="minorHAnsi"/>
          <w:w w:val="105"/>
          <w:sz w:val="22"/>
          <w:szCs w:val="22"/>
        </w:rPr>
        <w:t>is</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veteran</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of</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spacing w:val="-1"/>
          <w:w w:val="105"/>
          <w:sz w:val="22"/>
          <w:szCs w:val="22"/>
        </w:rPr>
        <w:t>the</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War</w:t>
      </w:r>
      <w:r w:rsidRPr="000D51F2">
        <w:rPr>
          <w:rFonts w:asciiTheme="minorHAnsi" w:eastAsia="SimSun" w:hAnsiTheme="minorHAnsi" w:cstheme="minorHAnsi"/>
          <w:spacing w:val="-7"/>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Afghanistan</w:t>
      </w:r>
      <w:r w:rsidRPr="000D51F2">
        <w:rPr>
          <w:rFonts w:asciiTheme="minorHAnsi" w:eastAsia="SimSun" w:hAnsiTheme="minorHAnsi" w:cstheme="minorHAnsi"/>
          <w:spacing w:val="-4"/>
          <w:w w:val="105"/>
          <w:sz w:val="22"/>
          <w:szCs w:val="22"/>
        </w:rPr>
        <w:t xml:space="preserve"> </w:t>
      </w:r>
      <w:r w:rsidRPr="000D51F2">
        <w:rPr>
          <w:rFonts w:asciiTheme="minorHAnsi" w:eastAsia="SimSun" w:hAnsiTheme="minorHAnsi" w:cstheme="minorHAnsi"/>
          <w:w w:val="105"/>
          <w:sz w:val="22"/>
          <w:szCs w:val="22"/>
        </w:rPr>
        <w:t>where</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he</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served</w:t>
      </w:r>
      <w:r w:rsidRPr="000D51F2">
        <w:rPr>
          <w:rFonts w:asciiTheme="minorHAnsi" w:eastAsia="SimSun" w:hAnsiTheme="minorHAnsi" w:cstheme="minorHAnsi"/>
          <w:spacing w:val="-5"/>
          <w:w w:val="105"/>
          <w:sz w:val="22"/>
          <w:szCs w:val="22"/>
        </w:rPr>
        <w:t xml:space="preserve"> </w:t>
      </w:r>
      <w:r w:rsidRPr="000D51F2">
        <w:rPr>
          <w:rFonts w:asciiTheme="minorHAnsi" w:eastAsia="SimSun" w:hAnsiTheme="minorHAnsi" w:cstheme="minorHAnsi"/>
          <w:w w:val="105"/>
          <w:sz w:val="22"/>
          <w:szCs w:val="22"/>
        </w:rPr>
        <w:t>as</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a</w:t>
      </w:r>
      <w:r w:rsidRPr="000D51F2">
        <w:rPr>
          <w:rFonts w:asciiTheme="minorHAnsi" w:eastAsia="SimSun" w:hAnsiTheme="minorHAnsi" w:cstheme="minorHAnsi"/>
          <w:spacing w:val="-8"/>
          <w:w w:val="105"/>
          <w:sz w:val="22"/>
          <w:szCs w:val="22"/>
        </w:rPr>
        <w:t xml:space="preserve"> </w:t>
      </w:r>
      <w:r w:rsidRPr="000D51F2">
        <w:rPr>
          <w:rFonts w:asciiTheme="minorHAnsi" w:eastAsia="SimSun" w:hAnsiTheme="minorHAnsi" w:cstheme="minorHAnsi"/>
          <w:w w:val="105"/>
          <w:sz w:val="22"/>
          <w:szCs w:val="22"/>
        </w:rPr>
        <w:t>Captain</w:t>
      </w:r>
      <w:r w:rsidRPr="000D51F2">
        <w:rPr>
          <w:rFonts w:asciiTheme="minorHAnsi" w:eastAsia="SimSun" w:hAnsiTheme="minorHAnsi" w:cstheme="minorHAnsi"/>
          <w:spacing w:val="-6"/>
          <w:w w:val="105"/>
          <w:sz w:val="22"/>
          <w:szCs w:val="22"/>
        </w:rPr>
        <w:t xml:space="preserve"> </w:t>
      </w:r>
      <w:r w:rsidRPr="000D51F2">
        <w:rPr>
          <w:rFonts w:asciiTheme="minorHAnsi" w:eastAsia="SimSun" w:hAnsiTheme="minorHAnsi" w:cstheme="minorHAnsi"/>
          <w:w w:val="105"/>
          <w:sz w:val="22"/>
          <w:szCs w:val="22"/>
        </w:rPr>
        <w:t>in</w:t>
      </w:r>
      <w:r w:rsidRPr="000D51F2">
        <w:rPr>
          <w:rFonts w:asciiTheme="minorHAnsi" w:eastAsia="SimSun" w:hAnsiTheme="minorHAnsi" w:cstheme="minorHAnsi"/>
          <w:spacing w:val="48"/>
          <w:w w:val="103"/>
          <w:sz w:val="22"/>
          <w:szCs w:val="22"/>
        </w:rPr>
        <w:t xml:space="preserve"> </w:t>
      </w:r>
      <w:r w:rsidRPr="000D51F2">
        <w:rPr>
          <w:rFonts w:asciiTheme="minorHAnsi" w:eastAsia="SimSun" w:hAnsiTheme="minorHAnsi" w:cstheme="minorHAnsi"/>
          <w:color w:val="202020"/>
          <w:spacing w:val="-2"/>
          <w:w w:val="105"/>
          <w:sz w:val="22"/>
          <w:szCs w:val="22"/>
        </w:rPr>
        <w:t>the</w:t>
      </w:r>
      <w:r w:rsidRPr="000D51F2">
        <w:rPr>
          <w:rFonts w:asciiTheme="minorHAnsi" w:eastAsia="SimSun" w:hAnsiTheme="minorHAnsi" w:cstheme="minorHAnsi"/>
          <w:color w:val="202020"/>
          <w:spacing w:val="-27"/>
          <w:w w:val="105"/>
          <w:sz w:val="22"/>
          <w:szCs w:val="22"/>
        </w:rPr>
        <w:t xml:space="preserve"> </w:t>
      </w:r>
      <w:r w:rsidRPr="000D51F2">
        <w:rPr>
          <w:rFonts w:asciiTheme="minorHAnsi" w:eastAsia="SimSun" w:hAnsiTheme="minorHAnsi" w:cstheme="minorHAnsi"/>
          <w:color w:val="202020"/>
          <w:spacing w:val="-2"/>
          <w:w w:val="105"/>
          <w:sz w:val="22"/>
          <w:szCs w:val="22"/>
        </w:rPr>
        <w:t>U.S.</w:t>
      </w:r>
      <w:r w:rsidRPr="000D51F2">
        <w:rPr>
          <w:rFonts w:asciiTheme="minorHAnsi" w:eastAsia="SimSun" w:hAnsiTheme="minorHAnsi" w:cstheme="minorHAnsi"/>
          <w:color w:val="202020"/>
          <w:spacing w:val="-26"/>
          <w:w w:val="105"/>
          <w:sz w:val="22"/>
          <w:szCs w:val="22"/>
        </w:rPr>
        <w:t xml:space="preserve"> </w:t>
      </w:r>
      <w:r w:rsidRPr="000D51F2">
        <w:rPr>
          <w:rFonts w:asciiTheme="minorHAnsi" w:eastAsia="SimSun" w:hAnsiTheme="minorHAnsi" w:cstheme="minorHAnsi"/>
          <w:color w:val="202020"/>
          <w:spacing w:val="-2"/>
          <w:w w:val="105"/>
          <w:sz w:val="22"/>
          <w:szCs w:val="22"/>
        </w:rPr>
        <w:t>Army.</w:t>
      </w:r>
    </w:p>
    <w:p w14:paraId="6FD6B722" w14:textId="77777777" w:rsidR="00940F46" w:rsidRPr="000D51F2" w:rsidRDefault="00940F46" w:rsidP="00342EB3">
      <w:pPr>
        <w:spacing w:before="6"/>
        <w:rPr>
          <w:rFonts w:eastAsia="SimSun" w:cs="Times New Roman"/>
        </w:rPr>
      </w:pPr>
    </w:p>
    <w:p w14:paraId="1B3C7596" w14:textId="30E0E685" w:rsidR="00940F46" w:rsidRPr="000D51F2" w:rsidRDefault="008666AC" w:rsidP="000D51F2">
      <w:pPr>
        <w:pStyle w:val="a3"/>
        <w:ind w:left="0"/>
        <w:jc w:val="both"/>
        <w:rPr>
          <w:rFonts w:asciiTheme="minorHAnsi" w:eastAsia="SimSun" w:hAnsiTheme="minorHAnsi" w:cstheme="minorHAnsi"/>
          <w:sz w:val="22"/>
          <w:szCs w:val="22"/>
          <w:lang w:eastAsia="zh-CN"/>
        </w:rPr>
      </w:pPr>
      <w:r w:rsidRPr="000D51F2">
        <w:rPr>
          <w:rFonts w:asciiTheme="minorHAnsi" w:eastAsia="SimSun" w:hAnsiTheme="minorHAnsi" w:cstheme="minorHAnsi"/>
          <w:color w:val="202020"/>
          <w:spacing w:val="-1"/>
          <w:sz w:val="22"/>
          <w:szCs w:val="22"/>
          <w:lang w:eastAsia="zh-CN"/>
        </w:rPr>
        <w:t>乔纳森</w:t>
      </w:r>
      <w:r w:rsidR="000D51F2">
        <w:rPr>
          <w:rFonts w:ascii="Calibri" w:eastAsia="SimSun" w:hAnsi="Calibri" w:cs="Calibri" w:hint="eastAsia"/>
          <w:color w:val="202020"/>
          <w:spacing w:val="-1"/>
          <w:sz w:val="22"/>
          <w:szCs w:val="22"/>
          <w:lang w:eastAsia="zh-CN"/>
        </w:rPr>
        <w:t>·</w:t>
      </w:r>
      <w:r w:rsidRPr="000D51F2">
        <w:rPr>
          <w:rFonts w:asciiTheme="minorHAnsi" w:eastAsia="SimSun" w:hAnsiTheme="minorHAnsi" w:cstheme="minorHAnsi"/>
          <w:color w:val="202020"/>
          <w:spacing w:val="-1"/>
          <w:sz w:val="22"/>
          <w:szCs w:val="22"/>
          <w:lang w:eastAsia="zh-CN"/>
        </w:rPr>
        <w:t>潘目前在亚马逊游戏工作室的社区和电子竞技团队。他有超过</w:t>
      </w:r>
      <w:r w:rsidRPr="000D51F2">
        <w:rPr>
          <w:rFonts w:asciiTheme="minorHAnsi" w:eastAsia="SimSun" w:hAnsiTheme="minorHAnsi" w:cstheme="minorHAnsi"/>
          <w:color w:val="202020"/>
          <w:spacing w:val="-53"/>
          <w:sz w:val="22"/>
          <w:szCs w:val="22"/>
          <w:lang w:eastAsia="zh-CN"/>
        </w:rPr>
        <w:t xml:space="preserve"> </w:t>
      </w:r>
      <w:r w:rsidRPr="000D51F2">
        <w:rPr>
          <w:rFonts w:asciiTheme="minorHAnsi" w:eastAsia="SimSun" w:hAnsiTheme="minorHAnsi" w:cstheme="minorHAnsi"/>
          <w:color w:val="202020"/>
          <w:sz w:val="22"/>
          <w:szCs w:val="22"/>
          <w:lang w:eastAsia="zh-CN"/>
        </w:rPr>
        <w:t>13</w:t>
      </w:r>
      <w:r w:rsidRPr="000D51F2">
        <w:rPr>
          <w:rFonts w:asciiTheme="minorHAnsi" w:eastAsia="SimSun" w:hAnsiTheme="minorHAnsi" w:cstheme="minorHAnsi"/>
          <w:color w:val="202020"/>
          <w:spacing w:val="-13"/>
          <w:sz w:val="22"/>
          <w:szCs w:val="22"/>
          <w:lang w:eastAsia="zh-CN"/>
        </w:rPr>
        <w:t xml:space="preserve"> </w:t>
      </w:r>
      <w:r w:rsidRPr="000D51F2">
        <w:rPr>
          <w:rFonts w:asciiTheme="minorHAnsi" w:eastAsia="SimSun" w:hAnsiTheme="minorHAnsi" w:cstheme="minorHAnsi"/>
          <w:color w:val="202020"/>
          <w:sz w:val="22"/>
          <w:szCs w:val="22"/>
          <w:lang w:eastAsia="zh-CN"/>
        </w:rPr>
        <w:t>年的管理、战略或业务开发经</w:t>
      </w:r>
      <w:r w:rsidRPr="000D51F2">
        <w:rPr>
          <w:rFonts w:asciiTheme="minorHAnsi" w:eastAsia="SimSun" w:hAnsiTheme="minorHAnsi" w:cstheme="minorHAnsi"/>
          <w:color w:val="202020"/>
          <w:spacing w:val="60"/>
          <w:sz w:val="22"/>
          <w:szCs w:val="22"/>
          <w:lang w:eastAsia="zh-CN"/>
        </w:rPr>
        <w:t xml:space="preserve"> </w:t>
      </w:r>
      <w:r w:rsidRPr="000D51F2">
        <w:rPr>
          <w:rFonts w:asciiTheme="minorHAnsi" w:eastAsia="SimSun" w:hAnsiTheme="minorHAnsi" w:cstheme="minorHAnsi"/>
          <w:color w:val="202020"/>
          <w:sz w:val="22"/>
          <w:szCs w:val="22"/>
          <w:lang w:eastAsia="zh-CN"/>
        </w:rPr>
        <w:t>验，在大大小小的公司都有经验。他的主要业务是网络游戏和电子竞技。在担任</w:t>
      </w:r>
      <w:r w:rsidRPr="000D51F2">
        <w:rPr>
          <w:rFonts w:asciiTheme="minorHAnsi" w:eastAsia="SimSun" w:hAnsiTheme="minorHAnsi" w:cstheme="minorHAnsi"/>
          <w:color w:val="202020"/>
          <w:spacing w:val="-54"/>
          <w:sz w:val="22"/>
          <w:szCs w:val="22"/>
          <w:lang w:eastAsia="zh-CN"/>
        </w:rPr>
        <w:t xml:space="preserve"> </w:t>
      </w:r>
      <w:r w:rsidRPr="000D51F2">
        <w:rPr>
          <w:rFonts w:asciiTheme="minorHAnsi" w:eastAsia="SimSun" w:hAnsiTheme="minorHAnsi" w:cstheme="minorHAnsi"/>
          <w:color w:val="202020"/>
          <w:spacing w:val="-1"/>
          <w:sz w:val="22"/>
          <w:szCs w:val="22"/>
          <w:lang w:eastAsia="zh-CN"/>
        </w:rPr>
        <w:t>Riot Games</w:t>
      </w:r>
      <w:r w:rsidRPr="000D51F2">
        <w:rPr>
          <w:rFonts w:asciiTheme="minorHAnsi" w:eastAsia="SimSun" w:hAnsiTheme="minorHAnsi" w:cstheme="minorHAnsi"/>
          <w:color w:val="202020"/>
          <w:spacing w:val="-11"/>
          <w:sz w:val="22"/>
          <w:szCs w:val="22"/>
          <w:lang w:eastAsia="zh-CN"/>
        </w:rPr>
        <w:t xml:space="preserve"> </w:t>
      </w:r>
      <w:r w:rsidRPr="000D51F2">
        <w:rPr>
          <w:rFonts w:asciiTheme="minorHAnsi" w:eastAsia="SimSun" w:hAnsiTheme="minorHAnsi" w:cstheme="minorHAnsi"/>
          <w:color w:val="202020"/>
          <w:sz w:val="22"/>
          <w:szCs w:val="22"/>
          <w:lang w:eastAsia="zh-CN"/>
        </w:rPr>
        <w:t>的产品经理</w:t>
      </w:r>
      <w:r w:rsidRPr="000D51F2">
        <w:rPr>
          <w:rFonts w:asciiTheme="minorHAnsi" w:eastAsia="SimSun" w:hAnsiTheme="minorHAnsi" w:cstheme="minorHAnsi"/>
          <w:color w:val="202020"/>
          <w:spacing w:val="24"/>
          <w:sz w:val="22"/>
          <w:szCs w:val="22"/>
          <w:lang w:eastAsia="zh-CN"/>
        </w:rPr>
        <w:t xml:space="preserve"> </w:t>
      </w:r>
      <w:r w:rsidRPr="000D51F2">
        <w:rPr>
          <w:rFonts w:asciiTheme="minorHAnsi" w:eastAsia="SimSun" w:hAnsiTheme="minorHAnsi" w:cstheme="minorHAnsi"/>
          <w:color w:val="202020"/>
          <w:sz w:val="22"/>
          <w:szCs w:val="22"/>
          <w:lang w:eastAsia="zh-CN"/>
        </w:rPr>
        <w:t>之后，他与人共同创办了电子竞技团队</w:t>
      </w:r>
      <w:r w:rsidRPr="000D51F2">
        <w:rPr>
          <w:rFonts w:asciiTheme="minorHAnsi" w:eastAsia="SimSun" w:hAnsiTheme="minorHAnsi" w:cstheme="minorHAnsi"/>
          <w:color w:val="202020"/>
          <w:spacing w:val="-54"/>
          <w:sz w:val="22"/>
          <w:szCs w:val="22"/>
          <w:lang w:eastAsia="zh-CN"/>
        </w:rPr>
        <w:t xml:space="preserve"> </w:t>
      </w:r>
      <w:r w:rsidRPr="000D51F2">
        <w:rPr>
          <w:rFonts w:asciiTheme="minorHAnsi" w:eastAsia="SimSun" w:hAnsiTheme="minorHAnsi" w:cstheme="minorHAnsi"/>
          <w:color w:val="202020"/>
          <w:spacing w:val="-1"/>
          <w:sz w:val="22"/>
          <w:szCs w:val="22"/>
          <w:lang w:eastAsia="zh-CN"/>
        </w:rPr>
        <w:t>Ember</w:t>
      </w:r>
      <w:r w:rsidRPr="000D51F2">
        <w:rPr>
          <w:rFonts w:asciiTheme="minorHAnsi" w:eastAsia="SimSun" w:hAnsiTheme="minorHAnsi" w:cstheme="minorHAnsi"/>
          <w:color w:val="202020"/>
          <w:spacing w:val="-1"/>
          <w:sz w:val="22"/>
          <w:szCs w:val="22"/>
          <w:lang w:eastAsia="zh-CN"/>
        </w:rPr>
        <w:t>，并担任其首席执行官。他还发表了关于电子竞技的</w:t>
      </w:r>
      <w:r w:rsidRPr="000D51F2">
        <w:rPr>
          <w:rFonts w:asciiTheme="minorHAnsi" w:eastAsia="SimSun" w:hAnsiTheme="minorHAnsi" w:cstheme="minorHAnsi"/>
          <w:color w:val="202020"/>
          <w:spacing w:val="-54"/>
          <w:sz w:val="22"/>
          <w:szCs w:val="22"/>
          <w:lang w:eastAsia="zh-CN"/>
        </w:rPr>
        <w:t xml:space="preserve"> </w:t>
      </w:r>
      <w:r w:rsidRPr="000D51F2">
        <w:rPr>
          <w:rFonts w:asciiTheme="minorHAnsi" w:eastAsia="SimSun" w:hAnsiTheme="minorHAnsi" w:cstheme="minorHAnsi"/>
          <w:color w:val="202020"/>
          <w:spacing w:val="-1"/>
          <w:sz w:val="22"/>
          <w:szCs w:val="22"/>
          <w:lang w:eastAsia="zh-CN"/>
        </w:rPr>
        <w:t>TEDx</w:t>
      </w:r>
      <w:r w:rsidRPr="000D51F2">
        <w:rPr>
          <w:rFonts w:asciiTheme="minorHAnsi" w:eastAsia="SimSun" w:hAnsiTheme="minorHAnsi" w:cstheme="minorHAnsi"/>
          <w:color w:val="202020"/>
          <w:spacing w:val="57"/>
          <w:sz w:val="22"/>
          <w:szCs w:val="22"/>
          <w:lang w:eastAsia="zh-CN"/>
        </w:rPr>
        <w:t xml:space="preserve"> </w:t>
      </w:r>
      <w:r w:rsidRPr="000D51F2">
        <w:rPr>
          <w:rFonts w:asciiTheme="minorHAnsi" w:eastAsia="SimSun" w:hAnsiTheme="minorHAnsi" w:cstheme="minorHAnsi"/>
          <w:color w:val="202020"/>
          <w:sz w:val="22"/>
          <w:szCs w:val="22"/>
          <w:lang w:eastAsia="zh-CN"/>
        </w:rPr>
        <w:t>演讲，这是观看次数最多的演讲之一。乔纳森在纽约大学斯特恩商学院获得工商管理硕士学位，专攻娱乐和金融。乔纳森是阿富汗战争的老兵，他曾担任美国陆军上尉。</w:t>
      </w:r>
    </w:p>
    <w:p w14:paraId="7977B40F" w14:textId="77777777" w:rsidR="00940F46" w:rsidRDefault="00940F46" w:rsidP="00342EB3">
      <w:pPr>
        <w:spacing w:before="1"/>
        <w:rPr>
          <w:rFonts w:ascii="SimSun" w:eastAsia="SimSun" w:hAnsi="SimSun" w:cs="SimSun"/>
          <w:sz w:val="24"/>
          <w:szCs w:val="24"/>
          <w:lang w:eastAsia="zh-CN"/>
        </w:rPr>
      </w:pPr>
    </w:p>
    <w:sectPr w:rsidR="00940F46">
      <w:pgSz w:w="12240" w:h="15840"/>
      <w:pgMar w:top="760" w:right="11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6AA4E" w14:textId="77777777" w:rsidR="00980624" w:rsidRDefault="00980624" w:rsidP="00BB6F40">
      <w:r>
        <w:separator/>
      </w:r>
    </w:p>
  </w:endnote>
  <w:endnote w:type="continuationSeparator" w:id="0">
    <w:p w14:paraId="4857FF6B" w14:textId="77777777" w:rsidR="00980624" w:rsidRDefault="00980624" w:rsidP="00B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277"/>
      <w:docPartObj>
        <w:docPartGallery w:val="Page Numbers (Bottom of Page)"/>
        <w:docPartUnique/>
      </w:docPartObj>
    </w:sdtPr>
    <w:sdtEndPr/>
    <w:sdtContent>
      <w:p w14:paraId="60E93792" w14:textId="702FDB97" w:rsidR="00854143" w:rsidRDefault="00854143">
        <w:pPr>
          <w:pStyle w:val="a7"/>
          <w:jc w:val="right"/>
        </w:pPr>
        <w:r>
          <w:fldChar w:fldCharType="begin"/>
        </w:r>
        <w:r>
          <w:instrText>PAGE   \* MERGEFORMAT</w:instrText>
        </w:r>
        <w:r>
          <w:fldChar w:fldCharType="separate"/>
        </w:r>
        <w:r w:rsidR="00D224FD" w:rsidRPr="00D224FD">
          <w:rPr>
            <w:noProof/>
            <w:lang w:val="zh-CN" w:eastAsia="zh-CN"/>
          </w:rPr>
          <w:t>1</w:t>
        </w:r>
        <w:r>
          <w:fldChar w:fldCharType="end"/>
        </w:r>
      </w:p>
    </w:sdtContent>
  </w:sdt>
  <w:p w14:paraId="20DA1B97" w14:textId="77777777" w:rsidR="00854143" w:rsidRDefault="008541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4DB8" w14:textId="77777777" w:rsidR="00980624" w:rsidRDefault="00980624" w:rsidP="00BB6F40">
      <w:r>
        <w:separator/>
      </w:r>
    </w:p>
  </w:footnote>
  <w:footnote w:type="continuationSeparator" w:id="0">
    <w:p w14:paraId="10BF144E" w14:textId="77777777" w:rsidR="00980624" w:rsidRDefault="00980624" w:rsidP="00BB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16"/>
      <w:numFmt w:val="upperLetter"/>
      <w:lvlText w:val="%1"/>
      <w:lvlJc w:val="left"/>
      <w:pPr>
        <w:ind w:left="606" w:hanging="447"/>
        <w:jc w:val="left"/>
      </w:pPr>
      <w:rPr>
        <w:rFonts w:hint="default"/>
      </w:rPr>
    </w:lvl>
    <w:lvl w:ilvl="1">
      <w:start w:val="15"/>
      <w:numFmt w:val="upperLetter"/>
      <w:lvlText w:val="%1.%2."/>
      <w:lvlJc w:val="left"/>
      <w:pPr>
        <w:ind w:left="606" w:hanging="447"/>
        <w:jc w:val="left"/>
      </w:pPr>
      <w:rPr>
        <w:rFonts w:ascii="Times New Roman" w:eastAsia="Times New Roman" w:hAnsi="Times New Roman" w:hint="default"/>
        <w:w w:val="102"/>
        <w:sz w:val="21"/>
        <w:szCs w:val="21"/>
      </w:rPr>
    </w:lvl>
    <w:lvl w:ilvl="2">
      <w:start w:val="1"/>
      <w:numFmt w:val="bullet"/>
      <w:lvlText w:val=""/>
      <w:lvlJc w:val="left"/>
      <w:pPr>
        <w:ind w:left="1960" w:hanging="420"/>
      </w:pPr>
      <w:rPr>
        <w:rFonts w:ascii="Wingdings" w:eastAsia="Wingdings" w:hAnsi="Wingdings" w:hint="default"/>
        <w:sz w:val="21"/>
        <w:szCs w:val="21"/>
      </w:rPr>
    </w:lvl>
    <w:lvl w:ilvl="3">
      <w:start w:val="1"/>
      <w:numFmt w:val="bullet"/>
      <w:lvlText w:val="•"/>
      <w:lvlJc w:val="left"/>
      <w:pPr>
        <w:ind w:left="3653" w:hanging="420"/>
      </w:pPr>
      <w:rPr>
        <w:rFonts w:hint="default"/>
      </w:rPr>
    </w:lvl>
    <w:lvl w:ilvl="4">
      <w:start w:val="1"/>
      <w:numFmt w:val="bullet"/>
      <w:lvlText w:val="•"/>
      <w:lvlJc w:val="left"/>
      <w:pPr>
        <w:ind w:left="4500" w:hanging="420"/>
      </w:pPr>
      <w:rPr>
        <w:rFonts w:hint="default"/>
      </w:rPr>
    </w:lvl>
    <w:lvl w:ilvl="5">
      <w:start w:val="1"/>
      <w:numFmt w:val="bullet"/>
      <w:lvlText w:val="•"/>
      <w:lvlJc w:val="left"/>
      <w:pPr>
        <w:ind w:left="5346" w:hanging="420"/>
      </w:pPr>
      <w:rPr>
        <w:rFonts w:hint="default"/>
      </w:rPr>
    </w:lvl>
    <w:lvl w:ilvl="6">
      <w:start w:val="1"/>
      <w:numFmt w:val="bullet"/>
      <w:lvlText w:val="•"/>
      <w:lvlJc w:val="left"/>
      <w:pPr>
        <w:ind w:left="6193" w:hanging="420"/>
      </w:pPr>
      <w:rPr>
        <w:rFonts w:hint="default"/>
      </w:rPr>
    </w:lvl>
    <w:lvl w:ilvl="7">
      <w:start w:val="1"/>
      <w:numFmt w:val="bullet"/>
      <w:lvlText w:val="•"/>
      <w:lvlJc w:val="left"/>
      <w:pPr>
        <w:ind w:left="7040" w:hanging="420"/>
      </w:pPr>
      <w:rPr>
        <w:rFonts w:hint="default"/>
      </w:rPr>
    </w:lvl>
    <w:lvl w:ilvl="8">
      <w:start w:val="1"/>
      <w:numFmt w:val="bullet"/>
      <w:lvlText w:val="•"/>
      <w:lvlJc w:val="left"/>
      <w:pPr>
        <w:ind w:left="7886" w:hanging="420"/>
      </w:pPr>
      <w:rPr>
        <w:rFonts w:hint="default"/>
      </w:rPr>
    </w:lvl>
  </w:abstractNum>
  <w:abstractNum w:abstractNumId="1" w15:restartNumberingAfterBreak="0">
    <w:nsid w:val="0053208E"/>
    <w:multiLevelType w:val="multilevel"/>
    <w:tmpl w:val="0053208E"/>
    <w:lvl w:ilvl="0">
      <w:start w:val="1"/>
      <w:numFmt w:val="bullet"/>
      <w:lvlText w:val="□"/>
      <w:lvlJc w:val="left"/>
      <w:pPr>
        <w:ind w:left="127" w:hanging="128"/>
      </w:pPr>
      <w:rPr>
        <w:rFonts w:ascii="Times New Roman" w:eastAsia="Times New Roman" w:hAnsi="Times New Roman" w:hint="default"/>
        <w:w w:val="77"/>
        <w:sz w:val="10"/>
        <w:szCs w:val="10"/>
      </w:rPr>
    </w:lvl>
    <w:lvl w:ilvl="1">
      <w:start w:val="1"/>
      <w:numFmt w:val="bullet"/>
      <w:lvlText w:val="•"/>
      <w:lvlJc w:val="left"/>
      <w:pPr>
        <w:ind w:left="211" w:hanging="128"/>
      </w:pPr>
      <w:rPr>
        <w:rFonts w:hint="default"/>
      </w:rPr>
    </w:lvl>
    <w:lvl w:ilvl="2">
      <w:start w:val="1"/>
      <w:numFmt w:val="bullet"/>
      <w:lvlText w:val="•"/>
      <w:lvlJc w:val="left"/>
      <w:pPr>
        <w:ind w:left="295" w:hanging="128"/>
      </w:pPr>
      <w:rPr>
        <w:rFonts w:hint="default"/>
      </w:rPr>
    </w:lvl>
    <w:lvl w:ilvl="3">
      <w:start w:val="1"/>
      <w:numFmt w:val="bullet"/>
      <w:lvlText w:val="•"/>
      <w:lvlJc w:val="left"/>
      <w:pPr>
        <w:ind w:left="380" w:hanging="128"/>
      </w:pPr>
      <w:rPr>
        <w:rFonts w:hint="default"/>
      </w:rPr>
    </w:lvl>
    <w:lvl w:ilvl="4">
      <w:start w:val="1"/>
      <w:numFmt w:val="bullet"/>
      <w:lvlText w:val="•"/>
      <w:lvlJc w:val="left"/>
      <w:pPr>
        <w:ind w:left="464" w:hanging="128"/>
      </w:pPr>
      <w:rPr>
        <w:rFonts w:hint="default"/>
      </w:rPr>
    </w:lvl>
    <w:lvl w:ilvl="5">
      <w:start w:val="1"/>
      <w:numFmt w:val="bullet"/>
      <w:lvlText w:val="•"/>
      <w:lvlJc w:val="left"/>
      <w:pPr>
        <w:ind w:left="549" w:hanging="128"/>
      </w:pPr>
      <w:rPr>
        <w:rFonts w:hint="default"/>
      </w:rPr>
    </w:lvl>
    <w:lvl w:ilvl="6">
      <w:start w:val="1"/>
      <w:numFmt w:val="bullet"/>
      <w:lvlText w:val="•"/>
      <w:lvlJc w:val="left"/>
      <w:pPr>
        <w:ind w:left="633" w:hanging="128"/>
      </w:pPr>
      <w:rPr>
        <w:rFonts w:hint="default"/>
      </w:rPr>
    </w:lvl>
    <w:lvl w:ilvl="7">
      <w:start w:val="1"/>
      <w:numFmt w:val="bullet"/>
      <w:lvlText w:val="•"/>
      <w:lvlJc w:val="left"/>
      <w:pPr>
        <w:ind w:left="717" w:hanging="128"/>
      </w:pPr>
      <w:rPr>
        <w:rFonts w:hint="default"/>
      </w:rPr>
    </w:lvl>
    <w:lvl w:ilvl="8">
      <w:start w:val="1"/>
      <w:numFmt w:val="bullet"/>
      <w:lvlText w:val="•"/>
      <w:lvlJc w:val="left"/>
      <w:pPr>
        <w:ind w:left="802" w:hanging="128"/>
      </w:pPr>
      <w:rPr>
        <w:rFonts w:hint="default"/>
      </w:rPr>
    </w:lvl>
  </w:abstractNum>
  <w:abstractNum w:abstractNumId="2" w15:restartNumberingAfterBreak="0">
    <w:nsid w:val="59ADCABA"/>
    <w:multiLevelType w:val="multilevel"/>
    <w:tmpl w:val="59ADCABA"/>
    <w:lvl w:ilvl="0">
      <w:start w:val="1"/>
      <w:numFmt w:val="bullet"/>
      <w:lvlText w:val="*"/>
      <w:lvlJc w:val="left"/>
      <w:pPr>
        <w:ind w:left="820" w:hanging="153"/>
      </w:pPr>
      <w:rPr>
        <w:rFonts w:ascii="Times New Roman" w:eastAsia="Times New Roman" w:hAnsi="Times New Roman" w:hint="default"/>
        <w:w w:val="103"/>
        <w:sz w:val="21"/>
        <w:szCs w:val="21"/>
      </w:rPr>
    </w:lvl>
    <w:lvl w:ilvl="1">
      <w:start w:val="1"/>
      <w:numFmt w:val="bullet"/>
      <w:lvlText w:val="•"/>
      <w:lvlJc w:val="left"/>
      <w:pPr>
        <w:ind w:left="1696" w:hanging="153"/>
      </w:pPr>
      <w:rPr>
        <w:rFonts w:hint="default"/>
      </w:rPr>
    </w:lvl>
    <w:lvl w:ilvl="2">
      <w:start w:val="1"/>
      <w:numFmt w:val="bullet"/>
      <w:lvlText w:val="•"/>
      <w:lvlJc w:val="left"/>
      <w:pPr>
        <w:ind w:left="2572" w:hanging="153"/>
      </w:pPr>
      <w:rPr>
        <w:rFonts w:hint="default"/>
      </w:rPr>
    </w:lvl>
    <w:lvl w:ilvl="3">
      <w:start w:val="1"/>
      <w:numFmt w:val="bullet"/>
      <w:lvlText w:val="•"/>
      <w:lvlJc w:val="left"/>
      <w:pPr>
        <w:ind w:left="3448" w:hanging="153"/>
      </w:pPr>
      <w:rPr>
        <w:rFonts w:hint="default"/>
      </w:rPr>
    </w:lvl>
    <w:lvl w:ilvl="4">
      <w:start w:val="1"/>
      <w:numFmt w:val="bullet"/>
      <w:lvlText w:val="•"/>
      <w:lvlJc w:val="left"/>
      <w:pPr>
        <w:ind w:left="4324" w:hanging="153"/>
      </w:pPr>
      <w:rPr>
        <w:rFonts w:hint="default"/>
      </w:rPr>
    </w:lvl>
    <w:lvl w:ilvl="5">
      <w:start w:val="1"/>
      <w:numFmt w:val="bullet"/>
      <w:lvlText w:val="•"/>
      <w:lvlJc w:val="left"/>
      <w:pPr>
        <w:ind w:left="5200" w:hanging="153"/>
      </w:pPr>
      <w:rPr>
        <w:rFonts w:hint="default"/>
      </w:rPr>
    </w:lvl>
    <w:lvl w:ilvl="6">
      <w:start w:val="1"/>
      <w:numFmt w:val="bullet"/>
      <w:lvlText w:val="•"/>
      <w:lvlJc w:val="left"/>
      <w:pPr>
        <w:ind w:left="6076" w:hanging="153"/>
      </w:pPr>
      <w:rPr>
        <w:rFonts w:hint="default"/>
      </w:rPr>
    </w:lvl>
    <w:lvl w:ilvl="7">
      <w:start w:val="1"/>
      <w:numFmt w:val="bullet"/>
      <w:lvlText w:val="•"/>
      <w:lvlJc w:val="left"/>
      <w:pPr>
        <w:ind w:left="6952" w:hanging="153"/>
      </w:pPr>
      <w:rPr>
        <w:rFonts w:hint="default"/>
      </w:rPr>
    </w:lvl>
    <w:lvl w:ilvl="8">
      <w:start w:val="1"/>
      <w:numFmt w:val="bullet"/>
      <w:lvlText w:val="•"/>
      <w:lvlJc w:val="left"/>
      <w:pPr>
        <w:ind w:left="7828" w:hanging="15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bS0NDABkqamRko6SsGpxcWZ+XkgBUa1AMlLPFQsAAAA"/>
  </w:docVars>
  <w:rsids>
    <w:rsidRoot w:val="00940F46"/>
    <w:rsid w:val="00047CDB"/>
    <w:rsid w:val="00053431"/>
    <w:rsid w:val="000D51F2"/>
    <w:rsid w:val="000E2C29"/>
    <w:rsid w:val="000E59F8"/>
    <w:rsid w:val="000F62FD"/>
    <w:rsid w:val="0010354E"/>
    <w:rsid w:val="00116D5B"/>
    <w:rsid w:val="00150788"/>
    <w:rsid w:val="00165E0C"/>
    <w:rsid w:val="00174AF7"/>
    <w:rsid w:val="00191E30"/>
    <w:rsid w:val="001C392F"/>
    <w:rsid w:val="002038E2"/>
    <w:rsid w:val="00220FF2"/>
    <w:rsid w:val="00242D97"/>
    <w:rsid w:val="00243194"/>
    <w:rsid w:val="002A44E6"/>
    <w:rsid w:val="002B0564"/>
    <w:rsid w:val="002C4FB4"/>
    <w:rsid w:val="002D5B51"/>
    <w:rsid w:val="002E40CC"/>
    <w:rsid w:val="00303D7F"/>
    <w:rsid w:val="003071BB"/>
    <w:rsid w:val="0031237A"/>
    <w:rsid w:val="00312A58"/>
    <w:rsid w:val="00342EB3"/>
    <w:rsid w:val="00351D1E"/>
    <w:rsid w:val="00361AC2"/>
    <w:rsid w:val="00390AE7"/>
    <w:rsid w:val="0039421A"/>
    <w:rsid w:val="003B27AF"/>
    <w:rsid w:val="003D2A58"/>
    <w:rsid w:val="004028A4"/>
    <w:rsid w:val="0040568A"/>
    <w:rsid w:val="00405CB0"/>
    <w:rsid w:val="00477EEB"/>
    <w:rsid w:val="004977AB"/>
    <w:rsid w:val="004B4020"/>
    <w:rsid w:val="004F1ECB"/>
    <w:rsid w:val="00503BA6"/>
    <w:rsid w:val="00547B2D"/>
    <w:rsid w:val="00580BA8"/>
    <w:rsid w:val="005A316B"/>
    <w:rsid w:val="005D2802"/>
    <w:rsid w:val="006B7C3F"/>
    <w:rsid w:val="0070116D"/>
    <w:rsid w:val="007117FE"/>
    <w:rsid w:val="0072100A"/>
    <w:rsid w:val="00730921"/>
    <w:rsid w:val="007724F0"/>
    <w:rsid w:val="007A060B"/>
    <w:rsid w:val="007C7798"/>
    <w:rsid w:val="007D1335"/>
    <w:rsid w:val="007E2AB7"/>
    <w:rsid w:val="00810E29"/>
    <w:rsid w:val="0081555D"/>
    <w:rsid w:val="00817381"/>
    <w:rsid w:val="0082475D"/>
    <w:rsid w:val="008346BC"/>
    <w:rsid w:val="00853487"/>
    <w:rsid w:val="00854143"/>
    <w:rsid w:val="008666AC"/>
    <w:rsid w:val="00881F0A"/>
    <w:rsid w:val="008927A4"/>
    <w:rsid w:val="00897C08"/>
    <w:rsid w:val="008A71B0"/>
    <w:rsid w:val="008B484E"/>
    <w:rsid w:val="009118C3"/>
    <w:rsid w:val="009128E0"/>
    <w:rsid w:val="00912F8F"/>
    <w:rsid w:val="00914AB2"/>
    <w:rsid w:val="009162A3"/>
    <w:rsid w:val="00931726"/>
    <w:rsid w:val="00940F46"/>
    <w:rsid w:val="00943C14"/>
    <w:rsid w:val="00980624"/>
    <w:rsid w:val="009907D2"/>
    <w:rsid w:val="00992814"/>
    <w:rsid w:val="009A2214"/>
    <w:rsid w:val="00A34171"/>
    <w:rsid w:val="00A35067"/>
    <w:rsid w:val="00A352A5"/>
    <w:rsid w:val="00A9305D"/>
    <w:rsid w:val="00AD2578"/>
    <w:rsid w:val="00AD4E3A"/>
    <w:rsid w:val="00AE1CDF"/>
    <w:rsid w:val="00B655E0"/>
    <w:rsid w:val="00B954D9"/>
    <w:rsid w:val="00BB2504"/>
    <w:rsid w:val="00BB6F40"/>
    <w:rsid w:val="00BE64FC"/>
    <w:rsid w:val="00BF2836"/>
    <w:rsid w:val="00BF4314"/>
    <w:rsid w:val="00C22186"/>
    <w:rsid w:val="00C604B0"/>
    <w:rsid w:val="00CF1739"/>
    <w:rsid w:val="00D224FD"/>
    <w:rsid w:val="00D76186"/>
    <w:rsid w:val="00DC75EE"/>
    <w:rsid w:val="00DD1962"/>
    <w:rsid w:val="00DD589C"/>
    <w:rsid w:val="00DE1F93"/>
    <w:rsid w:val="00E24379"/>
    <w:rsid w:val="00E72159"/>
    <w:rsid w:val="00E75657"/>
    <w:rsid w:val="00EC32E1"/>
    <w:rsid w:val="00ED255C"/>
    <w:rsid w:val="00ED4405"/>
    <w:rsid w:val="00F014BE"/>
    <w:rsid w:val="00F13369"/>
    <w:rsid w:val="00F657C0"/>
    <w:rsid w:val="00F938A8"/>
    <w:rsid w:val="00F9614A"/>
    <w:rsid w:val="00FF4846"/>
    <w:rsid w:val="568B163A"/>
    <w:rsid w:val="5BB45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AA5C2"/>
  <w15:docId w15:val="{247445C3-E5BD-4198-8A36-F827E1CB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pPr>
    <w:rPr>
      <w:rFonts w:eastAsiaTheme="minorHAnsi"/>
      <w:sz w:val="22"/>
      <w:szCs w:val="22"/>
      <w:lang w:eastAsia="en-US"/>
    </w:rPr>
  </w:style>
  <w:style w:type="paragraph" w:styleId="1">
    <w:name w:val="heading 1"/>
    <w:basedOn w:val="a"/>
    <w:next w:val="a"/>
    <w:uiPriority w:val="1"/>
    <w:qFormat/>
    <w:pPr>
      <w:spacing w:before="11"/>
      <w:ind w:left="160"/>
      <w:outlineLvl w:val="0"/>
    </w:pPr>
    <w:rPr>
      <w:rFonts w:ascii="Times New Roman" w:eastAsia="Times New Roman" w:hAnsi="Times New Roman"/>
      <w:b/>
      <w:bCs/>
      <w:sz w:val="24"/>
      <w:szCs w:val="24"/>
    </w:rPr>
  </w:style>
  <w:style w:type="paragraph" w:styleId="2">
    <w:name w:val="heading 2"/>
    <w:basedOn w:val="a"/>
    <w:next w:val="a"/>
    <w:uiPriority w:val="1"/>
    <w:qFormat/>
    <w:pPr>
      <w:ind w:left="120"/>
      <w:outlineLvl w:val="1"/>
    </w:pPr>
    <w:rPr>
      <w:rFonts w:ascii="Times New Roman" w:eastAsia="Times New Roman" w:hAnsi="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Times New Roman" w:eastAsia="Times New Roman" w:hAnsi="Times New Roman"/>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BB6F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B6F40"/>
    <w:rPr>
      <w:rFonts w:eastAsiaTheme="minorHAnsi"/>
      <w:sz w:val="18"/>
      <w:szCs w:val="18"/>
      <w:lang w:eastAsia="en-US"/>
    </w:rPr>
  </w:style>
  <w:style w:type="paragraph" w:styleId="a7">
    <w:name w:val="footer"/>
    <w:basedOn w:val="a"/>
    <w:link w:val="a8"/>
    <w:uiPriority w:val="99"/>
    <w:rsid w:val="00BB6F40"/>
    <w:pPr>
      <w:tabs>
        <w:tab w:val="center" w:pos="4153"/>
        <w:tab w:val="right" w:pos="8306"/>
      </w:tabs>
      <w:snapToGrid w:val="0"/>
    </w:pPr>
    <w:rPr>
      <w:sz w:val="18"/>
      <w:szCs w:val="18"/>
    </w:rPr>
  </w:style>
  <w:style w:type="character" w:customStyle="1" w:styleId="a8">
    <w:name w:val="页脚 字符"/>
    <w:basedOn w:val="a0"/>
    <w:link w:val="a7"/>
    <w:uiPriority w:val="99"/>
    <w:rsid w:val="00BB6F40"/>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i2@uci.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i2@uci.edu" TargetMode="External"/><Relationship Id="rId5" Type="http://schemas.openxmlformats.org/officeDocument/2006/relationships/settings" Target="settings.xml"/><Relationship Id="rId15" Type="http://schemas.openxmlformats.org/officeDocument/2006/relationships/hyperlink" Target="http://ip.ce.uci.edu/tuitionand-fees/payment-policies-deadlines/"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p.ce.uci.edu/activities/field-trips-events-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9"/>
    <customShpInfo spid="_x0000_s1028"/>
    <customShpInfo spid="_x0000_s1031"/>
    <customShpInfo spid="_x0000_s1032"/>
    <customShpInfo spid="_x0000_s1033"/>
    <customShpInfo spid="_x0000_s1030"/>
    <customShpInfo spid="_x0000_s1026"/>
    <customShpInfo spid="_x0000_s1036"/>
    <customShpInfo spid="_x0000_s1035"/>
    <customShpInfo spid="_x0000_s1034"/>
    <customShpInfo spid="_x0000_s1039"/>
    <customShpInfo spid="_x0000_s1038"/>
    <customShpInfo spid="_x0000_s1037"/>
    <customShpInfo spid="_x0000_s1042"/>
    <customShpInfo spid="_x0000_s1041"/>
    <customShpInfo spid="_x0000_s1044"/>
    <customShpInfo spid="_x0000_s1043"/>
    <customShpInfo spid="_x0000_s1046"/>
    <customShpInfo spid="_x0000_s1045"/>
    <customShpInfo spid="_x0000_s1048"/>
    <customShpInfo spid="_x0000_s1047"/>
    <customShpInfo spid="_x0000_s1050"/>
    <customShpInfo spid="_x0000_s1049"/>
    <customShpInfo spid="_x0000_s1052"/>
    <customShpInfo spid="_x0000_s1051"/>
    <customShpInfo spid="_x0000_s1054"/>
    <customShpInfo spid="_x0000_s1053"/>
    <customShpInfo spid="_x0000_s1040"/>
    <customShpInfo spid="_x0000_s1055"/>
    <customShpInfo spid="_x0000_s1058"/>
    <customShpInfo spid="_x0000_s1057"/>
    <customShpInfo spid="_x0000_s1060"/>
    <customShpInfo spid="_x0000_s1059"/>
    <customShpInfo spid="_x0000_s1062"/>
    <customShpInfo spid="_x0000_s1061"/>
    <customShpInfo spid="_x0000_s1064"/>
    <customShpInfo spid="_x0000_s1063"/>
    <customShpInfo spid="_x0000_s1066"/>
    <customShpInfo spid="_x0000_s1065"/>
    <customShpInfo spid="_x0000_s1068"/>
    <customShpInfo spid="_x0000_s1067"/>
    <customShpInfo spid="_x0000_s1070"/>
    <customShpInfo spid="_x0000_s1069"/>
    <customShpInfo spid="_x0000_s1072"/>
    <customShpInfo spid="_x0000_s1071"/>
    <customShpInfo spid="_x0000_s1074"/>
    <customShpInfo spid="_x0000_s1073"/>
    <customShpInfo spid="_x0000_s1076"/>
    <customShpInfo spid="_x0000_s1075"/>
    <customShpInfo spid="_x0000_s1078"/>
    <customShpInfo spid="_x0000_s1077"/>
    <customShpInfo spid="_x0000_s1080"/>
    <customShpInfo spid="_x0000_s1079"/>
    <customShpInfo spid="_x0000_s1082"/>
    <customShpInfo spid="_x0000_s1081"/>
    <customShpInfo spid="_x0000_s1084"/>
    <customShpInfo spid="_x0000_s1083"/>
    <customShpInfo spid="_x0000_s1086"/>
    <customShpInfo spid="_x0000_s1085"/>
    <customShpInfo spid="_x0000_s1088"/>
    <customShpInfo spid="_x0000_s1087"/>
    <customShpInfo spid="_x0000_s1090"/>
    <customShpInfo spid="_x0000_s1089"/>
    <customShpInfo spid="_x0000_s1092"/>
    <customShpInfo spid="_x0000_s1091"/>
    <customShpInfo spid="_x0000_s1094"/>
    <customShpInfo spid="_x0000_s1093"/>
    <customShpInfo spid="_x0000_s1096"/>
    <customShpInfo spid="_x0000_s1095"/>
    <customShpInfo spid="_x0000_s1098"/>
    <customShpInfo spid="_x0000_s1097"/>
    <customShpInfo spid="_x0000_s1100"/>
    <customShpInfo spid="_x0000_s1099"/>
    <customShpInfo spid="_x0000_s1102"/>
    <customShpInfo spid="_x0000_s1101"/>
    <customShpInfo spid="_x0000_s1104"/>
    <customShpInfo spid="_x0000_s1103"/>
    <customShpInfo spid="_x0000_s1106"/>
    <customShpInfo spid="_x0000_s1105"/>
    <customShpInfo spid="_x0000_s1108"/>
    <customShpInfo spid="_x0000_s1107"/>
    <customShpInfo spid="_x0000_s1110"/>
    <customShpInfo spid="_x0000_s1109"/>
    <customShpInfo spid="_x0000_s1112"/>
    <customShpInfo spid="_x0000_s1111"/>
    <customShpInfo spid="_x0000_s1114"/>
    <customShpInfo spid="_x0000_s1113"/>
    <customShpInfo spid="_x0000_s1116"/>
    <customShpInfo spid="_x0000_s1115"/>
    <customShpInfo spid="_x0000_s1118"/>
    <customShpInfo spid="_x0000_s1117"/>
    <customShpInfo spid="_x0000_s1120"/>
    <customShpInfo spid="_x0000_s1119"/>
    <customShpInfo spid="_x0000_s1122"/>
    <customShpInfo spid="_x0000_s1121"/>
    <customShpInfo spid="_x0000_s1124"/>
    <customShpInfo spid="_x0000_s1123"/>
    <customShpInfo spid="_x0000_s1126"/>
    <customShpInfo spid="_x0000_s1125"/>
    <customShpInfo spid="_x0000_s1128"/>
    <customShpInfo spid="_x0000_s1127"/>
    <customShpInfo spid="_x0000_s1130"/>
    <customShpInfo spid="_x0000_s1129"/>
    <customShpInfo spid="_x0000_s1132"/>
    <customShpInfo spid="_x0000_s1131"/>
    <customShpInfo spid="_x0000_s1134"/>
    <customShpInfo spid="_x0000_s1133"/>
    <customShpInfo spid="_x0000_s1136"/>
    <customShpInfo spid="_x0000_s1135"/>
    <customShpInfo spid="_x0000_s1138"/>
    <customShpInfo spid="_x0000_s1137"/>
    <customShpInfo spid="_x0000_s1140"/>
    <customShpInfo spid="_x0000_s1139"/>
    <customShpInfo spid="_x0000_s1142"/>
    <customShpInfo spid="_x0000_s1141"/>
    <customShpInfo spid="_x0000_s1144"/>
    <customShpInfo spid="_x0000_s1143"/>
    <customShpInfo spid="_x0000_s1146"/>
    <customShpInfo spid="_x0000_s1145"/>
    <customShpInfo spid="_x0000_s1148"/>
    <customShpInfo spid="_x0000_s1147"/>
    <customShpInfo spid="_x0000_s1150"/>
    <customShpInfo spid="_x0000_s1149"/>
    <customShpInfo spid="_x0000_s1152"/>
    <customShpInfo spid="_x0000_s1151"/>
    <customShpInfo spid="_x0000_s1154"/>
    <customShpInfo spid="_x0000_s1153"/>
    <customShpInfo spid="_x0000_s1156"/>
    <customShpInfo spid="_x0000_s1155"/>
    <customShpInfo spid="_x0000_s1158"/>
    <customShpInfo spid="_x0000_s1157"/>
    <customShpInfo spid="_x0000_s1160"/>
    <customShpInfo spid="_x0000_s1159"/>
    <customShpInfo spid="_x0000_s1162"/>
    <customShpInfo spid="_x0000_s1161"/>
    <customShpInfo spid="_x0000_s1164"/>
    <customShpInfo spid="_x0000_s1163"/>
    <customShpInfo spid="_x0000_s1166"/>
    <customShpInfo spid="_x0000_s1165"/>
    <customShpInfo spid="_x0000_s1168"/>
    <customShpInfo spid="_x0000_s1167"/>
    <customShpInfo spid="_x0000_s1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AB3C5-D6DB-4241-866C-49F3D5E9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3446</Words>
  <Characters>19644</Characters>
  <Application>Microsoft Office Word</Application>
  <DocSecurity>0</DocSecurity>
  <Lines>163</Lines>
  <Paragraphs>46</Paragraphs>
  <ScaleCrop>false</ScaleCrop>
  <Company>微软中国</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&lt;323032303FBCD3D6DDB4F3D1A7C5B7CEC4B7D6D0A3CAEEC6DABFC6D1D0BFCEB3CC2D4B2831292E646F6378&gt;</dc:title>
  <dc:creator>Administrator</dc:creator>
  <cp:lastModifiedBy>Ming Cai</cp:lastModifiedBy>
  <cp:revision>6</cp:revision>
  <cp:lastPrinted>2019-11-20T03:07:00Z</cp:lastPrinted>
  <dcterms:created xsi:type="dcterms:W3CDTF">2019-11-21T03:26:00Z</dcterms:created>
  <dcterms:modified xsi:type="dcterms:W3CDTF">2019-11-25T05:21:00Z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2019-11-20T00:00:00Z</vt:filetime>
  </property>
  <property fmtid="{D5CDD505-2E9C-101B-9397-08002B2CF9AE}" pid="4" name="KSOProductBuildVer">
    <vt:lpwstr>2052-11.1.0.8984</vt:lpwstr>
  </property>
</Properties>
</file>